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7748" w14:textId="2777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2010 года № 827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2010-2012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"99 999 925" заменить цифрами "99 963 221";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"32 243 240" заменить цифрами "32 156 111";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"2 230 235" заменить цифрами "2 217 076";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"2 578 111" заменить цифрами "2 696 904";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"16 997 726" заменить цифрами "16 945 942";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"1 483 020" заменить цифрами "1 455 991";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"8 875 598" заменить цифрами "8 761 648";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 цифры "17 993 866" заменить цифрами "18 093 622";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четвертой цифры "32 847 017" заменить цифрами "32 797 686";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текущих трансфертов областным бюджетам, бюджетам городов Астаны и Алматы на капитальный и текущий ремонт школ, больниц и других социальных объектов":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"31 236 240" заменить цифрами "31 149 111";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"5 323 761" заменить цифрами "5 228 141";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"1 521 776" заменить цифрами "1 530 267";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и текущий ремонт объектов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"2 230 235" заменить цифрами "2 217 076";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"302 591" заменить цифрами "289 432";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и текущий ремонт объектов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"2 578 111" заменить цифрами "2 696 904";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"849 863" заменить цифрами "902 956";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"305 086" заменить цифрами "370 786";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и текущий ремонт объектов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"15 990 726" заменить цифрами "15 938 942";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"959 209" заменить цифрами "928 242";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"514 390" заменить цифрами "493 573";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и текущий ремонт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"8 875 598" заменить цифрами "8 761 648";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"1 647 744" заменить цифрами "1 554 567";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"282 741" заменить цифрами "261 968";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и текущий ремонт объектов социального обеспечения":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"1 483 020" заменить цифрами "1 455 991";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"805 765" заменить цифрами "781 196";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"83 618" заменить цифрами "81 158";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текущих трансфертов областным бюджетам, бюджетам городов Астаны и Алматы на ремонт и содержание автомобильных дорог областного и районного значения, улиц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"16 810 459" заменить цифрами "16 910 215";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"865 835" заменить цифрами "937 694";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"816 500" заменить цифрами "844 397";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текущих трансфертов областным бюджетам на финансирование социальных проектов в поселках, аулах (селах), аульных (сельских) округах":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"Капитальный ремонт объектов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"1 343 651" заменить цифрами "1 337 395";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"11 253" заменить цифрами "9 590";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"170 075" заменить цифрами "165 482";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"Текущий ремонт объектов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"180 411" заменить цифрами "187 767";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дополнить цифрами "1 663";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"133 873" заменить цифрами "133 623";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"15 000" заменить цифрами "16 350";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дополнить цифрами "4 593";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"Благоустройство сельских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"1 439 174" заменить цифрами "1 438 074";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"227 167" заменить цифрами "227 417";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"54 840" заменить цифрами "53 490";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текущих трансфертов областным бюджетам, бюджетам городов Астаны и Алматы на ремонт инженерно-коммуникационной инфраструктуры и благоустройство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"14 890 502" заменить цифрами "14 896 659";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"645 705" заменить цифрами "668 855";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"1 461 134" заменить цифрами "1 460 661";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"54 839" заменить цифрами "53 374";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"1 045 543" заменить цифрами "1 081 945";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"671 944" заменить цифрами "654 616";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"1 558 491" заменить цифрами "1 548 034";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"3 219 921" заменить цифрами "3 196 249";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"Водоснабжение":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"4 322 065" заменить цифрами "4 279 410";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"368 835" заменить цифрами "362 909";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"804 522" заменить цифрами "803 029";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"16 197" заменить цифрами "14 628";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"54 839" заменить цифрами "53 374";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"312 657" заменить цифрами "304 127";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"711 408" заменить цифрами "687 736";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"Канализация":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"1 339 601" заменить цифрами "1 270 661";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"64 709" заменить цифрами "64 589";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"25 618" заменить цифрами "27 507";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"872 255" заменить цифрами "801 868";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"89 630" заменить цифрами "89 308";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"Теплоснабжение":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"2 609 149" заменить цифрами "2 746 844";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"212 161" заменить цифрами "241 357";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"630 994" заменить цифрами "630 125";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"579 084" заменить цифрами "688 692";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"154 438" заменить цифрами "154 198";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"Электроснабжение":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"407 573" заменить цифрами "399 015";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"150 606" заменить цифрами "142 048";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"Газоснабжение":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"159 428" заменить цифрами "158 955";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"159 428" заменить цифрами "158 955";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"Благоустройство":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"6 052 686" заменить цифрами "6 041 774";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"519 249" заменить цифрами "482 070";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"981 171" заменить цифрами "1 017 573";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"256 422" заменить цифрами "246 287";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трансферты на развитие областным бюджетам, бюджетам городов Астаны и Алматы на развитие инженерно-коммуникационной инфраструктуры и благоустройство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"17 956 515" заменить цифрами "17 901 027";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"418 495" заменить цифрами "395 345";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"154 599" заменить цифрами "140 500";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"48 068" заменить цифрами "39 017";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"299 267" заменить цифрами "299 740";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"21 499" заменить цифрами "21 432";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"31 807" заменить цифрами "31 717";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"9 917" заменить цифрами "9 890";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электролинии мкр. Кызылжар в п. Шубаркудук Темирского района Актюбинской области"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413"/>
        <w:gridCol w:w="14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к детскому саду "Айголек"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Бадамша Каргалинского района Актюбинской области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</w:tbl>
    <w:bookmarkStart w:name="z1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"47 153" заменить цифрами "44 721";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и строительство системы водоснабжения с. Текес Райымбекского района Алматинской области (2 очередь)" дополнить строкой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9893"/>
        <w:gridCol w:w="141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№ 1 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68 313</w:t>
            </w:r>
          </w:p>
        </w:tc>
      </w:tr>
    </w:tbl>
    <w:bookmarkStart w:name="z1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"282 232" заменить цифрами "276 896";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"19 967" заменить цифрами "19 966";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"194 646" заменить цифрами "177 684";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"256 533" заменить цифрами "242 521";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"74 390" заменить цифрами "70 844";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"26 514" заменить цифрами "23 907";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"137 312" заменить цифрами "127 070";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"295 335" заменить цифрами "283 524";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"22 889" заменить цифрами "21 525";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"1 860 461" заменить цифрами "1 861 926";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"103 273" заменить цифрами "101 597";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"103 700" заменить цифрами "102 975";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"80 000" заменить цифрами "79 450";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водопроводных сетей массива "Дальнее Карасу" г. Тараз" дополнить строкой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9753"/>
        <w:gridCol w:w="149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по проспекту Толе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9, 9а, 11, 11а в г. Тараз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</w:t>
            </w:r>
          </w:p>
        </w:tc>
      </w:tr>
    </w:tbl>
    <w:bookmarkStart w:name="z1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"275 198" заменить цифрами "267 616";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"91 797" заменить цифрами "66 252";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"157 006" заменить цифрами "155 125";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"118 843" заменить цифрами "117 794";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"58 495" заменить цифрами "39 301";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"419 440" заменить цифрами "434 943";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"152 709" заменить цифрами "152 046";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тепловых сетей в г. Шу Шуского района" дополнить строкой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9873"/>
        <w:gridCol w:w="157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микрорайона "Карасу"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ТК жилого дома № 1 до ТК жилого дома № 11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 № 26 и от ТК № 8 до ТК № 6 возле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26 в г. Тараз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44 012</w:t>
            </w:r>
          </w:p>
        </w:tc>
      </w:tr>
    </w:tbl>
    <w:bookmarkStart w:name="z1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"297 728";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"467 755" заменить цифрами "455 114";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"257 997" заменить цифрами "245 356";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"668 056" заменить цифрами "648 993";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"45 842";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"49 755";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"285 384";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"18 056" заменить цифрами "18 012";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"4 144 609" заменить цифрами "4 155 066";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"186 679" заменить цифрами "186 000";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"33 188" заменить цифрами "33 000";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"71 589" заменить цифрами "67 500";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"85 660" заменить цифрами "82 790";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"73 402" заменить цифрами "73 000";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"56 982" заменить цифрами "53 700";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"83 547" заменить цифрами "83 000";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"83 547" заменить цифрами "79 700";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"81 433" заменить цифрами "81 000";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"98 888" заменить цифрами "98 300";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"132 655" заменить цифрами "117 000";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"89 676" заменить цифрами "82 674";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"79 319" заменить цифрами "78 800";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"95 758" заменить цифрами "95 700";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"161 896" заменить цифрами "161 800";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"127 110" заменить цифрами "127 100";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"130 278" заменить цифрами "119 725";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"84 188" заменить цифрами "84 100";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"18 011" заменить цифрами "17 100";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"140 805" заменить цифрами "137 144";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"93 256" заменить цифрами "90 831";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"70 768" заменить цифрами "70 534";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"24 198" заменить цифрами "24 100";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"4 002" заменить цифрами "4 000";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"10 013" заменить цифрами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"66 410" заменить цифрами "66 315";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"168 394" заменить цифрами "165 277";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"126 634" заменить цифрами "117 964";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"298 912" заменить цифрами "297 118";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"Газоснабжение населенных пунктов Кершитас, Кельтемашат, Кальтемашат-2. 2 этап Тюлькубаский район"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9793"/>
        <w:gridCol w:w="163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 Уялы Жар, Ынтымак с/о Боржар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Ордабасынского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101 987</w:t>
            </w:r>
          </w:p>
        </w:tc>
      </w:tr>
    </w:tbl>
    <w:bookmarkStart w:name="z20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"180 518" заменить цифрами "172 500";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"81 599" заменить цифрами "81 450";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"19 393" заменить цифрами "7 956";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"177 669" заменить цифрами "164 640";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"92 400" заменить цифрами "83 923";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"17 730" заменить цифрами "14 766";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"30 049" заменить цифрами "29 840";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"37 490" заменить цифрами "36 111".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2010 года № 827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Start w:name="z9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средств на капитальный и текущий ремонт объектов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государственной санитарно-эпидемиологической службы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0537"/>
        <w:gridCol w:w="2267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Дорожной карты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лаборатории Оймаутской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Байганинского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ГУ "Араломорской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противочумной станции"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бактериологической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Жынгылдинского эпидотряда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ограждения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рулонной кровли на здании хозблока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Жалпакталской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противочумной лаборатории в п.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санитарно-эпидемиологической экспертизы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 району Акмолинской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филиала РГКП "Акмолинский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"Восточно-Казахстанский областной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 в с.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филиала РГКП "КОЦСЭЭ"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п. Осакаровка, улица Мостовая, 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РГКП "КОЦСЭЭ" г. Каражал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РГКП "КОЦСЭЭ"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Приозерск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РГКП "КОЦСЭЭ"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Караганда, ул. Кривогуза, 17/3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районного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Жалагаш Жалагашского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городского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центра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в г. Кызылорда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районного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центра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в г. Аральске Кызылординской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ГУ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Айыртаускому району" в с. Саумалколь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 РГКП "СКО ЦСЭЭ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Госсанэпиднадзора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ЦСЭЭ Отырарского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Шаульдер Южно-Казахстанской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ЦСЭЭ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 в г. Жетысай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кровли здания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департамента ГСЭН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по улице 8 Марта,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Актобе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лаборатории Оймаутской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Шубаркудукского отделения ПЧС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"Актюбинская противочумная станция"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системы отопления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противочумного отделения в 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 Казалинского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Сарбулакской противочумной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Казалинского ПЧО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лаборатории Кияхтинского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эпидотряда Жамбылской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общежития Кияхтинского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эпидотряда Жамбылской противочумной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и сооружений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Жанадарьинского эпидотряда,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эпидотряда, Карарымского эпидотряда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и сооружений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"Противочумная станция г. Алматы"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г. Уральск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п. Кзылкапкан Жангалинского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п. Чапаево Акжайыкского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п. Тайпак Акжайыкского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 Жымпиты, Сырымского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санитарно-эпидемиологической экспертизы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РГКП Акмолинского областного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 району Акмолинской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РГКП "Акмолинский областной 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Баклаборатории РГКП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ЦСЭЭ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Мугалжарского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Алгинского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Мартукского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Уилского филиала РГКП "АОЦСЭЭ"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Байганинского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Каргалинского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"АОЦСЭЭ" 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филиала РГКП "АОЦСЭЭ"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Кобда Кобдинского района Актюбинской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"Актюбинский ОЦСЭЭ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района, Алматинской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Карасайскому району Алматинской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 и помещений РГКП ВКО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Восточно-Казахстанского ЦСЭЭ,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РГКП Восточно-Казахстанского ЦСЭЭ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Независимости, 17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Санитарно-гигиенической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Жамбылского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Филиала РГКП "Жамбылский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 Комитета ГСЭН МЗ РК по Шускому району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ФРГКП "ЖОЦСЭЭ"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Кордайского ЦСЭЭ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здании СЭС 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Бурлинского района ЦСЭЭ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Аксай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Центра СЭС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"Каратобинской РЦСЭЭ"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"Казталовский РЦСЭЭ"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г. Сатпаев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КО ЦСЭЭ г. Жезказган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КО ЦСЭЭ Шетского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п.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 Карагандинской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г.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Гоголя 46/3, по району Казыбек-би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РГКП "КОЦСЭЭ"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г. Караганда, ул. Зелинского, 23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СЭС в с. Амангельды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Филиала РГКП 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 КГСЭН МЗ РК по г. Аркалык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Жана-Озенского филиала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"Мангистауского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филиала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филиала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филиала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РГКП "ПОЦСЭЭ"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здания РГКП "ПОЦСЭЭ"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Щербактинского филиала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РГКП "ПОЦСЭЭ"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Экибастузского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РГКП "ПОЦСЭЭ"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ЦСЭЭ с. Новоишимское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Г. Мусрепова Северо-Казахстанской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отделения особо опасных инфекций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ГКПП "Центр санитарно-эпидемиологической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вентиляционных систем ГКПП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экспертизы" г. Астаны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Шымкентского отделенческого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санэпидэкспертизы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Жамбылского отделенческого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Юго-Восточного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центра СЭ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СЭ надзора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Сейфуллина, д. 585 в г. Алматы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"Северо-Центральный Региональный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транспорте" Комитета ГСЭН МЗ РК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Атбасарского отделенческого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санитарно-эпидемиологического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в г.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ГУ "Павлодарский отделенческий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отделенческий центр 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железнодорожном транспорте"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Карагандинского отделенческого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санэпидэкспертизы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ГУ "Западный 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КГСЭН МЗ РК"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бактериологической лаборатории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отделенческого центра СЭЭ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Кызылординского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санитарно-эпидемиологической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г. Кызылорда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кровли, вивария, подвальных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Казахской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станции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здания, фасада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департамента ГСЭН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транспорте г. Актобе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