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148b" w14:textId="cd914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"Казахский национальный медицинский университет имени С.Д. Асфендиярова"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2010 года № 840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эффективного управления и использования республиканского имущества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"Казахский национальный медицинский университет имени С.Д. Асфендиярова" Министерства здравоохранения Республики Казахстан путем присоединения к нему государственного учреждения "Республиканская научно-медицинская библиотека"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 в установленном законодательством порядке принять соответствующие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здравоохранения Республики Казахстан с учетом его территориальных органов и подведомственных ему государственных учреждений, в том числе:" в графе 3 цифры "9764" заменить цифрами "9755";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здравоохранения Республики Казахстан, в том числе:" в графе 3 цифры "2972" заменить цифрами "2963";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"Республиканская научно-медицинская библиотека 9",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