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27af" w14:textId="44c2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сентября 2003 года №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2010 года № 847. Утратило силу постановлением Правительства Республики Казахстан от 7 июня 2017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07.06.2017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2003 года № 983 "Об образовании Межведомственной комиссии по вопросам борьбы с незаконным вывозом, ввозом и торговлей людьми" (САПП Республики Казахстан, 2003 г., № 39, ст. 400)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борьбы с незаконным вывозом, ввозом и торговлей людьми, утвержденный указанным постановлением, изложить в новой редакции согласно приложению к настоящему постановлению;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борьбы с незаконным вывозом, ввозом и торговлей людьми,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Заседания Комиссии проводятся по мере необходимости, но не реже одного раза в квартал, и считаются правомочными, если на них присутствует не менее двух третей от общего числа членов Комиссии.".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2010 года №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2003 года № 983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борьбы с незаконным</w:t>
      </w:r>
      <w:r>
        <w:br/>
      </w:r>
      <w:r>
        <w:rPr>
          <w:rFonts w:ascii="Times New Roman"/>
          <w:b/>
          <w:i w:val="false"/>
          <w:color w:val="000000"/>
        </w:rPr>
        <w:t>вывозом, ввозом и торговлей людьми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Тусупбеков                   - Министр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Рашид Толеутаевич             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Куставлетов                  -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Дулат Рашитович               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Калюжный                     - руководитель Национального центра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Вячеслав Афанасьевич           правам человека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(по согласованию)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Билялов                     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Берик Султангазиевич           криминальной полиции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Дженалинов                  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Рустам Жанатович               индустрии туризма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Шаймерденов                 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Ербол Шаймерденович            информации и архивов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связи и информации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Досполов                     - начальник Департамента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Сергей Долдович                сотрудничества 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Жанабай                      - директор Департамента консульской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Самат Куанышбекович            службы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Жумабеков                    - директор Юридического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Толеген Ахмеджанович           Министерства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Нургазиев                    - директор Департамента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Куаныш Шадыбаевич              медицинской помощи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Абишев                       - заведующий Юридическим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Бахыт Шалкарович               Аппарата Верховного Суда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Нурахметова                  - эксперт Секретариата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Гаухар Сердалиевна             комиссии по делам женщин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семейно-демографической политике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Аликова                      - координатор по противодействию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Алия Ерсаиновна                торговле людьми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Международной организации по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Байсакова                    - председатель правления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Зулфия Мухамедбековна          юридических лиц "Союз кризисных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центров"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Морозова                     - президент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Галина Васильевна              "Феминисткая лига"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Набиева                      - директор общественного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Гульзи Аскеновна               "Женская ассоциация реализации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адаптации"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Штеффен                      - советник по правам человека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Букмайер                       Организации по безопасности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сотрудничеству в Европе (ОБСЕ)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городе Астане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Берекетов                    - начальник управления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Махсат Берекетович             экспертизы международных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Министерства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Казахстан, секретарь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