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4f94" w14:textId="ac14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декабря 1999 года № 2005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2010 года № 852. Утратило силу постановлением Правительства Республики Казахстан от 8 июня 2017 года № 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08.06.2017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1999 года № 2005 "О дополнительных мерах по решению проблемы задолженности перед иностранными организациями" (САПП Республики Казахстан, 1999 г., № 58, ст. 572)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ввести в состав Межведомственной комиссии по вопросам задолженности перед иностранными организациями: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Туякбаева                  - директора Департамента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Ерлана Алимжановича          имущественных прав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Министерства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Казахстан, секретарем,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Камалиева                  - вице-министра индустрии 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Берика Сайлауовича           технологий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Киинова                    - вице-министра нефти и газа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Ляззата Кетебаевича          Казахстан,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строку: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"Бекетаев                  - вице-министр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 Бакытжанович           Казахстан, заместитель председателя"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"Бекетаев                  - ответственный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 Бакытжанович           Министерства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Казахстан, заместитель председателя";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вывести из указанного состава: Азимову Эльвиру Абилхасимовну, Айтжанову Жанар Сейдахметовну, Турганова Дуйсенбая Нурбаевича, Тортаева Бауыржана Кадыровича.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