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1090" w14:textId="8ce1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требований Правительства Республики Казахстан к заемщикам, ликвидированным в соответствии с законодательством Республики Казахстан по состоянию на 1 января 2010 года, по кредитам, переданным ранее на баланс акционерного общества "Фонд финансовой поддержки сельского хозяйства" на основании Указа Президента Республики Казахстан и отдельных актов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2010 года № 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декабря 2009 года "О республиканском бюджете на 2010-2012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Прекратить требования Правительства Республики Казахстан к заемщикам, ликвидированным в соответствии с законодательством Республики Казахстан по состоянию на 1 января 2010 года, по кредитам, переданным ранее на баланс акционерного общества "Фонд финансовой поддержки сельского хозяйства" на основании Указа Президента Республики Казахстан и отдельных актов Правительства Республики Казахстан на общую сумму 1556918951 (один миллиард пятьсот пятьдесят шесть миллионов девятьсот восемнадцать тысяч девятьсот пятьдесят один)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обеспечить прекращение акционерным обществом "Фонд финансовой поддержки сельского хозяйства" требований к заемщикам, ликвидированным по состоянию на 1 января 2010 года, в соответствии с законодательством Республики Казахстан по кредитам, переданным ранее на баланс акционерного общества "Фонд финансовой поддержки сельского хозяйства" на основании Указа Президента Республики Казахстан и отдельных актов Правительства Республики Казахстан на общую 1556918951 (один миллиард пятьсот пятьдесят шесть миллионов девятьсот  восемнадцать тысяч девятьсот пятьдесят один) тенге,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2010 года № 865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</w:t>
      </w:r>
      <w:r>
        <w:br/>
      </w:r>
      <w:r>
        <w:rPr>
          <w:rFonts w:ascii="Times New Roman"/>
          <w:b/>
          <w:i w:val="false"/>
          <w:color w:val="000000"/>
        </w:rPr>
        <w:t>
заемщиков-юридических лиц акционерного общества "Фонд</w:t>
      </w:r>
      <w:r>
        <w:br/>
      </w:r>
      <w:r>
        <w:rPr>
          <w:rFonts w:ascii="Times New Roman"/>
          <w:b/>
          <w:i w:val="false"/>
          <w:color w:val="000000"/>
        </w:rPr>
        <w:t>
финансовой поддержки сельского хозяйства" к которому</w:t>
      </w:r>
      <w:r>
        <w:br/>
      </w:r>
      <w:r>
        <w:rPr>
          <w:rFonts w:ascii="Times New Roman"/>
          <w:b/>
          <w:i w:val="false"/>
          <w:color w:val="000000"/>
        </w:rPr>
        <w:t>
прекращаются требования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кредитам, переданным ранее на баланс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
"Фонд финансовой поддержки сельского хозяйства" на основании</w:t>
      </w:r>
      <w:r>
        <w:br/>
      </w:r>
      <w:r>
        <w:rPr>
          <w:rFonts w:ascii="Times New Roman"/>
          <w:b/>
          <w:i w:val="false"/>
          <w:color w:val="000000"/>
        </w:rPr>
        <w:t>
Указа Президента Республики Казахстан и отдельных актов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Казахстан, ликвидированным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законодательством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1 января 2010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1090"/>
        <w:gridCol w:w="1105"/>
        <w:gridCol w:w="1022"/>
        <w:gridCol w:w="875"/>
        <w:gridCol w:w="942"/>
        <w:gridCol w:w="986"/>
        <w:gridCol w:w="926"/>
        <w:gridCol w:w="943"/>
        <w:gridCol w:w="923"/>
        <w:gridCol w:w="983"/>
        <w:gridCol w:w="1083"/>
        <w:gridCol w:w="1144"/>
      </w:tblGrid>
      <w:tr>
        <w:trPr>
          <w:trHeight w:val="30" w:hRule="atLeast"/>
        </w:trPr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"Абдыкалыков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2 295 750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1 247 750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6 831 300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"Комсомоль-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"Кийма"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"Погребной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"Днепропет-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12 619 400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11 644 400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"Шалкар"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7 117 800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4 052 700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"Антей"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"Есиль-2"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5 934 250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5 000 750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"Кодебас"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"Окжетпес"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"Касенов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Компания"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"Кайракты"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"Пушкино"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9 192 792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3 829 882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4 803 130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559 780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"Койтас"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1 779 600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"Уленты"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"Еркеншилик-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13 566 850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12 016 250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"Пригородное"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АФК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"Адилет"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3 622 950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3 143 350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"Дальний"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2 565 950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2 112 950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"Койтас"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"Фурманово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"Карасус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"имени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3 247 850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3 247 850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Габдуллина"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"Баратай"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"Руденко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"Трудовое"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"Карамышев-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"Шарафутди-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и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"Исин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"Караегин"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"Бекенов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"Донской"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"Озен"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5 287 700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"ДанАс"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386 357 185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386 357 185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"Агроснаб"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168 357 134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64 581 651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44 901 256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58 874 227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"Маншук"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2 172 210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"Алтын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"Акын-Сара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компания"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"Кызылтан"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"Баян-Журек-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Ілиас"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3 174 702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1 233 902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"Кзылагаш"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"Жайпақ"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Сайханс"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"Акдала"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"Агропро-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"Иссык"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75 837 546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75 837 546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"Болек"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птицефабрика"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"Иссык"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"Тескенсу"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1 252 922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"Каратал"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Найманбая"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"Сункар"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Д.А.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17 712 104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10 389 404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"Достык"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2 726 229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1 869 229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"Беріктас"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2 539 700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1 253 400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14 811 372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11 765 372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"Изен"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птицефабри-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"Экспери-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 НАЦАИ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"Сарыесік"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"Акжар"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"Бектемиров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"Жетижал"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"Теректи"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"Надырыз-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"Акшатоган"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Алдабер-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"Жаршапқан"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"Жүзім"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"Ә.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Кастеев"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"Үлкенағаш"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"Нагарашы"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"Ақтілеу"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"Корпорация-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 "Бакалы"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"Колосс"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"Машино-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Агросер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17 980 836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17 980 836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"Жетыген"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"Кербулак"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10 524 096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10 524 096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"Кетмен"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"Дихан-Ата"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"Капшагай"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1 005 600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"Промсервис-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66 495 798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66 495 798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"Агрофирма "Береке"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"Ак-кус"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"Даулет"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"Кемерши"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"Кумсай"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"Акшат"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"Әлімбет"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"Ануар"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"ӘНУАР"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"Булакты-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"ЖАКСЫКОЛ"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"Қайынды"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951 250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"Кердери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Абубакир"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"Кок-тобе"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"Кобдинский"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779 650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779 650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"Абай"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"Ярославский"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Пацаева"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827 950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701 950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"Кумтогай"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"им.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"Тан-Т"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"Жеңіс"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"Кішіқұм"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"Пригородный"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320 659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"Әділет"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"Коздикара"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576 650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КСХП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"Карабау"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535 000,00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КСХП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"Нарын"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10 812,00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369 291,00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"М.Бекму-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ханбетова"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"Кайрат"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"Ортақшыл"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"Каба"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"Племзавод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Абжанова"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"Газиз"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1 334 350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861 650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"Черемшан-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птице-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"Айғыз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"Емельтау"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"Шагырай"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"им.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Баймуратова"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591 650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"Семенов-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Каирбаева"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"Бородули-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знамя"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"Камышенское"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"Прогресс"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"Надежда"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"Саркогай"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"Байтанат"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662 205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360 992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"Женишке"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"Племзавод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Уш-Биик"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"Каражал"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Шыгыс"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"Ак-Ой"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"Племзавод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Аухадиева"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"Тассай"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"Шегелек"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"Койтас"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"Толағай"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тизанское"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"Михай-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"Убинское"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"Ники-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2 257 600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449 950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ГТК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840 816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479 141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"Тебіске"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"Манырак"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350 225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350 225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"Акжар"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"Аркалды"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"Кішкене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"Семипала-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"Шаған"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"Сембекон"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548 650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473 650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"Левобереж-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"Зыряновский"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"Уш-Тобе-1"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171 342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131 942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"ОблБаза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Кен-Дала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2 886 150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2 886 150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"Билеуші"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"Арман"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"Салкынбел"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"Тасбулак"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"Дихан"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"Шахан"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"Нурбаев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"Түймекент"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"Аулие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Құсы"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"Естур"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"Ак-Булым"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"Аса"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"Тораңғылы"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830 600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"Орнек"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"Косболтек"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"Кошкарата"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"Алмалы"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3 173 166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1 191 166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"Кенен"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"Шынбулак"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"Береке"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"Биянху"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"Сулутор"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"Сұлутөр"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кыстак"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Турмыс"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"Т. Рыскұлов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"Костоған"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"Кокжелек"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"Қамқалы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"Байқадам"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1 063 600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"Бостандык"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"Бериккара"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"Шокайдар"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"Жайсан"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"Баласагун"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"Шымыр"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15 734 934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15 281 934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"Мади"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"Рассвет"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"Сарысу"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891 012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"Жетыконур"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1 401 381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465 281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"Акбастау"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771 536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134 636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"Дубовка-1"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1 127 280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228 880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гельды"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"Шокай"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"Жаңа-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"Максат"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2 616 921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831 621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"Изенды"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СХО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1 388 700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"Суық-Су"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"Көкпекты"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"Бастау"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"Алатау"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1 841 300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"Медеу"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2 505 700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"Бройлер"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Бекон"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кеңшары"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"Коянды"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2 423 796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424 996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"Енбек"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"Аманжолов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1 314 882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156 382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ПХТ "Мирный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"Шарман"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"Звезда"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244 497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"Вильгельм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 "Сердюк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2 524 036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942 636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"Ишимское"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1 185 342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267 942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 "Куат"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"Озерное"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"Нуркен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Абдиров"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Нурмакова"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2 325 262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1 700 700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172 962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"Коксу"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1 790 681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457 181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1 300 725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183 625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"Капаров"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2 062 608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669 708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1 981 753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1 186 600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"Байтуган"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"Черги-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"чернигов-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"Алгабас"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3 294 812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"Энтузиаст"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2 262 975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506 775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"Баршын"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1 328 950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577 400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"Каракойын"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нотпес"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"Жініш-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кекұм"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"Шижаға"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"Бирлик"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Мұратбаев"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"Кентуп"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"Қожабакы"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"Жалантос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Туктібаев"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"Жиделі"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"Еңбек"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"Акдінгек"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"Сұнқар"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"Ынтымақ"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"Бахы"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"Қызылкум"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"Қоларық"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"Жанаталап"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"Енбекші"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"Жанқожа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 "Акжар"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Комекбаев"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"Балажарма"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"Ынтымақ"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"Актөбе"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"Аккум"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ахун"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кеткен"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"Ақарық"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"Келмембет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"Бөзарық"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Жургенов"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"Аккыр"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"Шіркейлі"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"Майарық"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"Мұстафа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"Ортакшыл"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"Төңкеріс"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"Бидайкөл"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Бегежанов"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"Жігер"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"Жанарық"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"Оғызкент"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"Көкен-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"Ықылас"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"Жанадария-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"Бесарык-2"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"1 май"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"Димитров-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"Докучаев-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"Дальний"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Чураковка"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"Щербакова"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"Алгабас-О"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"Каймак-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"Новонежин-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"Терсек"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"Косколь-Ш"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"Диевское"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"Шагалалы"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"Шобанколь"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"Аятский"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"Баталин-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"Комаров-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"Фрун-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зенское-94"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"Перелески"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"Крымское"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"п/з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"Золотая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"Бозбие"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"Хазрет"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707 680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707 680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"Милютинское"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"Мюкты-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Аккарга"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"Прогресс-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"Бестау"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"Бестобе"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"Мухтар-К"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"Жайылма"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"Камысты"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"Тункуюк"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"Ливанов-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"Бирлик-98"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"Мамырколь"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"Дружба"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"Баканский"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"Карамырза"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"Тюнтюгур"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"Убаган"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"Искра"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"Притоболь-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Тукым"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"Ударник"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"Бозкол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"Сункар-Ш"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"Урнек"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"Буденов-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"Агро-21"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"Каратал-98"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Пресня"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"Каскат"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"Харьков-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"Туленгут"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"Ак-Ниет"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"Дамды"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"Коктал"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Кайгы"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дольное"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"Шили"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"Акбулак"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"Шолаксай"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"Севасто-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"Тагильский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Комсомолец"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"Земляк"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"Сорочин-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"Чехово"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"Белинский"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"Ергалиева"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"Достояр"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"Максут"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"Елизаве-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"Руднен-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варинка"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"Арзамас-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"Королевка"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"Ершовское"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"Сокол"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"Алабуга-1"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"Керей"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"Уйкескен"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"Сатай"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"Уэунколь"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"Жанатлек"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"Веста"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"Киевское"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"Укі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аткан-А"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"Воронеж-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жунколь"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"Костриков-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"Барыс"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Жемис"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"Шандак"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дрополь"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"Сынгырлау"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"Каракум"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"Айбек"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"Дружба"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847 600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"Бирлик"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2 272 150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1 662 150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"Аксуат"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1 817 700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"Мадина"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371 175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371 175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"Агашорын"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1 280 200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"Кызыл-Как"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"Шоктал"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"Жана-Тлек"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КХ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р-на)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"Щербактин-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птице-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"Шликты-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1 805 690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1 379 650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426 040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"Шидерты"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"Бескауга"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"Видикер"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Глазырина"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"Вознесен-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"Аккол"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"Енбекжол"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958 950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Партсъезда"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"Нива"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"Коммунар"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ХКХ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"Ынталы"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Жаяу Мусы"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"Агропром-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51 062 887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51 062 887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"Енбек"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"Аксары"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3 594 650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1 773 450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"Образ-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цовый"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2 341 700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"Дружба"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675 700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Воровского"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"Новоузен-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4 128 340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4 128 340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 МТО"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5 634 150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312 650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"Майбалык"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"Миролюбов-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3 940 150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2 146 350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Муканова"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2 294 900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Шухова"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1 990 800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хайловка"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1 230 500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"Ансат-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менский-1"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 "им.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Жилгарина"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"Куйбышев-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"Красная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крепость"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"Шевченко"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708 500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"Зеленый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1 076 100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"им.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"Аксуа-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925 000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"Жарыккопа"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"Таманский"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944 623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526 023,00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321 000,00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97 600,00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"Ундурус"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20 642 000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"Киров"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"Алгабас"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421 300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"Сутти-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станская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"Агропром-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90 472 461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90 472 461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"Шах-мах"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"Толей-Ата"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"Достык"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ата"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1 556 918 951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676 305 067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88 399 421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238 102 329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79 390 546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141 906 523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149 058 285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44 901 256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58 874 227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30 767 569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15 281 934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33 931 794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 - производственный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ЗАО - закрытое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- коммандитное товарищество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АОЗТ - акционерное общество закрытого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 - сельскохозяйственный производственный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СХП - сельскохозяйственное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СХО - сельскохозяйственная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ОЮЛ - объединение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ЧСП - частное сельскохозяйственное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КСХП - кооператив сельскохозяйственных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КГП - кооперативное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ПХВ - предприятие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ПХТ - полное хозяйственное товарищество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 - коммандитное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 - сельскохозяйственное производственное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- сельский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АООТ - акционерное общество открытого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АКХ - Ассоциация крестьянских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ПТ - полное товарищество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АФХ - Ассоциация фермерских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КХ - крестьянское хозяйство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