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5a1c" w14:textId="ab45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26 ноября 2009 года № 1942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сентября 2010 года № 894. Утратило силу постановлением Правительства Республики Казахстан от 21 декабря 2012 года № 1653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Правительства РК от 21.12.2012 </w:t>
      </w:r>
      <w:r>
        <w:rPr>
          <w:rFonts w:ascii="Times New Roman"/>
          <w:b w:val="false"/>
          <w:i w:val="false"/>
          <w:color w:val="ff0000"/>
          <w:sz w:val="28"/>
        </w:rPr>
        <w:t>№ 1653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шестидесяти календарных дней после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ноября 2009 года № 1942 "Об утверждении Правил лицензирования деятельности в сфере товарных бирж и квалификационных требований к деятельности товарных бирж, биржевых брокеров и биржевых дилеров" (САПП Республики Казахстан, 2009 г., № 56, ст. 181)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лицензирования деятельности в сфере товарных бирж,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Лицензиар в течение двух рабочих дней с момента получения документов заявителя обязан проверить полноту документов. В случае установления факта неполноты документов лицензиаром заявителю в указанные сроки дается письменный, мотивированный отказ в дальнейшем рассмотрении. При устранении заявителем указанных препятствий документы рассматриваются в соответствии с требованиями настоящих Правил.";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"может быть отказано" заменить словом "отказывается";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деятельности товарных бирж, биржевых брокеров и биржевых дилеров,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третий и седьмой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после слов "стажа работы" дополнить словами "в сфере товарных бирж и/(или)";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у первого руководителя организации:";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третий, четвертый и седьмой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 сотрудников организации (занятых биржевой торговлей):".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