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0b0a" w14:textId="3270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24 апреля 2010 года № 351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2010 года № 926. Утратило силу постановлением Правительства Республики Казахстан от 28 августа 2015 года № 680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2010 года № 351 "Об утверждении Правил оказания платных видов деятельности по реализации товаров (работ, услуг) государственными учреждениями в сфере ветеринарии" следующие дополнения и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 расходования ими денег от реализации товаров (работ, услуг)";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видов деятельности по реализации товаров (работ, услуг) государственными учреждениями в сфере ветеринарии,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заголовок,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заголовок </w:t>
      </w:r>
      <w:r>
        <w:rPr>
          <w:rFonts w:ascii="Times New Roman"/>
          <w:b w:val="false"/>
          <w:i w:val="false"/>
          <w:color w:val="000000"/>
          <w:sz w:val="28"/>
        </w:rPr>
        <w:t>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 расходования ими денег от реализации товаров (работ, услуг)";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14 и 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Средства, полученные государственными учреждениями в сфере ветеринарии, выполняющими функции, указанные в подпунктах 2), 3), 4) и 6) пункта 2 настоящих Правил, от оказания платных видов деятельности по реализации товаров (работ, услуг), расходуются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укрепление, оснащение и содержание материально-технической базы, приобретение и ремонт основных средств государственного учреждения и его филиалов для осуществления ветеринарных мероприятий и оказания платных видов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приобретение специальной одежды и специальных средств защиты для работников филиалов государственного учреждения для осуществления ветеринарных мероприятий и оказания платных видов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приобретение дезинфекционных средств, специальных ветеринарных инструментов, материалов для осуществления ветеринарных мероприятий и оказания платных видов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поощрение работников государственных учреждений в сфере ветеринарии за трудовые показатели.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Средства, полученные государственными учреждениями в сфере ветеринарии, выполняющими функции, указанные в подпунктах 1), 5) и 7) пункта 2 настоящих Правил от оказания платных видов деятельности по реализации товаров (работ, услуг), расходуются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укрепление, оснащение и содержание материально-технической базы, приобретение и ремонт основных средств государственного учреждения и его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поощрение работников государственных учреждений в сфере ветеринарии за трудовые показатели;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оплату труда привлеченных внештатных работников для оказания платных видов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повышение квалификации специалистов государственного учреждения и его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аккредитацию (в том числе международную), реаккредитацию и расширение области аккредитации государственного учреждения и консалтинговое обеспечение аккредитации, реаккредитации и расширения области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командировочные расходы, связанные с оказанием платных видов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участие и проведение конференций, семинаров, обучающих тренингов, выставок, экскурсий, презентаций в области ветеринарии.".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