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ba15b" w14:textId="14ba1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по развитию информационных и коммуникационных технологий в Республике Казахстан на 2010 - 2014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сентября 2010 года № 983. Утратило силу постановлением Правительства Республики Казахстан от 7 февраля 2013 года № 101</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07.02.2013 </w:t>
      </w:r>
      <w:r>
        <w:rPr>
          <w:rFonts w:ascii="Times New Roman"/>
          <w:b w:val="false"/>
          <w:i w:val="false"/>
          <w:color w:val="ff0000"/>
          <w:sz w:val="28"/>
        </w:rPr>
        <w:t>№ 101</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14 апреля 2010 года № 302 "Об утверждении Плана мероприятий Правительства Республики Казахстан по реализации Государственной программы по форсированному индустриально-инновационному развитию Республики Казахстан на 2010 - 2014 годы"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Программу</w:t>
      </w:r>
      <w:r>
        <w:rPr>
          <w:rFonts w:ascii="Times New Roman"/>
          <w:b w:val="false"/>
          <w:i w:val="false"/>
          <w:color w:val="000000"/>
          <w:sz w:val="28"/>
        </w:rPr>
        <w:t xml:space="preserve"> по развитию информационных и коммуникационных технологий в Республике Казахстан на 2010 - 2014 годы, (далее - Программа).</w:t>
      </w:r>
      <w:r>
        <w:br/>
      </w:r>
      <w:r>
        <w:rPr>
          <w:rFonts w:ascii="Times New Roman"/>
          <w:b w:val="false"/>
          <w:i w:val="false"/>
          <w:color w:val="000000"/>
          <w:sz w:val="28"/>
        </w:rPr>
        <w:t>
</w:t>
      </w:r>
      <w:r>
        <w:rPr>
          <w:rFonts w:ascii="Times New Roman"/>
          <w:b w:val="false"/>
          <w:i w:val="false"/>
          <w:color w:val="000000"/>
          <w:sz w:val="28"/>
        </w:rPr>
        <w:t>
      2. Министерству транспорта и коммуникаций Республики Казахстан совместно с заинтересованными министерствами, акимами областей, городов Астаны и Алматы обеспечить надлежащее и своевременное выполнение мероприятий, предусмотренных Программой.</w:t>
      </w:r>
      <w:r>
        <w:br/>
      </w:r>
      <w:r>
        <w:rPr>
          <w:rFonts w:ascii="Times New Roman"/>
          <w:b w:val="false"/>
          <w:i w:val="false"/>
          <w:color w:val="000000"/>
          <w:sz w:val="28"/>
        </w:rPr>
        <w:t>
      </w:t>
      </w:r>
      <w:r>
        <w:rPr>
          <w:rFonts w:ascii="Times New Roman"/>
          <w:b w:val="false"/>
          <w:i w:val="false"/>
          <w:color w:val="ff0000"/>
          <w:sz w:val="28"/>
        </w:rPr>
        <w:t xml:space="preserve">Сноска. Пункт 2 в редакции постановления Правительства РК от 31.10.2012 </w:t>
      </w:r>
      <w:r>
        <w:rPr>
          <w:rFonts w:ascii="Times New Roman"/>
          <w:b w:val="false"/>
          <w:i w:val="false"/>
          <w:color w:val="000000"/>
          <w:sz w:val="28"/>
        </w:rPr>
        <w:t>№ 1385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Ответственным центральным и местным исполнительным органам, национальным холдингам, компаниям и организациям (по согласованию) представлять информацию о ходе реализации Программы в соответствии с Правилами разработки и мониторинга отраслевых программ,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марта 2010 года № 218 "Об утверждении Правил разработки и мониторинга отраслевых программ".</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постановления возложить на Заместителя Премьер-Министра Республики Казахстан - Министра индустрии и новых технологий Республики Казахстан Исекешева А.О.</w:t>
      </w:r>
      <w:r>
        <w:br/>
      </w:r>
      <w:r>
        <w:rPr>
          <w:rFonts w:ascii="Times New Roman"/>
          <w:b w:val="false"/>
          <w:i w:val="false"/>
          <w:color w:val="000000"/>
          <w:sz w:val="28"/>
        </w:rPr>
        <w:t>
</w:t>
      </w:r>
      <w:r>
        <w:rPr>
          <w:rFonts w:ascii="Times New Roman"/>
          <w:b w:val="false"/>
          <w:i w:val="false"/>
          <w:color w:val="000000"/>
          <w:sz w:val="28"/>
        </w:rPr>
        <w:t>
      5. Настоящее постановление вводится в действие со дня подписания.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7" w:id="2"/>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сентября 2010 года № 983</w:t>
      </w:r>
    </w:p>
    <w:bookmarkEnd w:id="2"/>
    <w:bookmarkStart w:name="z8" w:id="3"/>
    <w:p>
      <w:pPr>
        <w:spacing w:after="0"/>
        <w:ind w:left="0"/>
        <w:jc w:val="left"/>
      </w:pPr>
      <w:r>
        <w:rPr>
          <w:rFonts w:ascii="Times New Roman"/>
          <w:b/>
          <w:i w:val="false"/>
          <w:color w:val="000000"/>
        </w:rPr>
        <w:t xml:space="preserve"> 
Программа</w:t>
      </w:r>
      <w:r>
        <w:br/>
      </w:r>
      <w:r>
        <w:rPr>
          <w:rFonts w:ascii="Times New Roman"/>
          <w:b/>
          <w:i w:val="false"/>
          <w:color w:val="000000"/>
        </w:rPr>
        <w:t>
по развитию информационных и коммуникационных технологий</w:t>
      </w:r>
      <w:r>
        <w:br/>
      </w:r>
      <w:r>
        <w:rPr>
          <w:rFonts w:ascii="Times New Roman"/>
          <w:b/>
          <w:i w:val="false"/>
          <w:color w:val="000000"/>
        </w:rPr>
        <w:t>
в Республике Казахстан на 2010 - 2014 годы</w:t>
      </w:r>
    </w:p>
    <w:bookmarkEnd w:id="3"/>
    <w:p>
      <w:pPr>
        <w:spacing w:after="0"/>
        <w:ind w:left="0"/>
        <w:jc w:val="both"/>
      </w:pPr>
      <w:r>
        <w:rPr>
          <w:rFonts w:ascii="Times New Roman"/>
          <w:b w:val="false"/>
          <w:i w:val="false"/>
          <w:color w:val="000000"/>
          <w:sz w:val="28"/>
        </w:rPr>
        <w:t>Астана, 2010 год</w:t>
      </w:r>
    </w:p>
    <w:bookmarkStart w:name="z9" w:id="4"/>
    <w:p>
      <w:pPr>
        <w:spacing w:after="0"/>
        <w:ind w:left="0"/>
        <w:jc w:val="left"/>
      </w:pPr>
      <w:r>
        <w:rPr>
          <w:rFonts w:ascii="Times New Roman"/>
          <w:b/>
          <w:i w:val="false"/>
          <w:color w:val="000000"/>
        </w:rPr>
        <w:t xml:space="preserve"> 
Паспорт Программы</w:t>
      </w:r>
    </w:p>
    <w:bookmarkEnd w:id="4"/>
    <w:p>
      <w:pPr>
        <w:spacing w:after="0"/>
        <w:ind w:left="0"/>
        <w:jc w:val="both"/>
      </w:pPr>
      <w:r>
        <w:rPr>
          <w:rFonts w:ascii="Times New Roman"/>
          <w:b w:val="false"/>
          <w:i w:val="false"/>
          <w:color w:val="ff0000"/>
          <w:sz w:val="28"/>
        </w:rPr>
        <w:t xml:space="preserve">      Сноска. Раздел с изменениями, внесенными постановлениями Правительства РК от 20.07.2011 </w:t>
      </w:r>
      <w:r>
        <w:rPr>
          <w:rFonts w:ascii="Times New Roman"/>
          <w:b w:val="false"/>
          <w:i w:val="false"/>
          <w:color w:val="ff0000"/>
          <w:sz w:val="28"/>
        </w:rPr>
        <w:t>№ 834</w:t>
      </w:r>
      <w:r>
        <w:rPr>
          <w:rFonts w:ascii="Times New Roman"/>
          <w:b w:val="false"/>
          <w:i w:val="false"/>
          <w:color w:val="ff0000"/>
          <w:sz w:val="28"/>
        </w:rPr>
        <w:t xml:space="preserve">; от 31.10.2012 </w:t>
      </w:r>
      <w:r>
        <w:rPr>
          <w:rFonts w:ascii="Times New Roman"/>
          <w:b w:val="false"/>
          <w:i w:val="false"/>
          <w:color w:val="ff0000"/>
          <w:sz w:val="28"/>
        </w:rPr>
        <w:t>№ 1385</w:t>
      </w:r>
      <w:r>
        <w:rPr>
          <w:rFonts w:ascii="Times New Roman"/>
          <w:b w:val="false"/>
          <w:i w:val="false"/>
          <w:color w:val="ff0000"/>
          <w:sz w:val="28"/>
        </w:rPr>
        <w:t>.</w:t>
      </w:r>
    </w:p>
    <w:p>
      <w:pPr>
        <w:spacing w:after="0"/>
        <w:ind w:left="0"/>
        <w:jc w:val="both"/>
      </w:pPr>
      <w:r>
        <w:rPr>
          <w:rFonts w:ascii="Times New Roman"/>
          <w:b w:val="false"/>
          <w:i w:val="false"/>
          <w:color w:val="000000"/>
          <w:sz w:val="28"/>
        </w:rPr>
        <w:t>Наименование                Программа по развитию информационных и</w:t>
      </w:r>
      <w:r>
        <w:br/>
      </w:r>
      <w:r>
        <w:rPr>
          <w:rFonts w:ascii="Times New Roman"/>
          <w:b w:val="false"/>
          <w:i w:val="false"/>
          <w:color w:val="000000"/>
          <w:sz w:val="28"/>
        </w:rPr>
        <w:t>
                            коммуникационных технологий в</w:t>
      </w:r>
      <w:r>
        <w:br/>
      </w:r>
      <w:r>
        <w:rPr>
          <w:rFonts w:ascii="Times New Roman"/>
          <w:b w:val="false"/>
          <w:i w:val="false"/>
          <w:color w:val="000000"/>
          <w:sz w:val="28"/>
        </w:rPr>
        <w:t>
                            Республике Казахстан на 2010 - 2014 годы</w:t>
      </w:r>
      <w:r>
        <w:br/>
      </w:r>
      <w:r>
        <w:rPr>
          <w:rFonts w:ascii="Times New Roman"/>
          <w:b w:val="false"/>
          <w:i w:val="false"/>
          <w:color w:val="000000"/>
          <w:sz w:val="28"/>
        </w:rPr>
        <w:t>
                            (далее - Программа).</w:t>
      </w:r>
    </w:p>
    <w:p>
      <w:pPr>
        <w:spacing w:after="0"/>
        <w:ind w:left="0"/>
        <w:jc w:val="both"/>
      </w:pPr>
      <w:r>
        <w:rPr>
          <w:rFonts w:ascii="Times New Roman"/>
          <w:b w:val="false"/>
          <w:i w:val="false"/>
          <w:color w:val="000000"/>
          <w:sz w:val="28"/>
        </w:rPr>
        <w:t>Основание для разработки    Государственная программа по</w:t>
      </w:r>
      <w:r>
        <w:br/>
      </w:r>
      <w:r>
        <w:rPr>
          <w:rFonts w:ascii="Times New Roman"/>
          <w:b w:val="false"/>
          <w:i w:val="false"/>
          <w:color w:val="000000"/>
          <w:sz w:val="28"/>
        </w:rPr>
        <w:t>
                            форсированному индустриально-</w:t>
      </w:r>
      <w:r>
        <w:br/>
      </w:r>
      <w:r>
        <w:rPr>
          <w:rFonts w:ascii="Times New Roman"/>
          <w:b w:val="false"/>
          <w:i w:val="false"/>
          <w:color w:val="000000"/>
          <w:sz w:val="28"/>
        </w:rPr>
        <w:t>
                            инновационному развитию Республики</w:t>
      </w:r>
      <w:r>
        <w:br/>
      </w:r>
      <w:r>
        <w:rPr>
          <w:rFonts w:ascii="Times New Roman"/>
          <w:b w:val="false"/>
          <w:i w:val="false"/>
          <w:color w:val="000000"/>
          <w:sz w:val="28"/>
        </w:rPr>
        <w:t>
                            Казахстан на 2010 - 2014 годы,</w:t>
      </w:r>
      <w:r>
        <w:br/>
      </w:r>
      <w:r>
        <w:rPr>
          <w:rFonts w:ascii="Times New Roman"/>
          <w:b w:val="false"/>
          <w:i w:val="false"/>
          <w:color w:val="000000"/>
          <w:sz w:val="28"/>
        </w:rPr>
        <w:t>
                            утвержденная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w:t>
      </w:r>
      <w:r>
        <w:br/>
      </w:r>
      <w:r>
        <w:rPr>
          <w:rFonts w:ascii="Times New Roman"/>
          <w:b w:val="false"/>
          <w:i w:val="false"/>
          <w:color w:val="000000"/>
          <w:sz w:val="28"/>
        </w:rPr>
        <w:t>
                            Казахстан от 19 марта 2010 года № 958.</w:t>
      </w:r>
    </w:p>
    <w:p>
      <w:pPr>
        <w:spacing w:after="0"/>
        <w:ind w:left="0"/>
        <w:jc w:val="both"/>
      </w:pPr>
      <w:r>
        <w:rPr>
          <w:rFonts w:ascii="Times New Roman"/>
          <w:b w:val="false"/>
          <w:i w:val="false"/>
          <w:color w:val="000000"/>
          <w:sz w:val="28"/>
        </w:rPr>
        <w:t>Государственный орган,      Министерство транспорта и коммуникаций</w:t>
      </w:r>
      <w:r>
        <w:br/>
      </w:r>
      <w:r>
        <w:rPr>
          <w:rFonts w:ascii="Times New Roman"/>
          <w:b w:val="false"/>
          <w:i w:val="false"/>
          <w:color w:val="000000"/>
          <w:sz w:val="28"/>
        </w:rPr>
        <w:t>
ответственный за разработку Республики Казахстан</w:t>
      </w:r>
      <w:r>
        <w:br/>
      </w:r>
      <w:r>
        <w:rPr>
          <w:rFonts w:ascii="Times New Roman"/>
          <w:b w:val="false"/>
          <w:i w:val="false"/>
          <w:color w:val="000000"/>
          <w:sz w:val="28"/>
        </w:rPr>
        <w:t>
и реализацию отраслевой</w:t>
      </w:r>
      <w:r>
        <w:br/>
      </w:r>
      <w:r>
        <w:rPr>
          <w:rFonts w:ascii="Times New Roman"/>
          <w:b w:val="false"/>
          <w:i w:val="false"/>
          <w:color w:val="000000"/>
          <w:sz w:val="28"/>
        </w:rPr>
        <w:t>
Программы</w:t>
      </w:r>
    </w:p>
    <w:p>
      <w:pPr>
        <w:spacing w:after="0"/>
        <w:ind w:left="0"/>
        <w:jc w:val="both"/>
      </w:pPr>
      <w:r>
        <w:rPr>
          <w:rFonts w:ascii="Times New Roman"/>
          <w:b w:val="false"/>
          <w:i w:val="false"/>
          <w:color w:val="000000"/>
          <w:sz w:val="28"/>
        </w:rPr>
        <w:t>Цели                        Создание условий и механизмов развития</w:t>
      </w:r>
      <w:r>
        <w:br/>
      </w:r>
      <w:r>
        <w:rPr>
          <w:rFonts w:ascii="Times New Roman"/>
          <w:b w:val="false"/>
          <w:i w:val="false"/>
          <w:color w:val="000000"/>
          <w:sz w:val="28"/>
        </w:rPr>
        <w:t>
                            сферы информационных и коммуникационных</w:t>
      </w:r>
      <w:r>
        <w:br/>
      </w:r>
      <w:r>
        <w:rPr>
          <w:rFonts w:ascii="Times New Roman"/>
          <w:b w:val="false"/>
          <w:i w:val="false"/>
          <w:color w:val="000000"/>
          <w:sz w:val="28"/>
        </w:rPr>
        <w:t>
                            технологий Республики Казахстан с целью:</w:t>
      </w:r>
      <w:r>
        <w:br/>
      </w:r>
      <w:r>
        <w:rPr>
          <w:rFonts w:ascii="Times New Roman"/>
          <w:b w:val="false"/>
          <w:i w:val="false"/>
          <w:color w:val="000000"/>
          <w:sz w:val="28"/>
        </w:rPr>
        <w:t>
                            перехода Республики Казахстан к</w:t>
      </w:r>
      <w:r>
        <w:br/>
      </w:r>
      <w:r>
        <w:rPr>
          <w:rFonts w:ascii="Times New Roman"/>
          <w:b w:val="false"/>
          <w:i w:val="false"/>
          <w:color w:val="000000"/>
          <w:sz w:val="28"/>
        </w:rPr>
        <w:t>
                            информационному обществу и инновационной</w:t>
      </w:r>
      <w:r>
        <w:br/>
      </w:r>
      <w:r>
        <w:rPr>
          <w:rFonts w:ascii="Times New Roman"/>
          <w:b w:val="false"/>
          <w:i w:val="false"/>
          <w:color w:val="000000"/>
          <w:sz w:val="28"/>
        </w:rPr>
        <w:t>
                            экономике;</w:t>
      </w:r>
      <w:r>
        <w:br/>
      </w:r>
      <w:r>
        <w:rPr>
          <w:rFonts w:ascii="Times New Roman"/>
          <w:b w:val="false"/>
          <w:i w:val="false"/>
          <w:color w:val="000000"/>
          <w:sz w:val="28"/>
        </w:rPr>
        <w:t>
                            формирования конкурентоспособного</w:t>
      </w:r>
      <w:r>
        <w:br/>
      </w:r>
      <w:r>
        <w:rPr>
          <w:rFonts w:ascii="Times New Roman"/>
          <w:b w:val="false"/>
          <w:i w:val="false"/>
          <w:color w:val="000000"/>
          <w:sz w:val="28"/>
        </w:rPr>
        <w:t>
                            экспортоориентированного национального</w:t>
      </w:r>
      <w:r>
        <w:br/>
      </w:r>
      <w:r>
        <w:rPr>
          <w:rFonts w:ascii="Times New Roman"/>
          <w:b w:val="false"/>
          <w:i w:val="false"/>
          <w:color w:val="000000"/>
          <w:sz w:val="28"/>
        </w:rPr>
        <w:t>
                            сектора инфокоммуникационных технологий.</w:t>
      </w:r>
    </w:p>
    <w:p>
      <w:pPr>
        <w:spacing w:after="0"/>
        <w:ind w:left="0"/>
        <w:jc w:val="both"/>
      </w:pPr>
      <w:r>
        <w:rPr>
          <w:rFonts w:ascii="Times New Roman"/>
          <w:b w:val="false"/>
          <w:i w:val="false"/>
          <w:color w:val="000000"/>
          <w:sz w:val="28"/>
        </w:rPr>
        <w:t>Задачи                      Для достижения поставленных целей</w:t>
      </w:r>
      <w:r>
        <w:br/>
      </w:r>
      <w:r>
        <w:rPr>
          <w:rFonts w:ascii="Times New Roman"/>
          <w:b w:val="false"/>
          <w:i w:val="false"/>
          <w:color w:val="000000"/>
          <w:sz w:val="28"/>
        </w:rPr>
        <w:t>
                            необходимо выполнение следующих задач:</w:t>
      </w:r>
      <w:r>
        <w:br/>
      </w:r>
      <w:r>
        <w:rPr>
          <w:rFonts w:ascii="Times New Roman"/>
          <w:b w:val="false"/>
          <w:i w:val="false"/>
          <w:color w:val="000000"/>
          <w:sz w:val="28"/>
        </w:rPr>
        <w:t>
                            модернизация и развитие</w:t>
      </w:r>
      <w:r>
        <w:br/>
      </w:r>
      <w:r>
        <w:rPr>
          <w:rFonts w:ascii="Times New Roman"/>
          <w:b w:val="false"/>
          <w:i w:val="false"/>
          <w:color w:val="000000"/>
          <w:sz w:val="28"/>
        </w:rPr>
        <w:t>
                            инфокоммуникационной инфраструктуры;</w:t>
      </w:r>
      <w:r>
        <w:br/>
      </w:r>
      <w:r>
        <w:rPr>
          <w:rFonts w:ascii="Times New Roman"/>
          <w:b w:val="false"/>
          <w:i w:val="false"/>
          <w:color w:val="000000"/>
          <w:sz w:val="28"/>
        </w:rPr>
        <w:t>
                            развитие цифрового телерадиовещания;</w:t>
      </w:r>
      <w:r>
        <w:br/>
      </w:r>
      <w:r>
        <w:rPr>
          <w:rFonts w:ascii="Times New Roman"/>
          <w:b w:val="false"/>
          <w:i w:val="false"/>
          <w:color w:val="000000"/>
          <w:sz w:val="28"/>
        </w:rPr>
        <w:t>
                            развитие казахстанского сегмента сети</w:t>
      </w:r>
      <w:r>
        <w:br/>
      </w:r>
      <w:r>
        <w:rPr>
          <w:rFonts w:ascii="Times New Roman"/>
          <w:b w:val="false"/>
          <w:i w:val="false"/>
          <w:color w:val="000000"/>
          <w:sz w:val="28"/>
        </w:rPr>
        <w:t>
                            Интернет;</w:t>
      </w:r>
      <w:r>
        <w:br/>
      </w:r>
      <w:r>
        <w:rPr>
          <w:rFonts w:ascii="Times New Roman"/>
          <w:b w:val="false"/>
          <w:i w:val="false"/>
          <w:color w:val="000000"/>
          <w:sz w:val="28"/>
        </w:rPr>
        <w:t>
                            развитие сектора разработки программного</w:t>
      </w:r>
      <w:r>
        <w:br/>
      </w:r>
      <w:r>
        <w:rPr>
          <w:rFonts w:ascii="Times New Roman"/>
          <w:b w:val="false"/>
          <w:i w:val="false"/>
          <w:color w:val="000000"/>
          <w:sz w:val="28"/>
        </w:rPr>
        <w:t>
                            обеспечения (далее - ПО) и информационных</w:t>
      </w:r>
      <w:r>
        <w:br/>
      </w:r>
      <w:r>
        <w:rPr>
          <w:rFonts w:ascii="Times New Roman"/>
          <w:b w:val="false"/>
          <w:i w:val="false"/>
          <w:color w:val="000000"/>
          <w:sz w:val="28"/>
        </w:rPr>
        <w:t>
                            услуг;</w:t>
      </w:r>
      <w:r>
        <w:br/>
      </w:r>
      <w:r>
        <w:rPr>
          <w:rFonts w:ascii="Times New Roman"/>
          <w:b w:val="false"/>
          <w:i w:val="false"/>
          <w:color w:val="000000"/>
          <w:sz w:val="28"/>
        </w:rPr>
        <w:t>
                            развитие отечественного производства</w:t>
      </w:r>
      <w:r>
        <w:br/>
      </w:r>
      <w:r>
        <w:rPr>
          <w:rFonts w:ascii="Times New Roman"/>
          <w:b w:val="false"/>
          <w:i w:val="false"/>
          <w:color w:val="000000"/>
          <w:sz w:val="28"/>
        </w:rPr>
        <w:t>
                            высокотехнологичного оборудования;</w:t>
      </w:r>
      <w:r>
        <w:br/>
      </w:r>
      <w:r>
        <w:rPr>
          <w:rFonts w:ascii="Times New Roman"/>
          <w:b w:val="false"/>
          <w:i w:val="false"/>
          <w:color w:val="000000"/>
          <w:sz w:val="28"/>
        </w:rPr>
        <w:t>
                            развитие образования в сфере</w:t>
      </w:r>
      <w:r>
        <w:br/>
      </w:r>
      <w:r>
        <w:rPr>
          <w:rFonts w:ascii="Times New Roman"/>
          <w:b w:val="false"/>
          <w:i w:val="false"/>
          <w:color w:val="000000"/>
          <w:sz w:val="28"/>
        </w:rPr>
        <w:t>
                            инфокоммуникаций;</w:t>
      </w:r>
      <w:r>
        <w:br/>
      </w:r>
      <w:r>
        <w:rPr>
          <w:rFonts w:ascii="Times New Roman"/>
          <w:b w:val="false"/>
          <w:i w:val="false"/>
          <w:color w:val="000000"/>
          <w:sz w:val="28"/>
        </w:rPr>
        <w:t>
                            развитие электронных услуг и электронного</w:t>
      </w:r>
      <w:r>
        <w:br/>
      </w:r>
      <w:r>
        <w:rPr>
          <w:rFonts w:ascii="Times New Roman"/>
          <w:b w:val="false"/>
          <w:i w:val="false"/>
          <w:color w:val="000000"/>
          <w:sz w:val="28"/>
        </w:rPr>
        <w:t>
                            правительства.</w:t>
      </w:r>
    </w:p>
    <w:p>
      <w:pPr>
        <w:spacing w:after="0"/>
        <w:ind w:left="0"/>
        <w:jc w:val="both"/>
      </w:pPr>
      <w:r>
        <w:rPr>
          <w:rFonts w:ascii="Times New Roman"/>
          <w:b w:val="false"/>
          <w:i w:val="false"/>
          <w:color w:val="000000"/>
          <w:sz w:val="28"/>
        </w:rPr>
        <w:t>Сроки (этапы) реализации    Реализация Программы запланирована на</w:t>
      </w:r>
      <w:r>
        <w:br/>
      </w:r>
      <w:r>
        <w:rPr>
          <w:rFonts w:ascii="Times New Roman"/>
          <w:b w:val="false"/>
          <w:i w:val="false"/>
          <w:color w:val="000000"/>
          <w:sz w:val="28"/>
        </w:rPr>
        <w:t>
                            2010 - 2014 годы по следующим этапам:</w:t>
      </w:r>
      <w:r>
        <w:br/>
      </w:r>
      <w:r>
        <w:rPr>
          <w:rFonts w:ascii="Times New Roman"/>
          <w:b w:val="false"/>
          <w:i w:val="false"/>
          <w:color w:val="000000"/>
          <w:sz w:val="28"/>
        </w:rPr>
        <w:t>
                            2010 - 2011: Институализация ИКТ-отрасли</w:t>
      </w:r>
      <w:r>
        <w:br/>
      </w:r>
      <w:r>
        <w:rPr>
          <w:rFonts w:ascii="Times New Roman"/>
          <w:b w:val="false"/>
          <w:i w:val="false"/>
          <w:color w:val="000000"/>
          <w:sz w:val="28"/>
        </w:rPr>
        <w:t>
                            и создание ресурсов для долгосрочного</w:t>
      </w:r>
      <w:r>
        <w:br/>
      </w:r>
      <w:r>
        <w:rPr>
          <w:rFonts w:ascii="Times New Roman"/>
          <w:b w:val="false"/>
          <w:i w:val="false"/>
          <w:color w:val="000000"/>
          <w:sz w:val="28"/>
        </w:rPr>
        <w:t>
                            развития;</w:t>
      </w:r>
      <w:r>
        <w:br/>
      </w:r>
      <w:r>
        <w:rPr>
          <w:rFonts w:ascii="Times New Roman"/>
          <w:b w:val="false"/>
          <w:i w:val="false"/>
          <w:color w:val="000000"/>
          <w:sz w:val="28"/>
        </w:rPr>
        <w:t>
                            2012 - 2014: Эффективное использование</w:t>
      </w:r>
      <w:r>
        <w:br/>
      </w:r>
      <w:r>
        <w:rPr>
          <w:rFonts w:ascii="Times New Roman"/>
          <w:b w:val="false"/>
          <w:i w:val="false"/>
          <w:color w:val="000000"/>
          <w:sz w:val="28"/>
        </w:rPr>
        <w:t>
                            потенциала ИКТ бизнесом, государством и</w:t>
      </w:r>
      <w:r>
        <w:br/>
      </w:r>
      <w:r>
        <w:rPr>
          <w:rFonts w:ascii="Times New Roman"/>
          <w:b w:val="false"/>
          <w:i w:val="false"/>
          <w:color w:val="000000"/>
          <w:sz w:val="28"/>
        </w:rPr>
        <w:t>
                            обществом.</w:t>
      </w:r>
    </w:p>
    <w:p>
      <w:pPr>
        <w:spacing w:after="0"/>
        <w:ind w:left="0"/>
        <w:jc w:val="both"/>
      </w:pPr>
      <w:r>
        <w:rPr>
          <w:rFonts w:ascii="Times New Roman"/>
          <w:b w:val="false"/>
          <w:i w:val="false"/>
          <w:color w:val="000000"/>
          <w:sz w:val="28"/>
        </w:rPr>
        <w:t>Целевые индикаторы          По цели "Переход Республики Казахстан к</w:t>
      </w:r>
      <w:r>
        <w:br/>
      </w:r>
      <w:r>
        <w:rPr>
          <w:rFonts w:ascii="Times New Roman"/>
          <w:b w:val="false"/>
          <w:i w:val="false"/>
          <w:color w:val="000000"/>
          <w:sz w:val="28"/>
        </w:rPr>
        <w:t>
                            информационному обществу и инновационной</w:t>
      </w:r>
      <w:r>
        <w:br/>
      </w:r>
      <w:r>
        <w:rPr>
          <w:rFonts w:ascii="Times New Roman"/>
          <w:b w:val="false"/>
          <w:i w:val="false"/>
          <w:color w:val="000000"/>
          <w:sz w:val="28"/>
        </w:rPr>
        <w:t>
                            экономике":</w:t>
      </w:r>
      <w:r>
        <w:br/>
      </w:r>
      <w:r>
        <w:rPr>
          <w:rFonts w:ascii="Times New Roman"/>
          <w:b w:val="false"/>
          <w:i w:val="false"/>
          <w:color w:val="000000"/>
          <w:sz w:val="28"/>
        </w:rPr>
        <w:t>
                            доля сектора ИКТ в ВВП в 2014 году -</w:t>
      </w:r>
      <w:r>
        <w:br/>
      </w:r>
      <w:r>
        <w:rPr>
          <w:rFonts w:ascii="Times New Roman"/>
          <w:b w:val="false"/>
          <w:i w:val="false"/>
          <w:color w:val="000000"/>
          <w:sz w:val="28"/>
        </w:rPr>
        <w:t>
                            3,8 %;</w:t>
      </w:r>
      <w:r>
        <w:br/>
      </w:r>
      <w:r>
        <w:rPr>
          <w:rFonts w:ascii="Times New Roman"/>
          <w:b w:val="false"/>
          <w:i w:val="false"/>
          <w:color w:val="000000"/>
          <w:sz w:val="28"/>
        </w:rPr>
        <w:t>
                            уровень цифровизации местных сетей</w:t>
      </w:r>
      <w:r>
        <w:br/>
      </w:r>
      <w:r>
        <w:rPr>
          <w:rFonts w:ascii="Times New Roman"/>
          <w:b w:val="false"/>
          <w:i w:val="false"/>
          <w:color w:val="000000"/>
          <w:sz w:val="28"/>
        </w:rPr>
        <w:t>
                            телекоммуникаций - 100 %;</w:t>
      </w:r>
      <w:r>
        <w:br/>
      </w:r>
      <w:r>
        <w:rPr>
          <w:rFonts w:ascii="Times New Roman"/>
          <w:b w:val="false"/>
          <w:i w:val="false"/>
          <w:color w:val="000000"/>
          <w:sz w:val="28"/>
        </w:rPr>
        <w:t>
                            плотность абонентов фиксированного</w:t>
      </w:r>
      <w:r>
        <w:br/>
      </w:r>
      <w:r>
        <w:rPr>
          <w:rFonts w:ascii="Times New Roman"/>
          <w:b w:val="false"/>
          <w:i w:val="false"/>
          <w:color w:val="000000"/>
          <w:sz w:val="28"/>
        </w:rPr>
        <w:t>
                            широкополосного доступа к сети Интернет -</w:t>
      </w:r>
      <w:r>
        <w:br/>
      </w:r>
      <w:r>
        <w:rPr>
          <w:rFonts w:ascii="Times New Roman"/>
          <w:b w:val="false"/>
          <w:i w:val="false"/>
          <w:color w:val="000000"/>
          <w:sz w:val="28"/>
        </w:rPr>
        <w:t>
                            15 на 100 человек;</w:t>
      </w:r>
      <w:r>
        <w:br/>
      </w:r>
      <w:r>
        <w:rPr>
          <w:rFonts w:ascii="Times New Roman"/>
          <w:b w:val="false"/>
          <w:i w:val="false"/>
          <w:color w:val="000000"/>
          <w:sz w:val="28"/>
        </w:rPr>
        <w:t>
                            плотность абонентов сотовой связи - 135</w:t>
      </w:r>
      <w:r>
        <w:br/>
      </w:r>
      <w:r>
        <w:rPr>
          <w:rFonts w:ascii="Times New Roman"/>
          <w:b w:val="false"/>
          <w:i w:val="false"/>
          <w:color w:val="000000"/>
          <w:sz w:val="28"/>
        </w:rPr>
        <w:t>
                            на 100 человек;</w:t>
      </w:r>
      <w:r>
        <w:br/>
      </w:r>
      <w:r>
        <w:rPr>
          <w:rFonts w:ascii="Times New Roman"/>
          <w:b w:val="false"/>
          <w:i w:val="false"/>
          <w:color w:val="000000"/>
          <w:sz w:val="28"/>
        </w:rPr>
        <w:t>
                            обеспечены услугами мобильной связи все</w:t>
      </w:r>
      <w:r>
        <w:br/>
      </w:r>
      <w:r>
        <w:rPr>
          <w:rFonts w:ascii="Times New Roman"/>
          <w:b w:val="false"/>
          <w:i w:val="false"/>
          <w:color w:val="000000"/>
          <w:sz w:val="28"/>
        </w:rPr>
        <w:t>
                            населенные пункты с численностью</w:t>
      </w:r>
      <w:r>
        <w:br/>
      </w:r>
      <w:r>
        <w:rPr>
          <w:rFonts w:ascii="Times New Roman"/>
          <w:b w:val="false"/>
          <w:i w:val="false"/>
          <w:color w:val="000000"/>
          <w:sz w:val="28"/>
        </w:rPr>
        <w:t>
                            населения от 1 000 человек и более;</w:t>
      </w:r>
      <w:r>
        <w:br/>
      </w:r>
      <w:r>
        <w:rPr>
          <w:rFonts w:ascii="Times New Roman"/>
          <w:b w:val="false"/>
          <w:i w:val="false"/>
          <w:color w:val="000000"/>
          <w:sz w:val="28"/>
        </w:rPr>
        <w:t>
                            повышение компьютерной грамотности</w:t>
      </w:r>
      <w:r>
        <w:br/>
      </w:r>
      <w:r>
        <w:rPr>
          <w:rFonts w:ascii="Times New Roman"/>
          <w:b w:val="false"/>
          <w:i w:val="false"/>
          <w:color w:val="000000"/>
          <w:sz w:val="28"/>
        </w:rPr>
        <w:t>
                            населения до 52 %;</w:t>
      </w:r>
      <w:r>
        <w:br/>
      </w:r>
      <w:r>
        <w:rPr>
          <w:rFonts w:ascii="Times New Roman"/>
          <w:b w:val="false"/>
          <w:i w:val="false"/>
          <w:color w:val="000000"/>
          <w:sz w:val="28"/>
        </w:rPr>
        <w:t>
                            обеспечение 100 % перевода социально</w:t>
      </w:r>
      <w:r>
        <w:br/>
      </w:r>
      <w:r>
        <w:rPr>
          <w:rFonts w:ascii="Times New Roman"/>
          <w:b w:val="false"/>
          <w:i w:val="false"/>
          <w:color w:val="000000"/>
          <w:sz w:val="28"/>
        </w:rPr>
        <w:t>
                            значимых государственных услуг в</w:t>
      </w:r>
      <w:r>
        <w:br/>
      </w:r>
      <w:r>
        <w:rPr>
          <w:rFonts w:ascii="Times New Roman"/>
          <w:b w:val="false"/>
          <w:i w:val="false"/>
          <w:color w:val="000000"/>
          <w:sz w:val="28"/>
        </w:rPr>
        <w:t>
                            электронную форму;</w:t>
      </w:r>
      <w:r>
        <w:br/>
      </w:r>
      <w:r>
        <w:rPr>
          <w:rFonts w:ascii="Times New Roman"/>
          <w:b w:val="false"/>
          <w:i w:val="false"/>
          <w:color w:val="000000"/>
          <w:sz w:val="28"/>
        </w:rPr>
        <w:t>
                            охват эфирным цифровым телевещанием</w:t>
      </w:r>
      <w:r>
        <w:br/>
      </w:r>
      <w:r>
        <w:rPr>
          <w:rFonts w:ascii="Times New Roman"/>
          <w:b w:val="false"/>
          <w:i w:val="false"/>
          <w:color w:val="000000"/>
          <w:sz w:val="28"/>
        </w:rPr>
        <w:t>
                            населения Казахстана - 95 %;</w:t>
      </w:r>
      <w:r>
        <w:br/>
      </w:r>
      <w:r>
        <w:rPr>
          <w:rFonts w:ascii="Times New Roman"/>
          <w:b w:val="false"/>
          <w:i w:val="false"/>
          <w:color w:val="000000"/>
          <w:sz w:val="28"/>
        </w:rPr>
        <w:t>
                            охват спутниковым цифровым телевещанием</w:t>
      </w:r>
      <w:r>
        <w:br/>
      </w:r>
      <w:r>
        <w:rPr>
          <w:rFonts w:ascii="Times New Roman"/>
          <w:b w:val="false"/>
          <w:i w:val="false"/>
          <w:color w:val="000000"/>
          <w:sz w:val="28"/>
        </w:rPr>
        <w:t>
                            территории Казахстана - 100 %;</w:t>
      </w:r>
      <w:r>
        <w:br/>
      </w:r>
      <w:r>
        <w:rPr>
          <w:rFonts w:ascii="Times New Roman"/>
          <w:b w:val="false"/>
          <w:i w:val="false"/>
          <w:color w:val="000000"/>
          <w:sz w:val="28"/>
        </w:rPr>
        <w:t>
                            строительство и модернизация 560 сельских</w:t>
      </w:r>
      <w:r>
        <w:br/>
      </w:r>
      <w:r>
        <w:rPr>
          <w:rFonts w:ascii="Times New Roman"/>
          <w:b w:val="false"/>
          <w:i w:val="false"/>
          <w:color w:val="000000"/>
          <w:sz w:val="28"/>
        </w:rPr>
        <w:t>
                            отделений почтовой связи.</w:t>
      </w:r>
      <w:r>
        <w:br/>
      </w:r>
      <w:r>
        <w:rPr>
          <w:rFonts w:ascii="Times New Roman"/>
          <w:b w:val="false"/>
          <w:i w:val="false"/>
          <w:color w:val="000000"/>
          <w:sz w:val="28"/>
        </w:rPr>
        <w:t>
                            По цели "Формирование</w:t>
      </w:r>
      <w:r>
        <w:br/>
      </w:r>
      <w:r>
        <w:rPr>
          <w:rFonts w:ascii="Times New Roman"/>
          <w:b w:val="false"/>
          <w:i w:val="false"/>
          <w:color w:val="000000"/>
          <w:sz w:val="28"/>
        </w:rPr>
        <w:t>
                            конкурентоспособного экспортоориенти-</w:t>
      </w:r>
      <w:r>
        <w:br/>
      </w:r>
      <w:r>
        <w:rPr>
          <w:rFonts w:ascii="Times New Roman"/>
          <w:b w:val="false"/>
          <w:i w:val="false"/>
          <w:color w:val="000000"/>
          <w:sz w:val="28"/>
        </w:rPr>
        <w:t>
                            рованного национального сектора</w:t>
      </w:r>
      <w:r>
        <w:br/>
      </w:r>
      <w:r>
        <w:rPr>
          <w:rFonts w:ascii="Times New Roman"/>
          <w:b w:val="false"/>
          <w:i w:val="false"/>
          <w:color w:val="000000"/>
          <w:sz w:val="28"/>
        </w:rPr>
        <w:t>
                            инфокоммуникационных технологий":</w:t>
      </w:r>
      <w:r>
        <w:br/>
      </w:r>
      <w:r>
        <w:rPr>
          <w:rFonts w:ascii="Times New Roman"/>
          <w:b w:val="false"/>
          <w:i w:val="false"/>
          <w:color w:val="000000"/>
          <w:sz w:val="28"/>
        </w:rPr>
        <w:t>
                            структура рынка информационных</w:t>
      </w:r>
      <w:r>
        <w:br/>
      </w:r>
      <w:r>
        <w:rPr>
          <w:rFonts w:ascii="Times New Roman"/>
          <w:b w:val="false"/>
          <w:i w:val="false"/>
          <w:color w:val="000000"/>
          <w:sz w:val="28"/>
        </w:rPr>
        <w:t>
                            технологий: доля информационно-</w:t>
      </w:r>
      <w:r>
        <w:br/>
      </w:r>
      <w:r>
        <w:rPr>
          <w:rFonts w:ascii="Times New Roman"/>
          <w:b w:val="false"/>
          <w:i w:val="false"/>
          <w:color w:val="000000"/>
          <w:sz w:val="28"/>
        </w:rPr>
        <w:t>
                            технологичных услуг - 30 %, доля ПО - 15%</w:t>
      </w:r>
      <w:r>
        <w:br/>
      </w:r>
      <w:r>
        <w:rPr>
          <w:rFonts w:ascii="Times New Roman"/>
          <w:b w:val="false"/>
          <w:i w:val="false"/>
          <w:color w:val="000000"/>
          <w:sz w:val="28"/>
        </w:rPr>
        <w:t>
                            и доля информационного оборудования</w:t>
      </w:r>
      <w:r>
        <w:br/>
      </w:r>
      <w:r>
        <w:rPr>
          <w:rFonts w:ascii="Times New Roman"/>
          <w:b w:val="false"/>
          <w:i w:val="false"/>
          <w:color w:val="000000"/>
          <w:sz w:val="28"/>
        </w:rPr>
        <w:t>
                            - 55 %;</w:t>
      </w:r>
      <w:r>
        <w:br/>
      </w:r>
      <w:r>
        <w:rPr>
          <w:rFonts w:ascii="Times New Roman"/>
          <w:b w:val="false"/>
          <w:i w:val="false"/>
          <w:color w:val="000000"/>
          <w:sz w:val="28"/>
        </w:rPr>
        <w:t>
                            доля местного содержания в общем объеме</w:t>
      </w:r>
      <w:r>
        <w:br/>
      </w:r>
      <w:r>
        <w:rPr>
          <w:rFonts w:ascii="Times New Roman"/>
          <w:b w:val="false"/>
          <w:i w:val="false"/>
          <w:color w:val="000000"/>
          <w:sz w:val="28"/>
        </w:rPr>
        <w:t>
                            рынка информационных технологий - не</w:t>
      </w:r>
      <w:r>
        <w:br/>
      </w:r>
      <w:r>
        <w:rPr>
          <w:rFonts w:ascii="Times New Roman"/>
          <w:b w:val="false"/>
          <w:i w:val="false"/>
          <w:color w:val="000000"/>
          <w:sz w:val="28"/>
        </w:rPr>
        <w:t>
                            менее 32 %;</w:t>
      </w:r>
      <w:r>
        <w:br/>
      </w:r>
      <w:r>
        <w:rPr>
          <w:rFonts w:ascii="Times New Roman"/>
          <w:b w:val="false"/>
          <w:i w:val="false"/>
          <w:color w:val="000000"/>
          <w:sz w:val="28"/>
        </w:rPr>
        <w:t>
                            доля местного содержания в информационных</w:t>
      </w:r>
      <w:r>
        <w:br/>
      </w:r>
      <w:r>
        <w:rPr>
          <w:rFonts w:ascii="Times New Roman"/>
          <w:b w:val="false"/>
          <w:i w:val="false"/>
          <w:color w:val="000000"/>
          <w:sz w:val="28"/>
        </w:rPr>
        <w:t>
                            услугах - 80 %.</w:t>
      </w:r>
    </w:p>
    <w:p>
      <w:pPr>
        <w:spacing w:after="0"/>
        <w:ind w:left="0"/>
        <w:jc w:val="both"/>
      </w:pPr>
      <w:r>
        <w:rPr>
          <w:rFonts w:ascii="Times New Roman"/>
          <w:b w:val="false"/>
          <w:i w:val="false"/>
          <w:color w:val="000000"/>
          <w:sz w:val="28"/>
        </w:rPr>
        <w:t>Источники и                 Общие затраты, предусмотренные в</w:t>
      </w:r>
      <w:r>
        <w:br/>
      </w:r>
      <w:r>
        <w:rPr>
          <w:rFonts w:ascii="Times New Roman"/>
          <w:b w:val="false"/>
          <w:i w:val="false"/>
          <w:color w:val="000000"/>
          <w:sz w:val="28"/>
        </w:rPr>
        <w:t>
объемы финансирования       республиканском бюджете на реализацию</w:t>
      </w:r>
      <w:r>
        <w:br/>
      </w:r>
      <w:r>
        <w:rPr>
          <w:rFonts w:ascii="Times New Roman"/>
          <w:b w:val="false"/>
          <w:i w:val="false"/>
          <w:color w:val="000000"/>
          <w:sz w:val="28"/>
        </w:rPr>
        <w:t>
                            Программы в 2010 - 2013 годах,</w:t>
      </w:r>
      <w:r>
        <w:br/>
      </w:r>
      <w:r>
        <w:rPr>
          <w:rFonts w:ascii="Times New Roman"/>
          <w:b w:val="false"/>
          <w:i w:val="false"/>
          <w:color w:val="000000"/>
          <w:sz w:val="28"/>
        </w:rPr>
        <w:t>
                            составляют:</w:t>
      </w:r>
      <w:r>
        <w:br/>
      </w:r>
      <w:r>
        <w:rPr>
          <w:rFonts w:ascii="Times New Roman"/>
          <w:b w:val="false"/>
          <w:i w:val="false"/>
          <w:color w:val="000000"/>
          <w:sz w:val="28"/>
        </w:rPr>
        <w:t>
                            2010 год -15 143 461 тыс. тенге</w:t>
      </w:r>
      <w:r>
        <w:br/>
      </w:r>
      <w:r>
        <w:rPr>
          <w:rFonts w:ascii="Times New Roman"/>
          <w:b w:val="false"/>
          <w:i w:val="false"/>
          <w:color w:val="000000"/>
          <w:sz w:val="28"/>
        </w:rPr>
        <w:t>
                            2011 год - 20 269 874 тыс. тенге</w:t>
      </w:r>
      <w:r>
        <w:br/>
      </w:r>
      <w:r>
        <w:rPr>
          <w:rFonts w:ascii="Times New Roman"/>
          <w:b w:val="false"/>
          <w:i w:val="false"/>
          <w:color w:val="000000"/>
          <w:sz w:val="28"/>
        </w:rPr>
        <w:t>
                            2012 год - 49 698 643 тыс. тенге</w:t>
      </w:r>
      <w:r>
        <w:br/>
      </w:r>
      <w:r>
        <w:rPr>
          <w:rFonts w:ascii="Times New Roman"/>
          <w:b w:val="false"/>
          <w:i w:val="false"/>
          <w:color w:val="000000"/>
          <w:sz w:val="28"/>
        </w:rPr>
        <w:t>
                            2013 год - 46 876 508 тыс. тенге</w:t>
      </w:r>
      <w:r>
        <w:br/>
      </w:r>
      <w:r>
        <w:rPr>
          <w:rFonts w:ascii="Times New Roman"/>
          <w:b w:val="false"/>
          <w:i w:val="false"/>
          <w:color w:val="000000"/>
          <w:sz w:val="28"/>
        </w:rPr>
        <w:t>
                            Дополнительные средства, необходимые для</w:t>
      </w:r>
      <w:r>
        <w:br/>
      </w:r>
      <w:r>
        <w:rPr>
          <w:rFonts w:ascii="Times New Roman"/>
          <w:b w:val="false"/>
          <w:i w:val="false"/>
          <w:color w:val="000000"/>
          <w:sz w:val="28"/>
        </w:rPr>
        <w:t>
                            реализации Программы из республиканского</w:t>
      </w:r>
      <w:r>
        <w:br/>
      </w:r>
      <w:r>
        <w:rPr>
          <w:rFonts w:ascii="Times New Roman"/>
          <w:b w:val="false"/>
          <w:i w:val="false"/>
          <w:color w:val="000000"/>
          <w:sz w:val="28"/>
        </w:rPr>
        <w:t>
                            бюджета:</w:t>
      </w:r>
      <w:r>
        <w:br/>
      </w:r>
      <w:r>
        <w:rPr>
          <w:rFonts w:ascii="Times New Roman"/>
          <w:b w:val="false"/>
          <w:i w:val="false"/>
          <w:color w:val="000000"/>
          <w:sz w:val="28"/>
        </w:rPr>
        <w:t>
                            2014 год - 58 352 148 тыс. тенге.</w:t>
      </w:r>
      <w:r>
        <w:br/>
      </w:r>
      <w:r>
        <w:rPr>
          <w:rFonts w:ascii="Times New Roman"/>
          <w:b w:val="false"/>
          <w:i w:val="false"/>
          <w:color w:val="000000"/>
          <w:sz w:val="28"/>
        </w:rPr>
        <w:t>
                            Объем финансирования Программы будет</w:t>
      </w:r>
      <w:r>
        <w:br/>
      </w:r>
      <w:r>
        <w:rPr>
          <w:rFonts w:ascii="Times New Roman"/>
          <w:b w:val="false"/>
          <w:i w:val="false"/>
          <w:color w:val="000000"/>
          <w:sz w:val="28"/>
        </w:rPr>
        <w:t>
                            уточняться при утверждении</w:t>
      </w:r>
      <w:r>
        <w:br/>
      </w:r>
      <w:r>
        <w:rPr>
          <w:rFonts w:ascii="Times New Roman"/>
          <w:b w:val="false"/>
          <w:i w:val="false"/>
          <w:color w:val="000000"/>
          <w:sz w:val="28"/>
        </w:rPr>
        <w:t>
                            республиканского и местных бюджетов на</w:t>
      </w:r>
      <w:r>
        <w:br/>
      </w:r>
      <w:r>
        <w:rPr>
          <w:rFonts w:ascii="Times New Roman"/>
          <w:b w:val="false"/>
          <w:i w:val="false"/>
          <w:color w:val="000000"/>
          <w:sz w:val="28"/>
        </w:rPr>
        <w:t>
                            соответствующие финансовые годы в</w:t>
      </w:r>
      <w:r>
        <w:br/>
      </w:r>
      <w:r>
        <w:rPr>
          <w:rFonts w:ascii="Times New Roman"/>
          <w:b w:val="false"/>
          <w:i w:val="false"/>
          <w:color w:val="000000"/>
          <w:sz w:val="28"/>
        </w:rPr>
        <w:t>
                            соответствии с законодательством</w:t>
      </w:r>
      <w:r>
        <w:br/>
      </w:r>
      <w:r>
        <w:rPr>
          <w:rFonts w:ascii="Times New Roman"/>
          <w:b w:val="false"/>
          <w:i w:val="false"/>
          <w:color w:val="000000"/>
          <w:sz w:val="28"/>
        </w:rPr>
        <w:t>
                            Республики Казахстан.</w:t>
      </w:r>
    </w:p>
    <w:bookmarkStart w:name="z10" w:id="5"/>
    <w:p>
      <w:pPr>
        <w:spacing w:after="0"/>
        <w:ind w:left="0"/>
        <w:jc w:val="left"/>
      </w:pPr>
      <w:r>
        <w:rPr>
          <w:rFonts w:ascii="Times New Roman"/>
          <w:b/>
          <w:i w:val="false"/>
          <w:color w:val="000000"/>
        </w:rPr>
        <w:t xml:space="preserve"> 
Основные понятия</w:t>
      </w:r>
    </w:p>
    <w:bookmarkEnd w:id="5"/>
    <w:p>
      <w:pPr>
        <w:spacing w:after="0"/>
        <w:ind w:left="0"/>
        <w:jc w:val="both"/>
      </w:pPr>
      <w:r>
        <w:rPr>
          <w:rFonts w:ascii="Times New Roman"/>
          <w:b w:val="false"/>
          <w:i w:val="false"/>
          <w:color w:val="ff0000"/>
          <w:sz w:val="28"/>
        </w:rPr>
        <w:t xml:space="preserve">      Сноска. Подраздел с изменениями, внесенными постановлением Правительства РК от 29.12.2011 </w:t>
      </w:r>
      <w:r>
        <w:rPr>
          <w:rFonts w:ascii="Times New Roman"/>
          <w:b w:val="false"/>
          <w:i w:val="false"/>
          <w:color w:val="ff0000"/>
          <w:sz w:val="28"/>
        </w:rPr>
        <w:t>№ 1644</w:t>
      </w:r>
      <w:r>
        <w:rPr>
          <w:rFonts w:ascii="Times New Roman"/>
          <w:b w:val="false"/>
          <w:i w:val="false"/>
          <w:color w:val="ff0000"/>
          <w:sz w:val="28"/>
        </w:rPr>
        <w:t xml:space="preserve">; от 31.10.2012 </w:t>
      </w:r>
      <w:r>
        <w:rPr>
          <w:rFonts w:ascii="Times New Roman"/>
          <w:b w:val="false"/>
          <w:i w:val="false"/>
          <w:color w:val="ff0000"/>
          <w:sz w:val="28"/>
        </w:rPr>
        <w:t>№ 1385</w:t>
      </w:r>
      <w:r>
        <w:rPr>
          <w:rFonts w:ascii="Times New Roman"/>
          <w:b w:val="false"/>
          <w:i w:val="false"/>
          <w:color w:val="ff0000"/>
          <w:sz w:val="28"/>
        </w:rPr>
        <w:t>.</w:t>
      </w:r>
    </w:p>
    <w:bookmarkStart w:name="z11" w:id="6"/>
    <w:p>
      <w:pPr>
        <w:spacing w:after="0"/>
        <w:ind w:left="0"/>
        <w:jc w:val="both"/>
      </w:pPr>
      <w:r>
        <w:rPr>
          <w:rFonts w:ascii="Times New Roman"/>
          <w:b w:val="false"/>
          <w:i w:val="false"/>
          <w:color w:val="000000"/>
          <w:sz w:val="28"/>
        </w:rPr>
        <w:t>
      1) базисные телекоммуникации - так называемые основные телекоммуникации (Basic Telecommunication), охватывающие коммуникационные средства передающие информацию в реальном времени;</w:t>
      </w:r>
      <w:r>
        <w:br/>
      </w:r>
      <w:r>
        <w:rPr>
          <w:rFonts w:ascii="Times New Roman"/>
          <w:b w:val="false"/>
          <w:i w:val="false"/>
          <w:color w:val="000000"/>
          <w:sz w:val="28"/>
        </w:rPr>
        <w:t>
</w:t>
      </w:r>
      <w:r>
        <w:rPr>
          <w:rFonts w:ascii="Times New Roman"/>
          <w:b w:val="false"/>
          <w:i w:val="false"/>
          <w:color w:val="000000"/>
          <w:sz w:val="28"/>
        </w:rPr>
        <w:t>
      2) бизнес-процесс (ISO-15704) - совокупность различных структурированных видов деятельности предприятия, направленных на достижение определенных целей предприятия или части предприятия и обеспечивающих получение желаемого конечного результата;</w:t>
      </w:r>
      <w:r>
        <w:br/>
      </w:r>
      <w:r>
        <w:rPr>
          <w:rFonts w:ascii="Times New Roman"/>
          <w:b w:val="false"/>
          <w:i w:val="false"/>
          <w:color w:val="000000"/>
          <w:sz w:val="28"/>
        </w:rPr>
        <w:t>
</w:t>
      </w:r>
      <w:r>
        <w:rPr>
          <w:rFonts w:ascii="Times New Roman"/>
          <w:b w:val="false"/>
          <w:i w:val="false"/>
          <w:color w:val="000000"/>
          <w:sz w:val="28"/>
        </w:rPr>
        <w:t>
      3) веб-портал "электронного правительства" - информационная система, предоставляющая единую точку доступа ко всем электронным услугам и электронным информационным ресурсам "электронного правительства";</w:t>
      </w:r>
      <w:r>
        <w:br/>
      </w:r>
      <w:r>
        <w:rPr>
          <w:rFonts w:ascii="Times New Roman"/>
          <w:b w:val="false"/>
          <w:i w:val="false"/>
          <w:color w:val="000000"/>
          <w:sz w:val="28"/>
        </w:rPr>
        <w:t>
</w:t>
      </w:r>
      <w:r>
        <w:rPr>
          <w:rFonts w:ascii="Times New Roman"/>
          <w:b w:val="false"/>
          <w:i w:val="false"/>
          <w:color w:val="000000"/>
          <w:sz w:val="28"/>
        </w:rPr>
        <w:t>
      4) веб-сервис - структура, предоставляющая для серверных компонентов возможность публикации и клиентским приложениям возможность поиска, определения и вызова данных сервисных компонентов. Данные технологии, описанные с помощью XML, включают в себя язык описания веб-сервисов (WSDL), универсальное описание, поиск и интеграция (UDDI) и простой протокол доступа к объектам (SOAP);</w:t>
      </w:r>
      <w:r>
        <w:br/>
      </w:r>
      <w:r>
        <w:rPr>
          <w:rFonts w:ascii="Times New Roman"/>
          <w:b w:val="false"/>
          <w:i w:val="false"/>
          <w:color w:val="000000"/>
          <w:sz w:val="28"/>
        </w:rPr>
        <w:t>
</w:t>
      </w:r>
      <w:r>
        <w:rPr>
          <w:rFonts w:ascii="Times New Roman"/>
          <w:b w:val="false"/>
          <w:i w:val="false"/>
          <w:color w:val="000000"/>
          <w:sz w:val="28"/>
        </w:rPr>
        <w:t>
      5) государственная услуга - услуга, оказываемая государственными органами гражданам и организациям, и направленная на исполнение административных процедур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 домен - область пространства иерархических имен сети Интернет. Домен идентифицируется именем домена. Имена зон условно можно разделить на "организационные" (СОМ - commercial (коммерческий), ORG - organization (организация) и "географические" (RU - принадлежность к российскому пространству сети Интернет, KZ - принадлежность к казахстанскому пространству сети Интернет);</w:t>
      </w:r>
      <w:r>
        <w:br/>
      </w:r>
      <w:r>
        <w:rPr>
          <w:rFonts w:ascii="Times New Roman"/>
          <w:b w:val="false"/>
          <w:i w:val="false"/>
          <w:color w:val="000000"/>
          <w:sz w:val="28"/>
        </w:rPr>
        <w:t>
</w:t>
      </w:r>
      <w:r>
        <w:rPr>
          <w:rFonts w:ascii="Times New Roman"/>
          <w:b w:val="false"/>
          <w:i w:val="false"/>
          <w:color w:val="000000"/>
          <w:sz w:val="28"/>
        </w:rPr>
        <w:t>
      7) доменное имя (domain name) - адрес сетевого соединения, который идентифицирует владельца адреса;</w:t>
      </w:r>
      <w:r>
        <w:br/>
      </w:r>
      <w:r>
        <w:rPr>
          <w:rFonts w:ascii="Times New Roman"/>
          <w:b w:val="false"/>
          <w:i w:val="false"/>
          <w:color w:val="000000"/>
          <w:sz w:val="28"/>
        </w:rPr>
        <w:t>
</w:t>
      </w:r>
      <w:r>
        <w:rPr>
          <w:rFonts w:ascii="Times New Roman"/>
          <w:b w:val="false"/>
          <w:i w:val="false"/>
          <w:color w:val="000000"/>
          <w:sz w:val="28"/>
        </w:rPr>
        <w:t>
      8) единое информационное пространство казахстанского сегмента глобальной сети Интернет (Казнет) - совокупность информационных ресурсов, технологий ведения и использования, информационно-телекоммуникационных систем и сетей, функционирующих на основе открытых технологий, а также организационных структур, обеспечивающих информационное взаимодействие организаций и граждан и удовлетворение их информационных потребностей в глобальной сети Интернет;</w:t>
      </w:r>
      <w:r>
        <w:br/>
      </w:r>
      <w:r>
        <w:rPr>
          <w:rFonts w:ascii="Times New Roman"/>
          <w:b w:val="false"/>
          <w:i w:val="false"/>
          <w:color w:val="000000"/>
          <w:sz w:val="28"/>
        </w:rPr>
        <w:t>
</w:t>
      </w:r>
      <w:r>
        <w:rPr>
          <w:rFonts w:ascii="Times New Roman"/>
          <w:b w:val="false"/>
          <w:i w:val="false"/>
          <w:color w:val="000000"/>
          <w:sz w:val="28"/>
        </w:rPr>
        <w:t>
      9) е-акимат - механизм функционирования местных исполнительных органов, ориентированный на предоставление услуг гражданам и организациям путем широкого применения информационно-коммуникационных технологий;</w:t>
      </w:r>
      <w:r>
        <w:br/>
      </w:r>
      <w:r>
        <w:rPr>
          <w:rFonts w:ascii="Times New Roman"/>
          <w:b w:val="false"/>
          <w:i w:val="false"/>
          <w:color w:val="000000"/>
          <w:sz w:val="28"/>
        </w:rPr>
        <w:t>
</w:t>
      </w:r>
      <w:r>
        <w:rPr>
          <w:rFonts w:ascii="Times New Roman"/>
          <w:b w:val="false"/>
          <w:i w:val="false"/>
          <w:color w:val="000000"/>
          <w:sz w:val="28"/>
        </w:rPr>
        <w:t>
      10) е-услуги - услуги, оказываемые запрашивающему ее лицу (организации) в режиме реального времени с использованием средств информационно-коммуникационных технологий передачи и представления информации;</w:t>
      </w:r>
      <w:r>
        <w:br/>
      </w:r>
      <w:r>
        <w:rPr>
          <w:rFonts w:ascii="Times New Roman"/>
          <w:b w:val="false"/>
          <w:i w:val="false"/>
          <w:color w:val="000000"/>
          <w:sz w:val="28"/>
        </w:rPr>
        <w:t>
</w:t>
      </w:r>
      <w:r>
        <w:rPr>
          <w:rFonts w:ascii="Times New Roman"/>
          <w:b w:val="false"/>
          <w:i w:val="false"/>
          <w:color w:val="000000"/>
          <w:sz w:val="28"/>
        </w:rPr>
        <w:t>
      11) е-правительство (электронное правительство, ЭП) - система новых взаимоотношений, прямых и обратных взаимосвязей между основными субъектами управления общественными процессами, осуществляемых с помощью современных информационно-коммуникационных средств, в целях обеспечения конституционных прав и свобод граждан, улучшения качества предоставляемых правительством населению услуг и повышения эффективности государственного управления;</w:t>
      </w:r>
      <w:r>
        <w:br/>
      </w:r>
      <w:r>
        <w:rPr>
          <w:rFonts w:ascii="Times New Roman"/>
          <w:b w:val="false"/>
          <w:i w:val="false"/>
          <w:color w:val="000000"/>
          <w:sz w:val="28"/>
        </w:rPr>
        <w:t>
</w:t>
      </w:r>
      <w:r>
        <w:rPr>
          <w:rFonts w:ascii="Times New Roman"/>
          <w:b w:val="false"/>
          <w:i w:val="false"/>
          <w:color w:val="000000"/>
          <w:sz w:val="28"/>
        </w:rPr>
        <w:t>
      12) информационно-коммуникационные технологии (ИКТ) - совокупность методов, производственных процессов и программно-технических средств, интегрированных с целью сбора, обработки, хранения, распространения, отображения и использования информации в интересах ее пользователей;</w:t>
      </w:r>
      <w:r>
        <w:br/>
      </w:r>
      <w:r>
        <w:rPr>
          <w:rFonts w:ascii="Times New Roman"/>
          <w:b w:val="false"/>
          <w:i w:val="false"/>
          <w:color w:val="000000"/>
          <w:sz w:val="28"/>
        </w:rPr>
        <w:t>
</w:t>
      </w:r>
      <w:r>
        <w:rPr>
          <w:rFonts w:ascii="Times New Roman"/>
          <w:b w:val="false"/>
          <w:i w:val="false"/>
          <w:color w:val="000000"/>
          <w:sz w:val="28"/>
        </w:rPr>
        <w:t>
      13) ИКТ-отрасль, инфокоммуникационная отрасль - условное объединение предприятий с видами деятельности, связанными с производством продуктов и услуг на основе ИКТ;</w:t>
      </w:r>
      <w:r>
        <w:br/>
      </w:r>
      <w:r>
        <w:rPr>
          <w:rFonts w:ascii="Times New Roman"/>
          <w:b w:val="false"/>
          <w:i w:val="false"/>
          <w:color w:val="000000"/>
          <w:sz w:val="28"/>
        </w:rPr>
        <w:t>
</w:t>
      </w:r>
      <w:r>
        <w:rPr>
          <w:rFonts w:ascii="Times New Roman"/>
          <w:b w:val="false"/>
          <w:i w:val="false"/>
          <w:color w:val="000000"/>
          <w:sz w:val="28"/>
        </w:rPr>
        <w:t>
      14) инвестирование - долгосрочные вложения капитала с целью получения дохода;</w:t>
      </w:r>
      <w:r>
        <w:br/>
      </w:r>
      <w:r>
        <w:rPr>
          <w:rFonts w:ascii="Times New Roman"/>
          <w:b w:val="false"/>
          <w:i w:val="false"/>
          <w:color w:val="000000"/>
          <w:sz w:val="28"/>
        </w:rPr>
        <w:t>
</w:t>
      </w:r>
      <w:r>
        <w:rPr>
          <w:rFonts w:ascii="Times New Roman"/>
          <w:b w:val="false"/>
          <w:i w:val="false"/>
          <w:color w:val="000000"/>
          <w:sz w:val="28"/>
        </w:rPr>
        <w:t>
      15) индекс готовности "электронного правительства" (e-Government Readiness Index) - методика мониторинга качества развития "электронного правительства" в системе ООН, которая состоит из трех исходных индикаторов - развития правительственных веб-сайтов (Web Measure Index), телекоммуникационной инфраструктуры (Telecommunication Infrastructure Index) и человеческого капитала (Human Capital Index);</w:t>
      </w:r>
      <w:r>
        <w:br/>
      </w:r>
      <w:r>
        <w:rPr>
          <w:rFonts w:ascii="Times New Roman"/>
          <w:b w:val="false"/>
          <w:i w:val="false"/>
          <w:color w:val="000000"/>
          <w:sz w:val="28"/>
        </w:rPr>
        <w:t>
</w:t>
      </w:r>
      <w:r>
        <w:rPr>
          <w:rFonts w:ascii="Times New Roman"/>
          <w:b w:val="false"/>
          <w:i w:val="false"/>
          <w:color w:val="000000"/>
          <w:sz w:val="28"/>
        </w:rPr>
        <w:t>
      16) индикаторы развития системы - показатели развития системы, характеризующие готовность инфраструктуры и общества к современным методам получения информации, состояние информационных ресурсов, доступность, использование, эффективность с точки зрения пользователей;</w:t>
      </w:r>
      <w:r>
        <w:br/>
      </w:r>
      <w:r>
        <w:rPr>
          <w:rFonts w:ascii="Times New Roman"/>
          <w:b w:val="false"/>
          <w:i w:val="false"/>
          <w:color w:val="000000"/>
          <w:sz w:val="28"/>
        </w:rPr>
        <w:t>
</w:t>
      </w:r>
      <w:r>
        <w:rPr>
          <w:rFonts w:ascii="Times New Roman"/>
          <w:b w:val="false"/>
          <w:i w:val="false"/>
          <w:color w:val="000000"/>
          <w:sz w:val="28"/>
        </w:rPr>
        <w:t>
      17) интернет - глобальная информационная система, элементы которой связаны друг с другом посредством единого адресного пространства основанного на протоколе TCP/IP, предоставляющая пользователям возможность доступа к многочисленным информационным и бизнес-ресурсам и электронной почте;</w:t>
      </w:r>
      <w:r>
        <w:br/>
      </w:r>
      <w:r>
        <w:rPr>
          <w:rFonts w:ascii="Times New Roman"/>
          <w:b w:val="false"/>
          <w:i w:val="false"/>
          <w:color w:val="000000"/>
          <w:sz w:val="28"/>
        </w:rPr>
        <w:t>
</w:t>
      </w:r>
      <w:r>
        <w:rPr>
          <w:rFonts w:ascii="Times New Roman"/>
          <w:b w:val="false"/>
          <w:i w:val="false"/>
          <w:color w:val="000000"/>
          <w:sz w:val="28"/>
        </w:rPr>
        <w:t>
      18) интернет-ресурс - электронный информационный ресурс, технология его ведения и/или использования, информационно-телекоммуникационная сеть, функционирующие на основе открытых технологий, а также организационная структура, обеспечивающая информационное взаимодействие;</w:t>
      </w:r>
      <w:r>
        <w:br/>
      </w:r>
      <w:r>
        <w:rPr>
          <w:rFonts w:ascii="Times New Roman"/>
          <w:b w:val="false"/>
          <w:i w:val="false"/>
          <w:color w:val="000000"/>
          <w:sz w:val="28"/>
        </w:rPr>
        <w:t>
</w:t>
      </w:r>
      <w:r>
        <w:rPr>
          <w:rFonts w:ascii="Times New Roman"/>
          <w:b w:val="false"/>
          <w:i w:val="false"/>
          <w:color w:val="000000"/>
          <w:sz w:val="28"/>
        </w:rPr>
        <w:t>
      19) интранет - распределенная корпоративная сеть с применением программных продуктов и технологий Интернет, предназначенная для систематизации, хранения и обработки внутрикорпоративной информации, доступ сотрудников к которой организован через локальную сеть организации или защищенные соединения по глобальным сетям;</w:t>
      </w:r>
      <w:r>
        <w:br/>
      </w:r>
      <w:r>
        <w:rPr>
          <w:rFonts w:ascii="Times New Roman"/>
          <w:b w:val="false"/>
          <w:i w:val="false"/>
          <w:color w:val="000000"/>
          <w:sz w:val="28"/>
        </w:rPr>
        <w:t>
</w:t>
      </w:r>
      <w:r>
        <w:rPr>
          <w:rFonts w:ascii="Times New Roman"/>
          <w:b w:val="false"/>
          <w:i w:val="false"/>
          <w:color w:val="000000"/>
          <w:sz w:val="28"/>
        </w:rPr>
        <w:t>
      20) информация - сведения о лицах, предметах, фактах, событиях, явлениях и процессах, независимо от формы представления;</w:t>
      </w:r>
      <w:r>
        <w:br/>
      </w:r>
      <w:r>
        <w:rPr>
          <w:rFonts w:ascii="Times New Roman"/>
          <w:b w:val="false"/>
          <w:i w:val="false"/>
          <w:color w:val="000000"/>
          <w:sz w:val="28"/>
        </w:rPr>
        <w:t>
</w:t>
      </w:r>
      <w:r>
        <w:rPr>
          <w:rFonts w:ascii="Times New Roman"/>
          <w:b w:val="false"/>
          <w:i w:val="false"/>
          <w:color w:val="000000"/>
          <w:sz w:val="28"/>
        </w:rPr>
        <w:t>
      21) инфокоммуникации - термин, введенный в обращение в процессе взаимного проникновения (конвергенции) компьютерных и телекоммуникационных сетей на основе ИКТ и означающий неразрывную связь информационных и телекоммуникационных технологий в процессе создания информации и последующем ее обмене;</w:t>
      </w:r>
      <w:r>
        <w:br/>
      </w:r>
      <w:r>
        <w:rPr>
          <w:rFonts w:ascii="Times New Roman"/>
          <w:b w:val="false"/>
          <w:i w:val="false"/>
          <w:color w:val="000000"/>
          <w:sz w:val="28"/>
        </w:rPr>
        <w:t>
</w:t>
      </w:r>
      <w:r>
        <w:rPr>
          <w:rFonts w:ascii="Times New Roman"/>
          <w:b w:val="false"/>
          <w:i w:val="false"/>
          <w:color w:val="000000"/>
          <w:sz w:val="28"/>
        </w:rPr>
        <w:t>
      22) информационное наполнение (контент) - информационное (содержательное) наполнение интернет-ресурса: тексты, графика, мультимедиа. В сети Интернет информационное наполнение организуется в виде веб-страниц средствами языка гипертекстовой разметки;</w:t>
      </w:r>
      <w:r>
        <w:br/>
      </w:r>
      <w:r>
        <w:rPr>
          <w:rFonts w:ascii="Times New Roman"/>
          <w:b w:val="false"/>
          <w:i w:val="false"/>
          <w:color w:val="000000"/>
          <w:sz w:val="28"/>
        </w:rPr>
        <w:t>
</w:t>
      </w:r>
      <w:r>
        <w:rPr>
          <w:rFonts w:ascii="Times New Roman"/>
          <w:b w:val="false"/>
          <w:i w:val="false"/>
          <w:color w:val="000000"/>
          <w:sz w:val="28"/>
        </w:rPr>
        <w:t>
      23) информационная система (ИС) - аппаратно-программный комплекс, предназначенный для реализации информационных процессов;</w:t>
      </w:r>
      <w:r>
        <w:br/>
      </w:r>
      <w:r>
        <w:rPr>
          <w:rFonts w:ascii="Times New Roman"/>
          <w:b w:val="false"/>
          <w:i w:val="false"/>
          <w:color w:val="000000"/>
          <w:sz w:val="28"/>
        </w:rPr>
        <w:t>
</w:t>
      </w:r>
      <w:r>
        <w:rPr>
          <w:rFonts w:ascii="Times New Roman"/>
          <w:b w:val="false"/>
          <w:i w:val="false"/>
          <w:color w:val="000000"/>
          <w:sz w:val="28"/>
        </w:rPr>
        <w:t>
      24) интеллектуальная собственность - право гражданина или юридического лица на результаты интеллектуальной творческой деятельности и приравненные к ним средства индивидуализации юридического лица, продукции физического или юридического лица, выполняемых ими работ или услуг (фирменное наименование, товарный знак, знак обслуживания и т.п.);</w:t>
      </w:r>
      <w:r>
        <w:br/>
      </w:r>
      <w:r>
        <w:rPr>
          <w:rFonts w:ascii="Times New Roman"/>
          <w:b w:val="false"/>
          <w:i w:val="false"/>
          <w:color w:val="000000"/>
          <w:sz w:val="28"/>
        </w:rPr>
        <w:t>
</w:t>
      </w:r>
      <w:r>
        <w:rPr>
          <w:rFonts w:ascii="Times New Roman"/>
          <w:b w:val="false"/>
          <w:i w:val="false"/>
          <w:color w:val="000000"/>
          <w:sz w:val="28"/>
        </w:rPr>
        <w:t>
      25) информационные технологии (IT) - комплекс взаимосвязанных, научных, технологических, инженерных дисциплин, изучающих методы эффективной организации труда людей, занятых обработкой и хранением информации, вычислительную технику и методы организации и взаимодействия с людьми и производственным оборудованием, их практические приложения, а также связанные со всем этим социальные, экономические и культурные проблемы;</w:t>
      </w:r>
      <w:r>
        <w:br/>
      </w:r>
      <w:r>
        <w:rPr>
          <w:rFonts w:ascii="Times New Roman"/>
          <w:b w:val="false"/>
          <w:i w:val="false"/>
          <w:color w:val="000000"/>
          <w:sz w:val="28"/>
        </w:rPr>
        <w:t>
</w:t>
      </w:r>
      <w:r>
        <w:rPr>
          <w:rFonts w:ascii="Times New Roman"/>
          <w:b w:val="false"/>
          <w:i w:val="false"/>
          <w:color w:val="000000"/>
          <w:sz w:val="28"/>
        </w:rPr>
        <w:t>
      26) информационная инфраструктура - организационные структуры и средства информационного взаимодействия в совокупности;</w:t>
      </w:r>
      <w:r>
        <w:br/>
      </w:r>
      <w:r>
        <w:rPr>
          <w:rFonts w:ascii="Times New Roman"/>
          <w:b w:val="false"/>
          <w:i w:val="false"/>
          <w:color w:val="000000"/>
          <w:sz w:val="28"/>
        </w:rPr>
        <w:t>
</w:t>
      </w:r>
      <w:r>
        <w:rPr>
          <w:rFonts w:ascii="Times New Roman"/>
          <w:b w:val="false"/>
          <w:i w:val="false"/>
          <w:color w:val="000000"/>
          <w:sz w:val="28"/>
        </w:rPr>
        <w:t>
      27) IT-инфраструктура - инфраструктура, состоящая из интегрированного комплекса серверного оборудования, сетевого оборудования, информационных систем, программ, сетевых и системных служб;</w:t>
      </w:r>
      <w:r>
        <w:br/>
      </w:r>
      <w:r>
        <w:rPr>
          <w:rFonts w:ascii="Times New Roman"/>
          <w:b w:val="false"/>
          <w:i w:val="false"/>
          <w:color w:val="000000"/>
          <w:sz w:val="28"/>
        </w:rPr>
        <w:t>
</w:t>
      </w:r>
      <w:r>
        <w:rPr>
          <w:rFonts w:ascii="Times New Roman"/>
          <w:b w:val="false"/>
          <w:i w:val="false"/>
          <w:color w:val="000000"/>
          <w:sz w:val="28"/>
        </w:rPr>
        <w:t>
      28) консалтинг - вид профессиональных услуг (как правило, платных), предоставляемых корпоративным клиентам, заинтересованным в оптимизации своего бизнеса;</w:t>
      </w:r>
      <w:r>
        <w:br/>
      </w:r>
      <w:r>
        <w:rPr>
          <w:rFonts w:ascii="Times New Roman"/>
          <w:b w:val="false"/>
          <w:i w:val="false"/>
          <w:color w:val="000000"/>
          <w:sz w:val="28"/>
        </w:rPr>
        <w:t>
</w:t>
      </w:r>
      <w:r>
        <w:rPr>
          <w:rFonts w:ascii="Times New Roman"/>
          <w:b w:val="false"/>
          <w:i w:val="false"/>
          <w:color w:val="000000"/>
          <w:sz w:val="28"/>
        </w:rPr>
        <w:t>
      29) мониторинг - специально организованное, систематическое наблюдение за состоянием объектов, явлений, процессов с целью оценки, контроля, прогноза;</w:t>
      </w:r>
      <w:r>
        <w:br/>
      </w:r>
      <w:r>
        <w:rPr>
          <w:rFonts w:ascii="Times New Roman"/>
          <w:b w:val="false"/>
          <w:i w:val="false"/>
          <w:color w:val="000000"/>
          <w:sz w:val="28"/>
        </w:rPr>
        <w:t>
</w:t>
      </w:r>
      <w:r>
        <w:rPr>
          <w:rFonts w:ascii="Times New Roman"/>
          <w:b w:val="false"/>
          <w:i w:val="false"/>
          <w:color w:val="000000"/>
          <w:sz w:val="28"/>
        </w:rPr>
        <w:t>
      30) мораторий - отсрочка платежей по долговым обязательствам на определенный срок либо до наступления соответствующего условия;</w:t>
      </w:r>
      <w:r>
        <w:br/>
      </w:r>
      <w:r>
        <w:rPr>
          <w:rFonts w:ascii="Times New Roman"/>
          <w:b w:val="false"/>
          <w:i w:val="false"/>
          <w:color w:val="000000"/>
          <w:sz w:val="28"/>
        </w:rPr>
        <w:t>
</w:t>
      </w:r>
      <w:r>
        <w:rPr>
          <w:rFonts w:ascii="Times New Roman"/>
          <w:b w:val="false"/>
          <w:i w:val="false"/>
          <w:color w:val="000000"/>
          <w:sz w:val="28"/>
        </w:rPr>
        <w:t>
      31) научно-исследовательские работы (НИР) - деятельность, связанная с изучением окружающей действительности с целью выявления особенностей, закономерностей и законов, присущих изучаемым объектам, явлениям (процессам), и использованием полученных знаний на практике;</w:t>
      </w:r>
      <w:r>
        <w:br/>
      </w:r>
      <w:r>
        <w:rPr>
          <w:rFonts w:ascii="Times New Roman"/>
          <w:b w:val="false"/>
          <w:i w:val="false"/>
          <w:color w:val="000000"/>
          <w:sz w:val="28"/>
        </w:rPr>
        <w:t>
</w:t>
      </w:r>
      <w:r>
        <w:rPr>
          <w:rFonts w:ascii="Times New Roman"/>
          <w:b w:val="false"/>
          <w:i w:val="false"/>
          <w:color w:val="000000"/>
          <w:sz w:val="28"/>
        </w:rPr>
        <w:t>
      32) обратная связь - связь между участниками коммуникационного процесса путем отправки и получения комментариев посредством электронной почты;</w:t>
      </w:r>
      <w:r>
        <w:br/>
      </w:r>
      <w:r>
        <w:rPr>
          <w:rFonts w:ascii="Times New Roman"/>
          <w:b w:val="false"/>
          <w:i w:val="false"/>
          <w:color w:val="000000"/>
          <w:sz w:val="28"/>
        </w:rPr>
        <w:t>
</w:t>
      </w:r>
      <w:r>
        <w:rPr>
          <w:rFonts w:ascii="Times New Roman"/>
          <w:b w:val="false"/>
          <w:i w:val="false"/>
          <w:color w:val="000000"/>
          <w:sz w:val="28"/>
        </w:rPr>
        <w:t>
      33) он-лайн - понятие, обозначающее "находящийся в состоянии подключения". Первоначально использовалось только в отношении коммуникационного оборудования для указания на режим связи. Также - "происходящее в Интернете", "существующее в Интернете";</w:t>
      </w:r>
      <w:r>
        <w:br/>
      </w:r>
      <w:r>
        <w:rPr>
          <w:rFonts w:ascii="Times New Roman"/>
          <w:b w:val="false"/>
          <w:i w:val="false"/>
          <w:color w:val="000000"/>
          <w:sz w:val="28"/>
        </w:rPr>
        <w:t>
</w:t>
      </w:r>
      <w:r>
        <w:rPr>
          <w:rFonts w:ascii="Times New Roman"/>
          <w:b w:val="false"/>
          <w:i w:val="false"/>
          <w:color w:val="000000"/>
          <w:sz w:val="28"/>
        </w:rPr>
        <w:t>
      34) платежный шлюз - информационная система, предназначенная для осуществления платежей при оказании транзакционных услуг;</w:t>
      </w:r>
      <w:r>
        <w:br/>
      </w:r>
      <w:r>
        <w:rPr>
          <w:rFonts w:ascii="Times New Roman"/>
          <w:b w:val="false"/>
          <w:i w:val="false"/>
          <w:color w:val="000000"/>
          <w:sz w:val="28"/>
        </w:rPr>
        <w:t>
</w:t>
      </w:r>
      <w:r>
        <w:rPr>
          <w:rFonts w:ascii="Times New Roman"/>
          <w:b w:val="false"/>
          <w:i w:val="false"/>
          <w:color w:val="000000"/>
          <w:sz w:val="28"/>
        </w:rPr>
        <w:t>
      35) резидент - юридическое или физическое лицо, зарегистрированное в данной стране, на которое в полной мере распространяется национальное законодательство;</w:t>
      </w:r>
      <w:r>
        <w:br/>
      </w:r>
      <w:r>
        <w:rPr>
          <w:rFonts w:ascii="Times New Roman"/>
          <w:b w:val="false"/>
          <w:i w:val="false"/>
          <w:color w:val="000000"/>
          <w:sz w:val="28"/>
        </w:rPr>
        <w:t>
</w:t>
      </w:r>
      <w:r>
        <w:rPr>
          <w:rFonts w:ascii="Times New Roman"/>
          <w:b w:val="false"/>
          <w:i w:val="false"/>
          <w:color w:val="000000"/>
          <w:sz w:val="28"/>
        </w:rPr>
        <w:t>
      36) социальная сеть - направление на построение сообществ в Интернете из людей со схожими интересами и/или деятельностью. Связь осуществляется посредством сервиса внутренней почты или мгновенного обмена сообщениями;</w:t>
      </w:r>
      <w:r>
        <w:br/>
      </w:r>
      <w:r>
        <w:rPr>
          <w:rFonts w:ascii="Times New Roman"/>
          <w:b w:val="false"/>
          <w:i w:val="false"/>
          <w:color w:val="000000"/>
          <w:sz w:val="28"/>
        </w:rPr>
        <w:t>
</w:t>
      </w:r>
      <w:r>
        <w:rPr>
          <w:rFonts w:ascii="Times New Roman"/>
          <w:b w:val="false"/>
          <w:i w:val="false"/>
          <w:color w:val="000000"/>
          <w:sz w:val="28"/>
        </w:rPr>
        <w:t>
      37) стандартизация - деятельность, направленная на достижение оптимальной степени упорядочения требований к продукции, услуге и процессам посредством установления положений для всеобщего, многократного и добровольного использования в отношении реально существующих и потенциальных задач;</w:t>
      </w:r>
      <w:r>
        <w:br/>
      </w:r>
      <w:r>
        <w:rPr>
          <w:rFonts w:ascii="Times New Roman"/>
          <w:b w:val="false"/>
          <w:i w:val="false"/>
          <w:color w:val="000000"/>
          <w:sz w:val="28"/>
        </w:rPr>
        <w:t>
</w:t>
      </w:r>
      <w:r>
        <w:rPr>
          <w:rFonts w:ascii="Times New Roman"/>
          <w:b w:val="false"/>
          <w:i w:val="false"/>
          <w:color w:val="000000"/>
          <w:sz w:val="28"/>
        </w:rPr>
        <w:t>
      38) таможенная пошлина - налог, взимаемый государством с провозимых через национальную границу товаров по ставкам, предусмотренным таможенным тарифом;</w:t>
      </w:r>
      <w:r>
        <w:br/>
      </w:r>
      <w:r>
        <w:rPr>
          <w:rFonts w:ascii="Times New Roman"/>
          <w:b w:val="false"/>
          <w:i w:val="false"/>
          <w:color w:val="000000"/>
          <w:sz w:val="28"/>
        </w:rPr>
        <w:t>
</w:t>
      </w:r>
      <w:r>
        <w:rPr>
          <w:rFonts w:ascii="Times New Roman"/>
          <w:b w:val="false"/>
          <w:i w:val="false"/>
          <w:color w:val="000000"/>
          <w:sz w:val="28"/>
        </w:rPr>
        <w:t>
      39) тренинг - краткосрочное мероприятие или несколько мероприятий, направленное на получение знаний, приобретение навыков, а также воспитание участников такого мероприятия;</w:t>
      </w:r>
      <w:r>
        <w:br/>
      </w:r>
      <w:r>
        <w:rPr>
          <w:rFonts w:ascii="Times New Roman"/>
          <w:b w:val="false"/>
          <w:i w:val="false"/>
          <w:color w:val="000000"/>
          <w:sz w:val="28"/>
        </w:rPr>
        <w:t>
</w:t>
      </w:r>
      <w:r>
        <w:rPr>
          <w:rFonts w:ascii="Times New Roman"/>
          <w:b w:val="false"/>
          <w:i w:val="false"/>
          <w:color w:val="000000"/>
          <w:sz w:val="28"/>
        </w:rPr>
        <w:t>
      40) хостинг - услуга по предоставлению услуг для физического размещения информации на сервере, постоянно находящегося в сети Интернет. Различают физический хостинг - физическое размещение компьютера на территории телекоммуникационного узла хостинг-провайдера и подключение компьютера к сети Интернет, и хостинг виртуальный, который обеспечивает размещение компьютера на виртуально созданных серверах;</w:t>
      </w:r>
      <w:r>
        <w:br/>
      </w:r>
      <w:r>
        <w:rPr>
          <w:rFonts w:ascii="Times New Roman"/>
          <w:b w:val="false"/>
          <w:i w:val="false"/>
          <w:color w:val="000000"/>
          <w:sz w:val="28"/>
        </w:rPr>
        <w:t>
</w:t>
      </w:r>
      <w:r>
        <w:rPr>
          <w:rFonts w:ascii="Times New Roman"/>
          <w:b w:val="false"/>
          <w:i w:val="false"/>
          <w:color w:val="000000"/>
          <w:sz w:val="28"/>
        </w:rPr>
        <w:t>
      41) целевая аудитория - группа целевых пользователей, посетителей, специалистов или широкого круга потребителей;</w:t>
      </w:r>
      <w:r>
        <w:br/>
      </w:r>
      <w:r>
        <w:rPr>
          <w:rFonts w:ascii="Times New Roman"/>
          <w:b w:val="false"/>
          <w:i w:val="false"/>
          <w:color w:val="000000"/>
          <w:sz w:val="28"/>
        </w:rPr>
        <w:t>
</w:t>
      </w:r>
      <w:r>
        <w:rPr>
          <w:rFonts w:ascii="Times New Roman"/>
          <w:b w:val="false"/>
          <w:i w:val="false"/>
          <w:color w:val="000000"/>
          <w:sz w:val="28"/>
        </w:rPr>
        <w:t>
      42) шлюз "электронного правительства" - информационная система, предназначенная для интеграции информационных систем "электронного правительства" в рамках реализации электронных услуг;</w:t>
      </w:r>
      <w:r>
        <w:br/>
      </w:r>
      <w:r>
        <w:rPr>
          <w:rFonts w:ascii="Times New Roman"/>
          <w:b w:val="false"/>
          <w:i w:val="false"/>
          <w:color w:val="000000"/>
          <w:sz w:val="28"/>
        </w:rPr>
        <w:t>
</w:t>
      </w:r>
      <w:r>
        <w:rPr>
          <w:rFonts w:ascii="Times New Roman"/>
          <w:b w:val="false"/>
          <w:i w:val="false"/>
          <w:color w:val="000000"/>
          <w:sz w:val="28"/>
        </w:rPr>
        <w:t>
      43) эквивалент - предмет или количество, равноценные, равнозначные или соответствующие в каком-либо отношении другим и могущие служить им выражением или заменой;</w:t>
      </w:r>
      <w:r>
        <w:br/>
      </w:r>
      <w:r>
        <w:rPr>
          <w:rFonts w:ascii="Times New Roman"/>
          <w:b w:val="false"/>
          <w:i w:val="false"/>
          <w:color w:val="000000"/>
          <w:sz w:val="28"/>
        </w:rPr>
        <w:t>
</w:t>
      </w:r>
      <w:r>
        <w:rPr>
          <w:rFonts w:ascii="Times New Roman"/>
          <w:b w:val="false"/>
          <w:i w:val="false"/>
          <w:color w:val="000000"/>
          <w:sz w:val="28"/>
        </w:rPr>
        <w:t>
      44) экстранет (Extranet) - корпоративная сеть, применяемая для развертывания корпоративных порталов, работающих как с сотрудниками компании, так и уполномоченными пользователями других компаний;</w:t>
      </w:r>
      <w:r>
        <w:br/>
      </w:r>
      <w:r>
        <w:rPr>
          <w:rFonts w:ascii="Times New Roman"/>
          <w:b w:val="false"/>
          <w:i w:val="false"/>
          <w:color w:val="000000"/>
          <w:sz w:val="28"/>
        </w:rPr>
        <w:t>
</w:t>
      </w:r>
      <w:r>
        <w:rPr>
          <w:rFonts w:ascii="Times New Roman"/>
          <w:b w:val="false"/>
          <w:i w:val="false"/>
          <w:color w:val="000000"/>
          <w:sz w:val="28"/>
        </w:rPr>
        <w:t>
      45) электронный документооборот - электронный обмен документами между компьютерными программами в стандартизованной форме;</w:t>
      </w:r>
      <w:r>
        <w:br/>
      </w:r>
      <w:r>
        <w:rPr>
          <w:rFonts w:ascii="Times New Roman"/>
          <w:b w:val="false"/>
          <w:i w:val="false"/>
          <w:color w:val="000000"/>
          <w:sz w:val="28"/>
        </w:rPr>
        <w:t>
</w:t>
      </w:r>
      <w:r>
        <w:rPr>
          <w:rFonts w:ascii="Times New Roman"/>
          <w:b w:val="false"/>
          <w:i w:val="false"/>
          <w:color w:val="000000"/>
          <w:sz w:val="28"/>
        </w:rPr>
        <w:t>
      46) электронная коммерция - обмен товарами и (или) услугами на базе существующих связей с помощью электронных средств коммуникации. Понятие "электронная коммерция" эквивалентно понятию "электронная торговля";</w:t>
      </w:r>
      <w:r>
        <w:br/>
      </w:r>
      <w:r>
        <w:rPr>
          <w:rFonts w:ascii="Times New Roman"/>
          <w:b w:val="false"/>
          <w:i w:val="false"/>
          <w:color w:val="000000"/>
          <w:sz w:val="28"/>
        </w:rPr>
        <w:t>
</w:t>
      </w:r>
      <w:r>
        <w:rPr>
          <w:rFonts w:ascii="Times New Roman"/>
          <w:b w:val="false"/>
          <w:i w:val="false"/>
          <w:color w:val="000000"/>
          <w:sz w:val="28"/>
        </w:rPr>
        <w:t>
      47) электронная почта - способ передачи информации в компьютерных сетях (сетях передачи данных);</w:t>
      </w:r>
      <w:r>
        <w:br/>
      </w:r>
      <w:r>
        <w:rPr>
          <w:rFonts w:ascii="Times New Roman"/>
          <w:b w:val="false"/>
          <w:i w:val="false"/>
          <w:color w:val="000000"/>
          <w:sz w:val="28"/>
        </w:rPr>
        <w:t>
</w:t>
      </w:r>
      <w:r>
        <w:rPr>
          <w:rFonts w:ascii="Times New Roman"/>
          <w:b w:val="false"/>
          <w:i w:val="false"/>
          <w:color w:val="000000"/>
          <w:sz w:val="28"/>
        </w:rPr>
        <w:t>
      48) стандарт оказания государственной услуги - нормативный правовой акт, устанавливающий нормативные значения показателей количества, качества и доступности государственной услуги, порядок взаимодействия с физическими и юридическими лицами и иные нормы, обязательные для выполнения, обеспечивающие право физических и юридических лиц на получение государственных услуг установленного количества и качества;</w:t>
      </w:r>
      <w:r>
        <w:br/>
      </w:r>
      <w:r>
        <w:rPr>
          <w:rFonts w:ascii="Times New Roman"/>
          <w:b w:val="false"/>
          <w:i w:val="false"/>
          <w:color w:val="000000"/>
          <w:sz w:val="28"/>
        </w:rPr>
        <w:t>
</w:t>
      </w:r>
      <w:r>
        <w:rPr>
          <w:rFonts w:ascii="Times New Roman"/>
          <w:b w:val="false"/>
          <w:i w:val="false"/>
          <w:color w:val="000000"/>
          <w:sz w:val="28"/>
        </w:rPr>
        <w:t>
      49)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br/>
      </w:r>
      <w:r>
        <w:rPr>
          <w:rFonts w:ascii="Times New Roman"/>
          <w:b w:val="false"/>
          <w:i w:val="false"/>
          <w:color w:val="000000"/>
          <w:sz w:val="28"/>
        </w:rPr>
        <w:t>
</w:t>
      </w:r>
      <w:r>
        <w:rPr>
          <w:rFonts w:ascii="Times New Roman"/>
          <w:b w:val="false"/>
          <w:i w:val="false"/>
          <w:color w:val="000000"/>
          <w:sz w:val="28"/>
        </w:rPr>
        <w:t>
      50) 3G - технологии мобильной связи 3 поколения;</w:t>
      </w:r>
      <w:r>
        <w:br/>
      </w:r>
      <w:r>
        <w:rPr>
          <w:rFonts w:ascii="Times New Roman"/>
          <w:b w:val="false"/>
          <w:i w:val="false"/>
          <w:color w:val="000000"/>
          <w:sz w:val="28"/>
        </w:rPr>
        <w:t>
</w:t>
      </w:r>
      <w:r>
        <w:rPr>
          <w:rFonts w:ascii="Times New Roman"/>
          <w:b w:val="false"/>
          <w:i w:val="false"/>
          <w:color w:val="000000"/>
          <w:sz w:val="28"/>
        </w:rPr>
        <w:t>
      51) 4G, Long-Term Evolution (англ. LTE) - технологии мобильной связи 4 поколения;</w:t>
      </w:r>
      <w:r>
        <w:br/>
      </w:r>
      <w:r>
        <w:rPr>
          <w:rFonts w:ascii="Times New Roman"/>
          <w:b w:val="false"/>
          <w:i w:val="false"/>
          <w:color w:val="000000"/>
          <w:sz w:val="28"/>
        </w:rPr>
        <w:t>
</w:t>
      </w:r>
      <w:r>
        <w:rPr>
          <w:rFonts w:ascii="Times New Roman"/>
          <w:b w:val="false"/>
          <w:i w:val="false"/>
          <w:color w:val="000000"/>
          <w:sz w:val="28"/>
        </w:rPr>
        <w:t>
      52) Advanced Television Systems Committee (англ. ATSC) - американский стандарт цифрового телевидения;</w:t>
      </w:r>
      <w:r>
        <w:br/>
      </w:r>
      <w:r>
        <w:rPr>
          <w:rFonts w:ascii="Times New Roman"/>
          <w:b w:val="false"/>
          <w:i w:val="false"/>
          <w:color w:val="000000"/>
          <w:sz w:val="28"/>
        </w:rPr>
        <w:t>
</w:t>
      </w:r>
      <w:r>
        <w:rPr>
          <w:rFonts w:ascii="Times New Roman"/>
          <w:b w:val="false"/>
          <w:i w:val="false"/>
          <w:color w:val="000000"/>
          <w:sz w:val="28"/>
        </w:rPr>
        <w:t>
      53) Business to Business (англ. В2В) - услуги юридических лиц друг другу;</w:t>
      </w:r>
      <w:r>
        <w:br/>
      </w:r>
      <w:r>
        <w:rPr>
          <w:rFonts w:ascii="Times New Roman"/>
          <w:b w:val="false"/>
          <w:i w:val="false"/>
          <w:color w:val="000000"/>
          <w:sz w:val="28"/>
        </w:rPr>
        <w:t>
</w:t>
      </w:r>
      <w:r>
        <w:rPr>
          <w:rFonts w:ascii="Times New Roman"/>
          <w:b w:val="false"/>
          <w:i w:val="false"/>
          <w:color w:val="000000"/>
          <w:sz w:val="28"/>
        </w:rPr>
        <w:t>
      54) Business to city (англ. В2С) - услуга юридических лиц для граждан;</w:t>
      </w:r>
      <w:r>
        <w:br/>
      </w:r>
      <w:r>
        <w:rPr>
          <w:rFonts w:ascii="Times New Roman"/>
          <w:b w:val="false"/>
          <w:i w:val="false"/>
          <w:color w:val="000000"/>
          <w:sz w:val="28"/>
        </w:rPr>
        <w:t>
</w:t>
      </w:r>
      <w:r>
        <w:rPr>
          <w:rFonts w:ascii="Times New Roman"/>
          <w:b w:val="false"/>
          <w:i w:val="false"/>
          <w:color w:val="000000"/>
          <w:sz w:val="28"/>
        </w:rPr>
        <w:t>
      55) CDMA (англ. Code Division Multiple Access) - технология множественного доступа с кодовым разделением;</w:t>
      </w:r>
      <w:r>
        <w:br/>
      </w:r>
      <w:r>
        <w:rPr>
          <w:rFonts w:ascii="Times New Roman"/>
          <w:b w:val="false"/>
          <w:i w:val="false"/>
          <w:color w:val="000000"/>
          <w:sz w:val="28"/>
        </w:rPr>
        <w:t>
</w:t>
      </w:r>
      <w:r>
        <w:rPr>
          <w:rFonts w:ascii="Times New Roman"/>
          <w:b w:val="false"/>
          <w:i w:val="false"/>
          <w:color w:val="000000"/>
          <w:sz w:val="28"/>
        </w:rPr>
        <w:t>
      56) CDMA 1X EV-DO - фаза развития стандарта мобильной связи CDMA2000 1x. EV-DO - сокращение от EVolution Data Only. В отличие от EV-DV (EVolution Data/Voice) эволюции подвергся только интерфейс передачи данных, а передача голоса осталась полностью идентичной CDMA2000 1х и CDMA One (IS-95a/b). Скорость передачи данных в EV-DO достигает 2,4 Мбит в секунду (Rev.0) и 3,1 Мбит в секунду (Rev.A);</w:t>
      </w:r>
      <w:r>
        <w:br/>
      </w:r>
      <w:r>
        <w:rPr>
          <w:rFonts w:ascii="Times New Roman"/>
          <w:b w:val="false"/>
          <w:i w:val="false"/>
          <w:color w:val="000000"/>
          <w:sz w:val="28"/>
        </w:rPr>
        <w:t>
</w:t>
      </w:r>
      <w:r>
        <w:rPr>
          <w:rFonts w:ascii="Times New Roman"/>
          <w:b w:val="false"/>
          <w:i w:val="false"/>
          <w:color w:val="000000"/>
          <w:sz w:val="28"/>
        </w:rPr>
        <w:t>
      57) Digital Video Broadcasting (англ. DVB) - семейство стандартов цифрового телевидения, разработанных консорциумом DVB и стандартизированных Европейским институтом телекоммуникационных стандартов;</w:t>
      </w:r>
      <w:r>
        <w:br/>
      </w:r>
      <w:r>
        <w:rPr>
          <w:rFonts w:ascii="Times New Roman"/>
          <w:b w:val="false"/>
          <w:i w:val="false"/>
          <w:color w:val="000000"/>
          <w:sz w:val="28"/>
        </w:rPr>
        <w:t>
</w:t>
      </w:r>
      <w:r>
        <w:rPr>
          <w:rFonts w:ascii="Times New Roman"/>
          <w:b w:val="false"/>
          <w:i w:val="false"/>
          <w:color w:val="000000"/>
          <w:sz w:val="28"/>
        </w:rPr>
        <w:t>
      58) Ethernet - стандарт, определяющий проводные соединения и электрические сигналы на физическом уровне, формат кадров и протоколы управления доступом к среде - на канальном уровне модели OSI;</w:t>
      </w:r>
      <w:r>
        <w:br/>
      </w:r>
      <w:r>
        <w:rPr>
          <w:rFonts w:ascii="Times New Roman"/>
          <w:b w:val="false"/>
          <w:i w:val="false"/>
          <w:color w:val="000000"/>
          <w:sz w:val="28"/>
        </w:rPr>
        <w:t>
</w:t>
      </w:r>
      <w:r>
        <w:rPr>
          <w:rFonts w:ascii="Times New Roman"/>
          <w:b w:val="false"/>
          <w:i w:val="false"/>
          <w:color w:val="000000"/>
          <w:sz w:val="28"/>
        </w:rPr>
        <w:t>
      59) High Speed Packet Access (англ. HSPA) - технология беспроводной широкополосной радиосвязи, использующая пакетную передачу данных и являющаяся надстройкой к мобильным сетям WCDMA/UMTS;</w:t>
      </w:r>
      <w:r>
        <w:br/>
      </w:r>
      <w:r>
        <w:rPr>
          <w:rFonts w:ascii="Times New Roman"/>
          <w:b w:val="false"/>
          <w:i w:val="false"/>
          <w:color w:val="000000"/>
          <w:sz w:val="28"/>
        </w:rPr>
        <w:t>
</w:t>
      </w:r>
      <w:r>
        <w:rPr>
          <w:rFonts w:ascii="Times New Roman"/>
          <w:b w:val="false"/>
          <w:i w:val="false"/>
          <w:color w:val="000000"/>
          <w:sz w:val="28"/>
        </w:rPr>
        <w:t>
      60) Next Generation Network (англ. NGN) - мультисервисная сеть связи, ядром которой является опорная IP-сеть, поддерживающая полную или частичную интеграцию услуг передачи речи, данных и мультимедиа;</w:t>
      </w:r>
      <w:r>
        <w:br/>
      </w:r>
      <w:r>
        <w:rPr>
          <w:rFonts w:ascii="Times New Roman"/>
          <w:b w:val="false"/>
          <w:i w:val="false"/>
          <w:color w:val="000000"/>
          <w:sz w:val="28"/>
        </w:rPr>
        <w:t>
</w:t>
      </w:r>
      <w:r>
        <w:rPr>
          <w:rFonts w:ascii="Times New Roman"/>
          <w:b w:val="false"/>
          <w:i w:val="false"/>
          <w:color w:val="000000"/>
          <w:sz w:val="28"/>
        </w:rPr>
        <w:t>
      61) Wideband Code Division Multiple Access (англ. WCDMA) - технология радиоинтерфейса, избранная большинством операторов сотовой связи для обеспечения широкополосного радиодоступа с целью поддержки услуг 3G;</w:t>
      </w:r>
      <w:r>
        <w:br/>
      </w:r>
      <w:r>
        <w:rPr>
          <w:rFonts w:ascii="Times New Roman"/>
          <w:b w:val="false"/>
          <w:i w:val="false"/>
          <w:color w:val="000000"/>
          <w:sz w:val="28"/>
        </w:rPr>
        <w:t>
      62) архитектура «электронного правительства» - документы, содержащие анализ автоматизации деятельности государственных органов, информации, необходимой для ее осуществления, информационных систем и мероприятий, направленных на развитие информатизации государственных органов;</w:t>
      </w:r>
      <w:r>
        <w:br/>
      </w:r>
      <w:r>
        <w:rPr>
          <w:rFonts w:ascii="Times New Roman"/>
          <w:b w:val="false"/>
          <w:i w:val="false"/>
          <w:color w:val="000000"/>
          <w:sz w:val="28"/>
        </w:rPr>
        <w:t>
      63) политика развития архитектуры «электронного правительства» - единые принципы и стандарты развития ЭП, направленные на унификацию и систематизацию процессов информатизации государственных органов;</w:t>
      </w:r>
      <w:r>
        <w:br/>
      </w:r>
      <w:r>
        <w:rPr>
          <w:rFonts w:ascii="Times New Roman"/>
          <w:b w:val="false"/>
          <w:i w:val="false"/>
          <w:color w:val="000000"/>
          <w:sz w:val="28"/>
        </w:rPr>
        <w:t>
      64) эталонная модель архитектуры «электронного правительства» - руководящие методические документы (классификаторы), используемые для контроля, планирования и регулирования реализации ЭП и позволяющие получить представление об автоматизации деятельности государственных органов, хранимых данных, типовых ИКТ-компонентах, рекомендуемых к использованию в рамках ЭП, наборе показателей для оценки производительности/эффективности ЭП в целом и отдельных ИКТ-компонентов;</w:t>
      </w:r>
      <w:r>
        <w:br/>
      </w:r>
      <w:r>
        <w:rPr>
          <w:rFonts w:ascii="Times New Roman"/>
          <w:b w:val="false"/>
          <w:i w:val="false"/>
          <w:color w:val="000000"/>
          <w:sz w:val="28"/>
        </w:rPr>
        <w:t>
      65) «облачные» вычисления - технология распределенной обработки данных, в которой компьютерные ресурсы и мощности предоставляются пользователю с использованием веб-технологий;</w:t>
      </w:r>
      <w:r>
        <w:br/>
      </w:r>
      <w:r>
        <w:rPr>
          <w:rFonts w:ascii="Times New Roman"/>
          <w:b w:val="false"/>
          <w:i w:val="false"/>
          <w:color w:val="000000"/>
          <w:sz w:val="28"/>
        </w:rPr>
        <w:t>
      66) ИТ-аутсорсинг — передача третьим лицам полностью или частично функций по развитию, разработке, внедрению, сопровождению и системно-техническому обслуживанию электронных информационных ресурсов, информационных систем и информационно-коммуникационных сетей;</w:t>
      </w:r>
      <w:r>
        <w:br/>
      </w:r>
      <w:r>
        <w:rPr>
          <w:rFonts w:ascii="Times New Roman"/>
          <w:b w:val="false"/>
          <w:i w:val="false"/>
          <w:color w:val="000000"/>
          <w:sz w:val="28"/>
        </w:rPr>
        <w:t xml:space="preserve">
      67) виртуализация - процесс представления набора вычислительных ресурсов или их логического объединения для различных вычислений; </w:t>
      </w:r>
      <w:r>
        <w:br/>
      </w:r>
      <w:r>
        <w:rPr>
          <w:rFonts w:ascii="Times New Roman"/>
          <w:b w:val="false"/>
          <w:i w:val="false"/>
          <w:color w:val="000000"/>
          <w:sz w:val="28"/>
        </w:rPr>
        <w:t xml:space="preserve">
      68) аутсорсинговая модель информатизации государственных органов Республики Казахстан (G-cloud) - модель, основанная на применении IT-аутсорсинга, облачных вычислений и виртуализации; </w:t>
      </w:r>
      <w:r>
        <w:br/>
      </w:r>
      <w:r>
        <w:rPr>
          <w:rFonts w:ascii="Times New Roman"/>
          <w:b w:val="false"/>
          <w:i w:val="false"/>
          <w:color w:val="000000"/>
          <w:sz w:val="28"/>
        </w:rPr>
        <w:t>
      69) государственная «облачная» платформа - аппаратно-программный комплекс для предоставления вычислительных ресурсов государственных органов с использованием технологии виртуализации.</w:t>
      </w:r>
    </w:p>
    <w:bookmarkEnd w:id="6"/>
    <w:bookmarkStart w:name="z72" w:id="7"/>
    <w:p>
      <w:pPr>
        <w:spacing w:after="0"/>
        <w:ind w:left="0"/>
        <w:jc w:val="both"/>
      </w:pPr>
      <w:r>
        <w:rPr>
          <w:rFonts w:ascii="Times New Roman"/>
          <w:b w:val="false"/>
          <w:i w:val="false"/>
          <w:color w:val="000000"/>
          <w:sz w:val="28"/>
        </w:rPr>
        <w:t>
      </w:t>
      </w:r>
      <w:r>
        <w:rPr>
          <w:rFonts w:ascii="Times New Roman"/>
          <w:b/>
          <w:i w:val="false"/>
          <w:color w:val="000000"/>
          <w:sz w:val="28"/>
        </w:rPr>
        <w:t>2. Введение</w:t>
      </w:r>
    </w:p>
    <w:bookmarkEnd w:id="7"/>
    <w:bookmarkStart w:name="z73" w:id="8"/>
    <w:p>
      <w:pPr>
        <w:spacing w:after="0"/>
        <w:ind w:left="0"/>
        <w:jc w:val="both"/>
      </w:pPr>
      <w:r>
        <w:rPr>
          <w:rFonts w:ascii="Times New Roman"/>
          <w:b w:val="false"/>
          <w:i w:val="false"/>
          <w:color w:val="000000"/>
          <w:sz w:val="28"/>
        </w:rPr>
        <w:t>
      Программа по развитию информационных и коммуникационных технологий в Республике Казахстан на 2010 - 2014 годы является частью Государственной программы по форсированному индустриально-инновационному развитию Республики Казахстана на 2010 - 2014 годы,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19 марта 2010 года № 958 (далее - ГП ФИИР), которая разработана в соответствии с поручением Президента Республики Казахстан Н.А. Назарбаева, данного на XII внеочередном съезде Народно-демократической партии "Hуp Отан" в 2009 году.</w:t>
      </w:r>
      <w:r>
        <w:br/>
      </w:r>
      <w:r>
        <w:rPr>
          <w:rFonts w:ascii="Times New Roman"/>
          <w:b w:val="false"/>
          <w:i w:val="false"/>
          <w:color w:val="000000"/>
          <w:sz w:val="28"/>
        </w:rPr>
        <w:t>
</w:t>
      </w:r>
      <w:r>
        <w:rPr>
          <w:rFonts w:ascii="Times New Roman"/>
          <w:b w:val="false"/>
          <w:i w:val="false"/>
          <w:color w:val="000000"/>
          <w:sz w:val="28"/>
        </w:rPr>
        <w:t>
      Развитие сферы ИКТ является одним из приоритетов ГП ФИИР в рамках развития "секторов экономики будущего", что отражает ее значение для экономики современного Казахстана.</w:t>
      </w:r>
      <w:r>
        <w:br/>
      </w:r>
      <w:r>
        <w:rPr>
          <w:rFonts w:ascii="Times New Roman"/>
          <w:b w:val="false"/>
          <w:i w:val="false"/>
          <w:color w:val="000000"/>
          <w:sz w:val="28"/>
        </w:rPr>
        <w:t>
</w:t>
      </w:r>
      <w:r>
        <w:rPr>
          <w:rFonts w:ascii="Times New Roman"/>
          <w:b w:val="false"/>
          <w:i w:val="false"/>
          <w:color w:val="000000"/>
          <w:sz w:val="28"/>
        </w:rPr>
        <w:t>
      На данный момент в Республике Казахстан отсутствуют государственные стратегические и программные документы, учитывающие на современном технологическом уровне пути решения поставленных в рамках ГП ФИИР целей. В связи с этим Программа определяет единую стратегию развития инфокоммуникаций в Республике Казахстан на 2010 - 2014 годы с целью консолидации усилий государства и бизнеса.</w:t>
      </w:r>
      <w:r>
        <w:br/>
      </w:r>
      <w:r>
        <w:rPr>
          <w:rFonts w:ascii="Times New Roman"/>
          <w:b w:val="false"/>
          <w:i w:val="false"/>
          <w:color w:val="000000"/>
          <w:sz w:val="28"/>
        </w:rPr>
        <w:t>
</w:t>
      </w:r>
      <w:r>
        <w:rPr>
          <w:rFonts w:ascii="Times New Roman"/>
          <w:b w:val="false"/>
          <w:i w:val="false"/>
          <w:color w:val="000000"/>
          <w:sz w:val="28"/>
        </w:rPr>
        <w:t>
      В данной Программе сфера ИКТ рассматривается как самостоятельный сектор экономики Казахстана, который состоит из отрасли телекоммуникаций, почтовых услуг, отрасли информационных технологий и распространения телерадиосигнала. Данный подход обусловлен взаимным проникновением технологий связи, распространения телерадиовещания и информационных технологий, который наблюдается в последние десятилетия по всему миру.</w:t>
      </w:r>
    </w:p>
    <w:bookmarkEnd w:id="8"/>
    <w:bookmarkStart w:name="z77" w:id="9"/>
    <w:p>
      <w:pPr>
        <w:spacing w:after="0"/>
        <w:ind w:left="0"/>
        <w:jc w:val="both"/>
      </w:pPr>
      <w:r>
        <w:rPr>
          <w:rFonts w:ascii="Times New Roman"/>
          <w:b w:val="false"/>
          <w:i w:val="false"/>
          <w:color w:val="000000"/>
          <w:sz w:val="28"/>
        </w:rPr>
        <w:t>
      </w:t>
      </w:r>
      <w:r>
        <w:rPr>
          <w:rFonts w:ascii="Times New Roman"/>
          <w:b/>
          <w:i w:val="false"/>
          <w:color w:val="000000"/>
          <w:sz w:val="28"/>
        </w:rPr>
        <w:t>3. Анализ текущей ситуации</w:t>
      </w:r>
    </w:p>
    <w:bookmarkEnd w:id="9"/>
    <w:bookmarkStart w:name="z78" w:id="10"/>
    <w:p>
      <w:pPr>
        <w:spacing w:after="0"/>
        <w:ind w:left="0"/>
        <w:jc w:val="both"/>
      </w:pPr>
      <w:r>
        <w:rPr>
          <w:rFonts w:ascii="Times New Roman"/>
          <w:b w:val="false"/>
          <w:i w:val="false"/>
          <w:color w:val="000000"/>
          <w:sz w:val="28"/>
        </w:rPr>
        <w:t>
      </w:t>
      </w:r>
      <w:r>
        <w:rPr>
          <w:rFonts w:ascii="Times New Roman"/>
          <w:b/>
          <w:i w:val="false"/>
          <w:color w:val="000000"/>
          <w:sz w:val="28"/>
        </w:rPr>
        <w:t>3.1 Оценка текущей ситуации состояния отрасли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3.1.1 Телекоммуникации</w:t>
      </w:r>
      <w:r>
        <w:br/>
      </w:r>
      <w:r>
        <w:rPr>
          <w:rFonts w:ascii="Times New Roman"/>
          <w:b w:val="false"/>
          <w:i w:val="false"/>
          <w:color w:val="000000"/>
          <w:sz w:val="28"/>
        </w:rPr>
        <w:t>
</w:t>
      </w:r>
      <w:r>
        <w:rPr>
          <w:rFonts w:ascii="Times New Roman"/>
          <w:b w:val="false"/>
          <w:i w:val="false"/>
          <w:color w:val="000000"/>
          <w:sz w:val="28"/>
        </w:rPr>
        <w:t>
      Отрасль телекоммуникаций Республики Казахстан является растущим сегментом казахстанской экономики, совокупный доход предприятий в которой в 2009 году достиг значения в 438,4 млрд. тенге, что на 8,3 % больше, чем в 2008 году. Рост доходов отрасли отражает возрастающую потребность населения и бизнеса страны в предоставляемых услугах.</w:t>
      </w:r>
      <w:r>
        <w:br/>
      </w:r>
      <w:r>
        <w:rPr>
          <w:rFonts w:ascii="Times New Roman"/>
          <w:b w:val="false"/>
          <w:i w:val="false"/>
          <w:color w:val="000000"/>
          <w:sz w:val="28"/>
        </w:rPr>
        <w:t>
</w:t>
      </w:r>
      <w:r>
        <w:rPr>
          <w:rFonts w:ascii="Times New Roman"/>
          <w:b w:val="false"/>
          <w:i w:val="false"/>
          <w:color w:val="000000"/>
          <w:sz w:val="28"/>
        </w:rPr>
        <w:t>
      Основная доля в структуре доходов отрасли пришлась на услуги мобильной связи - 244,8 млрд. тенге (55,8 %). Доля других услуг в общем объеме доходов отрасли распределена следующим образом: услуги междугородной и международной связи - 51,5 млрд. тенге (11,7 %); местной телефонной связи - 31,3 млрд. тенге (7,1 %); услуги Интернет - 43,6 млрд. тенге (10 %) и прочие услуги связи - 67,2 млрд. тенге (15,4 %). Основным потребителем услуг отрасли в 2009 году является корпоративный сектор - 246,6 млрд. тенге (56,3 %); доходы от реализации услуг связи населению составили 191,8 млрд. тенге (43,7 %), что на 5,6 % больше, чем в 2008 году.</w:t>
      </w:r>
      <w:r>
        <w:br/>
      </w:r>
      <w:r>
        <w:rPr>
          <w:rFonts w:ascii="Times New Roman"/>
          <w:b w:val="false"/>
          <w:i w:val="false"/>
          <w:color w:val="000000"/>
          <w:sz w:val="28"/>
        </w:rPr>
        <w:t>
</w:t>
      </w:r>
      <w:r>
        <w:rPr>
          <w:rFonts w:ascii="Times New Roman"/>
          <w:b w:val="false"/>
          <w:i w:val="false"/>
          <w:color w:val="000000"/>
          <w:sz w:val="28"/>
        </w:rPr>
        <w:t>
      Сегмент мобильной связи являлся основным катализатором роста телекоммуникационной отрасли на протяжении последних лет. По состоянию на начало 2010 года на территории Казахстана уже созданы и успешно функционируют четыре сети сотовой связи с использованием наиболее распространенных в мире стандартов GSM 900/1800 и CDMA. Вместе с тем, необходимо отметить, что рынок мобильной связи является высококонцентрированным: 90 % рынка делят между собой два крупных оператора, на долю остальных участников рынка приходится менее 10 %.</w:t>
      </w:r>
      <w:r>
        <w:br/>
      </w:r>
      <w:r>
        <w:rPr>
          <w:rFonts w:ascii="Times New Roman"/>
          <w:b w:val="false"/>
          <w:i w:val="false"/>
          <w:color w:val="000000"/>
          <w:sz w:val="28"/>
        </w:rPr>
        <w:t>
</w:t>
      </w:r>
      <w:r>
        <w:rPr>
          <w:rFonts w:ascii="Times New Roman"/>
          <w:b w:val="false"/>
          <w:i w:val="false"/>
          <w:color w:val="000000"/>
          <w:sz w:val="28"/>
        </w:rPr>
        <w:t>
      В 2009 году количество абонентов мобильной связи составило 14,9 млн. абонентов, что соответствует плотности абонентов 95 на 100 жителей. Начиная с 2005 года, темп прироста абонентов неуклонно снижается (2005 год - 121 %, 2006 год - 45 %, 2007 год - 60,8 % и 2008 год - 16,9 %), и рост абонентской базы перешел из стадии активного роста в стадию замедленного роста. В данной связи наблюдается изменение структуры конкуренции внутри данного сегмента: от конкуренции на основе тарифов к конкуренции по спектру предоставляемых дополнительных услуг мобильной связи.</w:t>
      </w:r>
      <w:r>
        <w:br/>
      </w:r>
      <w:r>
        <w:rPr>
          <w:rFonts w:ascii="Times New Roman"/>
          <w:b w:val="false"/>
          <w:i w:val="false"/>
          <w:color w:val="000000"/>
          <w:sz w:val="28"/>
        </w:rPr>
        <w:t>
</w:t>
      </w:r>
      <w:r>
        <w:rPr>
          <w:rFonts w:ascii="Times New Roman"/>
          <w:b w:val="false"/>
          <w:i w:val="false"/>
          <w:color w:val="000000"/>
          <w:sz w:val="28"/>
        </w:rPr>
        <w:t>
      В 2009 году количество абонентов рынка фиксированной связи составило 3,9 млн. абонентов. Общий объем рынка в 2009 году достиг значения 82,7 млрд. тенге, что представляло 0,5 % прироста по сравнению с 2008 годом, в котором объем рынка составил 82,3 млрд. тенге.</w:t>
      </w:r>
      <w:r>
        <w:br/>
      </w:r>
      <w:r>
        <w:rPr>
          <w:rFonts w:ascii="Times New Roman"/>
          <w:b w:val="false"/>
          <w:i w:val="false"/>
          <w:color w:val="000000"/>
          <w:sz w:val="28"/>
        </w:rPr>
        <w:t>
</w:t>
      </w:r>
      <w:r>
        <w:rPr>
          <w:rFonts w:ascii="Times New Roman"/>
          <w:b w:val="false"/>
          <w:i w:val="false"/>
          <w:color w:val="000000"/>
          <w:sz w:val="28"/>
        </w:rPr>
        <w:t>
      Доля услуг Интернет и передачи данных в общей структуре телекоммуникационного рынка незначительно менялась за последние 4 года и в 2009 году составила около 10 %. В абсолютных показателях объем рынка в 2009 году составил 43,6 млрд. тенге. При этом значительно изменилась структура доходов внутри данного сектора. Значительно увеличилась доля доходов от услуг Интернет и IP-телефонии; доля доходов от аренды каналов снизилась.</w:t>
      </w:r>
      <w:r>
        <w:br/>
      </w:r>
      <w:r>
        <w:rPr>
          <w:rFonts w:ascii="Times New Roman"/>
          <w:b w:val="false"/>
          <w:i w:val="false"/>
          <w:color w:val="000000"/>
          <w:sz w:val="28"/>
        </w:rPr>
        <w:t>
</w:t>
      </w:r>
      <w:r>
        <w:rPr>
          <w:rFonts w:ascii="Times New Roman"/>
          <w:b w:val="false"/>
          <w:i w:val="false"/>
          <w:color w:val="000000"/>
          <w:sz w:val="28"/>
        </w:rPr>
        <w:t>
      В 2009 году количество пользователей сети Интернет, согласно отчетам операторов связи, превысило величину в 3,15 млн. пользователей, что соответствует плотности в 19,8 пользователей на 100 жителей.</w:t>
      </w:r>
      <w:r>
        <w:br/>
      </w:r>
      <w:r>
        <w:rPr>
          <w:rFonts w:ascii="Times New Roman"/>
          <w:b w:val="false"/>
          <w:i w:val="false"/>
          <w:color w:val="000000"/>
          <w:sz w:val="28"/>
        </w:rPr>
        <w:t>
</w:t>
      </w:r>
      <w:r>
        <w:rPr>
          <w:rFonts w:ascii="Times New Roman"/>
          <w:b w:val="false"/>
          <w:i w:val="false"/>
          <w:color w:val="000000"/>
          <w:sz w:val="28"/>
        </w:rPr>
        <w:t>
      На протяжении последних лет динамично развиваются дополнительные услуги телекоммуникаций, в который входят платное телевидение, веб-хостинг, IP-телефония, передача телерадиопрограмм и другие услуги телекоммуникаций. Общий объем сегмента прочих услуг связи в 2009 году составил 67,2 млрд. тенге, что на 3,8 % больше по сравнению с 2008 годом.</w:t>
      </w:r>
      <w:r>
        <w:br/>
      </w:r>
      <w:r>
        <w:rPr>
          <w:rFonts w:ascii="Times New Roman"/>
          <w:b w:val="false"/>
          <w:i w:val="false"/>
          <w:color w:val="000000"/>
          <w:sz w:val="28"/>
        </w:rPr>
        <w:t>
</w:t>
      </w:r>
      <w:r>
        <w:rPr>
          <w:rFonts w:ascii="Times New Roman"/>
          <w:b w:val="false"/>
          <w:i w:val="false"/>
          <w:color w:val="000000"/>
          <w:sz w:val="28"/>
        </w:rPr>
        <w:t>
      В целях снижения экономической концентрации акционерного общества "Казахтелеком" в последние годы проводятся работы по реализации долей (акций) акционерного общества "Казахтелеком" в аффилиированных операторах связи. В 2010 году завершена продажа акционерного общества "Казахтелеком" 51 % доли участия в уставном капитале оператора сотовой связи товарищества с ограниченной ответственностью "Мобайл Телеком-Сервис" с торговой маркой "NEO" и планируется реализация доли в акционерном обществе "Нурсат", являющемся оператором междугородной и международной телефонной связи, а также услуг доступа к сети Интернет.</w:t>
      </w:r>
      <w:r>
        <w:br/>
      </w:r>
      <w:r>
        <w:rPr>
          <w:rFonts w:ascii="Times New Roman"/>
          <w:b w:val="false"/>
          <w:i w:val="false"/>
          <w:color w:val="000000"/>
          <w:sz w:val="28"/>
        </w:rPr>
        <w:t>
</w:t>
      </w:r>
      <w:r>
        <w:rPr>
          <w:rFonts w:ascii="Times New Roman"/>
          <w:b w:val="false"/>
          <w:i w:val="false"/>
          <w:color w:val="000000"/>
          <w:sz w:val="28"/>
        </w:rPr>
        <w:t>
      Доход от услуг передачи телерадиопрограмм в 2009 году составил 13,2 млрд. тенге, что составляет увеличение на 9,8 % по сравнению с 2008 годом. Тракт формирования сигнала телерадиопрограмм представлен 215 электронными средствами массовой информации (СМИ). Функционирует спутниковый канал "Caspionet", осуществляющий вещание на территории стран Центральной Азии, Среднего Востока, Европы и Северной Африки. Действуют 167 операторов кабельного и 2 оператора спутникового вещания. В полном объеме республиканским вещанием охвачены жители лишь крупных населенных пунктов - областных и районных центров. Большинство сельских территорий охвачено вещанием только государственных каналов телевидения (Казахстан, Хабар, Ел арна).</w:t>
      </w:r>
      <w:r>
        <w:br/>
      </w:r>
      <w:r>
        <w:rPr>
          <w:rFonts w:ascii="Times New Roman"/>
          <w:b w:val="false"/>
          <w:i w:val="false"/>
          <w:color w:val="000000"/>
          <w:sz w:val="28"/>
        </w:rPr>
        <w:t>
</w:t>
      </w:r>
      <w:r>
        <w:rPr>
          <w:rFonts w:ascii="Times New Roman"/>
          <w:b w:val="false"/>
          <w:i w:val="false"/>
          <w:color w:val="000000"/>
          <w:sz w:val="28"/>
        </w:rPr>
        <w:t>
      Функционирование республиканской сети трансляции телевизионных и радиопрограмм осуществляет акционерное общество "Казтелерадио" - оператор эфирного вещания республики, который осуществляет трансляцию всех телевизионных и радиопрограмм и обеспечивает следующий охват населения республики крупнейшими общенациональными телевизионными и радиопрограммами: "Хабар" - 98,58 %; "Казахстан" - 98,3 %; "Ел арна" - 87,4 %; "Первый канал Евразия" - 86,8 %; "Казахское радио" - 87,8 %; радио "Шалкар" - 46,2 %. Остальные общереспубликанские телевизионные и радиоканалы имеют более низкие показатели охвата населения.</w:t>
      </w:r>
    </w:p>
    <w:bookmarkEnd w:id="10"/>
    <w:bookmarkStart w:name="z91" w:id="11"/>
    <w:p>
      <w:pPr>
        <w:spacing w:after="0"/>
        <w:ind w:left="0"/>
        <w:jc w:val="both"/>
      </w:pPr>
      <w:r>
        <w:rPr>
          <w:rFonts w:ascii="Times New Roman"/>
          <w:b w:val="false"/>
          <w:i w:val="false"/>
          <w:color w:val="000000"/>
          <w:sz w:val="28"/>
        </w:rPr>
        <w:t>
      </w:t>
      </w:r>
      <w:r>
        <w:rPr>
          <w:rFonts w:ascii="Times New Roman"/>
          <w:b/>
          <w:i w:val="false"/>
          <w:color w:val="000000"/>
          <w:sz w:val="28"/>
        </w:rPr>
        <w:t>3.1.2 Почтовая связь</w:t>
      </w:r>
      <w:r>
        <w:br/>
      </w:r>
      <w:r>
        <w:rPr>
          <w:rFonts w:ascii="Times New Roman"/>
          <w:b w:val="false"/>
          <w:i w:val="false"/>
          <w:color w:val="000000"/>
          <w:sz w:val="28"/>
        </w:rPr>
        <w:t>
</w:t>
      </w:r>
      <w:r>
        <w:rPr>
          <w:rFonts w:ascii="Times New Roman"/>
          <w:b w:val="false"/>
          <w:i w:val="false"/>
          <w:color w:val="000000"/>
          <w:sz w:val="28"/>
        </w:rPr>
        <w:t>
      Почтовая связь имеет высокую социальную значимость и является неотъемлемой частью инфокоммуникационной инфраструктуры Республики Казахстан.</w:t>
      </w:r>
      <w:r>
        <w:br/>
      </w:r>
      <w:r>
        <w:rPr>
          <w:rFonts w:ascii="Times New Roman"/>
          <w:b w:val="false"/>
          <w:i w:val="false"/>
          <w:color w:val="000000"/>
          <w:sz w:val="28"/>
        </w:rPr>
        <w:t>
</w:t>
      </w:r>
      <w:r>
        <w:rPr>
          <w:rFonts w:ascii="Times New Roman"/>
          <w:b w:val="false"/>
          <w:i w:val="false"/>
          <w:color w:val="000000"/>
          <w:sz w:val="28"/>
        </w:rPr>
        <w:t>
      Казахстанская отрасль почтовой связи показывает небольшую динамику развития: за 2009 год акционерным обществом "Казпочта" получены совокупные доходы на сумму 13 млрд. тенге, что на 6,4 % больше объема 2008 года. В связи с чем, для удовлетворения и увеличения спроса потребителей почтовых услуг необходимо постоянно внедрять новые технологии транспортировки почтовых отправлений для сокращения времени доставки и затрат. В соответствии с утвержденными Параметрами качества общедоступных услуг почтовой связи, контрольные сроки пересылки простой письменной корреспонденции составляют:</w:t>
      </w:r>
      <w:r>
        <w:br/>
      </w:r>
      <w:r>
        <w:rPr>
          <w:rFonts w:ascii="Times New Roman"/>
          <w:b w:val="false"/>
          <w:i w:val="false"/>
          <w:color w:val="000000"/>
          <w:sz w:val="28"/>
        </w:rPr>
        <w:t>
</w:t>
      </w:r>
      <w:r>
        <w:rPr>
          <w:rFonts w:ascii="Times New Roman"/>
          <w:b w:val="false"/>
          <w:i w:val="false"/>
          <w:color w:val="000000"/>
          <w:sz w:val="28"/>
        </w:rPr>
        <w:t>
      между городами Астана, Алматы и областными центрами, имеющими ежедневное прямое авиационное, железнодорожное и автомобильное сообщение - Д+3, (где Д - день приема простой корреспонденции, +3 - количество дней прохождения почтового отправления от момента приема до доставки);</w:t>
      </w:r>
      <w:r>
        <w:br/>
      </w:r>
      <w:r>
        <w:rPr>
          <w:rFonts w:ascii="Times New Roman"/>
          <w:b w:val="false"/>
          <w:i w:val="false"/>
          <w:color w:val="000000"/>
          <w:sz w:val="28"/>
        </w:rPr>
        <w:t>
</w:t>
      </w:r>
      <w:r>
        <w:rPr>
          <w:rFonts w:ascii="Times New Roman"/>
          <w:b w:val="false"/>
          <w:i w:val="false"/>
          <w:color w:val="000000"/>
          <w:sz w:val="28"/>
        </w:rPr>
        <w:t>
      между городами Астана, Алматы и областными центрами, имеющими прямое авиационное, железнодорожное и автомобильное сообщение 3 и более дней в неделю - Д+4;</w:t>
      </w:r>
      <w:r>
        <w:br/>
      </w:r>
      <w:r>
        <w:rPr>
          <w:rFonts w:ascii="Times New Roman"/>
          <w:b w:val="false"/>
          <w:i w:val="false"/>
          <w:color w:val="000000"/>
          <w:sz w:val="28"/>
        </w:rPr>
        <w:t>
</w:t>
      </w:r>
      <w:r>
        <w:rPr>
          <w:rFonts w:ascii="Times New Roman"/>
          <w:b w:val="false"/>
          <w:i w:val="false"/>
          <w:color w:val="000000"/>
          <w:sz w:val="28"/>
        </w:rPr>
        <w:t>
      между остальными областными центрами - Д+6;</w:t>
      </w:r>
      <w:r>
        <w:br/>
      </w:r>
      <w:r>
        <w:rPr>
          <w:rFonts w:ascii="Times New Roman"/>
          <w:b w:val="false"/>
          <w:i w:val="false"/>
          <w:color w:val="000000"/>
          <w:sz w:val="28"/>
        </w:rPr>
        <w:t>
</w:t>
      </w:r>
      <w:r>
        <w:rPr>
          <w:rFonts w:ascii="Times New Roman"/>
          <w:b w:val="false"/>
          <w:i w:val="false"/>
          <w:color w:val="000000"/>
          <w:sz w:val="28"/>
        </w:rPr>
        <w:t>
      между областным центром и районным центром данной области, и между городами, районными центрами области - Д+3;</w:t>
      </w:r>
      <w:r>
        <w:br/>
      </w:r>
      <w:r>
        <w:rPr>
          <w:rFonts w:ascii="Times New Roman"/>
          <w:b w:val="false"/>
          <w:i w:val="false"/>
          <w:color w:val="000000"/>
          <w:sz w:val="28"/>
        </w:rPr>
        <w:t>
</w:t>
      </w:r>
      <w:r>
        <w:rPr>
          <w:rFonts w:ascii="Times New Roman"/>
          <w:b w:val="false"/>
          <w:i w:val="false"/>
          <w:color w:val="000000"/>
          <w:sz w:val="28"/>
        </w:rPr>
        <w:t>
      местных почтовых отправлений (повсеместно) - Д+1.</w:t>
      </w:r>
      <w:r>
        <w:br/>
      </w:r>
      <w:r>
        <w:rPr>
          <w:rFonts w:ascii="Times New Roman"/>
          <w:b w:val="false"/>
          <w:i w:val="false"/>
          <w:color w:val="000000"/>
          <w:sz w:val="28"/>
        </w:rPr>
        <w:t>
</w:t>
      </w:r>
      <w:r>
        <w:rPr>
          <w:rFonts w:ascii="Times New Roman"/>
          <w:b w:val="false"/>
          <w:i w:val="false"/>
          <w:color w:val="000000"/>
          <w:sz w:val="28"/>
        </w:rPr>
        <w:t>
      В настоящее время существующие параметры качества по контрольным срокам пересылки почтовой корреспонденции выдерживаются. Однако коренные изменения в экономике республики, начавшиеся с обретением независимости, а также появляющиеся новые мировые стандарты качества предоставляемых почтовых услуг требуют модернизации почтовой сети Общества. На очередном заседании Регионального Содружества в области связи (в текущем году) были обсуждены новые параметры для международных почтовых отправлений по Казахстану - Д+5 к 2012 году, что является на сегодняшний день для почтовой отрасли Казахстана трудной, а для ряда регионов невыполнимой задачей при существующей сети и используемом виде транспорта.</w:t>
      </w:r>
      <w:r>
        <w:br/>
      </w:r>
      <w:r>
        <w:rPr>
          <w:rFonts w:ascii="Times New Roman"/>
          <w:b w:val="false"/>
          <w:i w:val="false"/>
          <w:color w:val="000000"/>
          <w:sz w:val="28"/>
        </w:rPr>
        <w:t>
</w:t>
      </w:r>
      <w:r>
        <w:rPr>
          <w:rFonts w:ascii="Times New Roman"/>
          <w:b w:val="false"/>
          <w:i w:val="false"/>
          <w:color w:val="000000"/>
          <w:sz w:val="28"/>
        </w:rPr>
        <w:t>
      Для охвата сельского населения полным спектром финансовых услуг в 2006 - 2010 годах было построено 380 сельских отделений почтовой связи, соответствующих нормативным требованиям Национального банка и Министерства внутренних дел Республики Казахстан по уровню капитального и технического обустройства, необходимых для оказания банковских операций и обеспечения сохранности денежной наличности. Также, за период с 2005 - по 2009 годы произведена модернизация почтового оборудования в количестве более 8,5 тыс. единиц, осуществлена замена изношенных автотранспортных средств, приобретены современные почтовые вагоны (15 единиц), доставка писем, посылок и бандеролей увеличена на 69,2 %, подписка на периодические издания увеличена на 23,7 %, произошел рост объема финансовых услуг в 2,5 раза, расширена сеть пунктов общественного доступа к Интернет в сельской местности на 115 единиц, охват сельских жителей расширенным ассортиментом почтово-финансовых услуг увеличен в 1,2 раза.</w:t>
      </w:r>
    </w:p>
    <w:bookmarkEnd w:id="11"/>
    <w:bookmarkStart w:name="z101" w:id="12"/>
    <w:p>
      <w:pPr>
        <w:spacing w:after="0"/>
        <w:ind w:left="0"/>
        <w:jc w:val="both"/>
      </w:pPr>
      <w:r>
        <w:rPr>
          <w:rFonts w:ascii="Times New Roman"/>
          <w:b w:val="false"/>
          <w:i w:val="false"/>
          <w:color w:val="000000"/>
          <w:sz w:val="28"/>
        </w:rPr>
        <w:t>
      </w:t>
      </w:r>
      <w:r>
        <w:rPr>
          <w:rFonts w:ascii="Times New Roman"/>
          <w:b/>
          <w:i w:val="false"/>
          <w:color w:val="000000"/>
          <w:sz w:val="28"/>
        </w:rPr>
        <w:t>3.1.3 Информационные технологии</w:t>
      </w:r>
      <w:r>
        <w:br/>
      </w:r>
      <w:r>
        <w:rPr>
          <w:rFonts w:ascii="Times New Roman"/>
          <w:b w:val="false"/>
          <w:i w:val="false"/>
          <w:color w:val="000000"/>
          <w:sz w:val="28"/>
        </w:rPr>
        <w:t>
</w:t>
      </w:r>
      <w:r>
        <w:rPr>
          <w:rFonts w:ascii="Times New Roman"/>
          <w:b w:val="false"/>
          <w:i w:val="false"/>
          <w:color w:val="ff0000"/>
          <w:sz w:val="28"/>
        </w:rPr>
        <w:t xml:space="preserve">      Сноска. Глава 3.1.3 с изменениями, внесенными постановлением Правительства РК от 31.10.2012 </w:t>
      </w:r>
      <w:r>
        <w:rPr>
          <w:rFonts w:ascii="Times New Roman"/>
          <w:b w:val="false"/>
          <w:i w:val="false"/>
          <w:color w:val="000000"/>
          <w:sz w:val="28"/>
        </w:rPr>
        <w:t>№ 1385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Сектор информационных технологий Республики Казахстан является одним из динамично развивающихся сегментов национальной экономики. Ввиду сложившейся макроэкономической ситуаций общий объем IT-рынка в Казахстане в 2009 году, по оценкам, составил 90 млрд. тенге, что на 7 % ниже по сравнению с 2008 годом.</w:t>
      </w:r>
      <w:r>
        <w:br/>
      </w:r>
      <w:r>
        <w:rPr>
          <w:rFonts w:ascii="Times New Roman"/>
          <w:b w:val="false"/>
          <w:i w:val="false"/>
          <w:color w:val="000000"/>
          <w:sz w:val="28"/>
        </w:rPr>
        <w:t>
</w:t>
      </w:r>
      <w:r>
        <w:rPr>
          <w:rFonts w:ascii="Times New Roman"/>
          <w:b w:val="false"/>
          <w:i w:val="false"/>
          <w:color w:val="000000"/>
          <w:sz w:val="28"/>
        </w:rPr>
        <w:t>
      Структура расходов на IT является типичной для страны с развивающейся экономикой, т.е. доля расходов на компьютерное оборудование существенно преобладает над расходами на ПО и услуги информационных технологий (далее - IT-услуги). Затраты на компьютерное оборудование в 2009 году составили около 71,1 млрд. тенге, IT-услуги - 12,6 млрд. тенге.</w:t>
      </w:r>
      <w:r>
        <w:br/>
      </w:r>
      <w:r>
        <w:rPr>
          <w:rFonts w:ascii="Times New Roman"/>
          <w:b w:val="false"/>
          <w:i w:val="false"/>
          <w:color w:val="000000"/>
          <w:sz w:val="28"/>
        </w:rPr>
        <w:t>
</w:t>
      </w:r>
      <w:r>
        <w:rPr>
          <w:rFonts w:ascii="Times New Roman"/>
          <w:b w:val="false"/>
          <w:i w:val="false"/>
          <w:color w:val="000000"/>
          <w:sz w:val="28"/>
        </w:rPr>
        <w:t>
      Важным фактором становления казахстанских предприятий, работающих в сфере IT, является государственная политика. В 2007 и 2008 годах инвестиционные затраты государственных органов страны на информатизацию составили, по оценкам, 15,1 и 17,7 млрд. тенге соответственно. Несмотря на кризис государство остается крупным заказчиком на рынке IT-услуг. В 2009 году бюджетом выделено 18,8 млрд. тенге на инвестиции в IT. Реализация программ формирования и развития ЭП в 2004 - 2010 годах позволило Казахстану подняться за последний год в рейтинге по глобальной готовности к ЭП, подготовленным ООН, с 81 на 46 позицию, оставив позади Россию (59 место), Беларусь (64 место) и Украину (54 место). С целью проведения единой государственной политики в области ИКТ и управления государственной инфокоммуникационной инфраструктурой в 2008 году было создано акционерное общество "Национальный инфокоммуникационный холдинг "Зерде".</w:t>
      </w:r>
      <w:r>
        <w:br/>
      </w:r>
      <w:r>
        <w:rPr>
          <w:rFonts w:ascii="Times New Roman"/>
          <w:b w:val="false"/>
          <w:i w:val="false"/>
          <w:color w:val="000000"/>
          <w:sz w:val="28"/>
        </w:rPr>
        <w:t>
</w:t>
      </w:r>
      <w:r>
        <w:rPr>
          <w:rFonts w:ascii="Times New Roman"/>
          <w:b w:val="false"/>
          <w:i w:val="false"/>
          <w:color w:val="000000"/>
          <w:sz w:val="28"/>
        </w:rPr>
        <w:t>
      В структуре IT можно выделить три крупных сектора: сектор производства IT-оборудования, сектор коробочного (лицензионного) ПО и сектор ИТ-услуг.</w:t>
      </w:r>
      <w:r>
        <w:br/>
      </w:r>
      <w:r>
        <w:rPr>
          <w:rFonts w:ascii="Times New Roman"/>
          <w:b w:val="false"/>
          <w:i w:val="false"/>
          <w:color w:val="000000"/>
          <w:sz w:val="28"/>
        </w:rPr>
        <w:t>
</w:t>
      </w:r>
      <w:r>
        <w:rPr>
          <w:rFonts w:ascii="Times New Roman"/>
          <w:b w:val="false"/>
          <w:i w:val="false"/>
          <w:color w:val="000000"/>
          <w:sz w:val="28"/>
        </w:rPr>
        <w:t>
      В структуре IT-рынка Казахстана сектор производства и реализации IT-оборудования является доминирующим (более 79 %) в общем объеме, что является отражением повышенного спроса на компьютеры, сетевое и периферийное компьютерное оборудование, сопровождающего процесс информатизации казахстанского общества. Валовая выручка предприятий, работающих в данном сегменте, достигла в 2009 году величины в 71 млрд. тенге. Доля местного содержания по оценкам экспертов не превышает 2 млрд. тенге (около 2 %). Важной особенностью сектора является его зависимость от импорта, которая является следствием отсутствия собственной производственной базы микроэлектронных компонентов.</w:t>
      </w:r>
      <w:r>
        <w:br/>
      </w:r>
      <w:r>
        <w:rPr>
          <w:rFonts w:ascii="Times New Roman"/>
          <w:b w:val="false"/>
          <w:i w:val="false"/>
          <w:color w:val="000000"/>
          <w:sz w:val="28"/>
        </w:rPr>
        <w:t>
</w:t>
      </w:r>
      <w:r>
        <w:rPr>
          <w:rFonts w:ascii="Times New Roman"/>
          <w:b w:val="false"/>
          <w:i w:val="false"/>
          <w:color w:val="000000"/>
          <w:sz w:val="28"/>
        </w:rPr>
        <w:t>
      Казахстанские предприятия занимаются как реализацией компьютеров и сопутствующего оборудования известных международных производителей, так и сборкой и реализаций компьютеров под собственными торговыми марками. Казахстанские производители преобладают в сегменте ПК (более 70 % от общего объема проданных компьютеров в 2008 году); но существенно отстают в сегментах серверов (менее 14 %) и ноутбуков (0 %).</w:t>
      </w:r>
      <w:r>
        <w:br/>
      </w:r>
      <w:r>
        <w:rPr>
          <w:rFonts w:ascii="Times New Roman"/>
          <w:b w:val="false"/>
          <w:i w:val="false"/>
          <w:color w:val="000000"/>
          <w:sz w:val="28"/>
        </w:rPr>
        <w:t>
</w:t>
      </w:r>
      <w:r>
        <w:rPr>
          <w:rFonts w:ascii="Times New Roman"/>
          <w:b w:val="false"/>
          <w:i w:val="false"/>
          <w:color w:val="000000"/>
          <w:sz w:val="28"/>
        </w:rPr>
        <w:t>
      Экономический спад и связанное с ним падение покупательской способности бизнеса и населения оказывают существенное влияние на рынок ПО. В 2009 году объемы продаж ПО составили сумму около 6,6 млрд. тенге, что соответствует уменьшению на 13 % по сравнению с 2008 годом. На рынке ПО в Казахстане доминирующее положение занимает продукция зарубежных производителей. По оценкам экспертов доля казахстанских компаний на рынке коробочного (лицензионного) ПО является незначительной (около 2 %).</w:t>
      </w:r>
      <w:r>
        <w:br/>
      </w:r>
      <w:r>
        <w:rPr>
          <w:rFonts w:ascii="Times New Roman"/>
          <w:b w:val="false"/>
          <w:i w:val="false"/>
          <w:color w:val="000000"/>
          <w:sz w:val="28"/>
        </w:rPr>
        <w:t>
</w:t>
      </w:r>
      <w:r>
        <w:rPr>
          <w:rFonts w:ascii="Times New Roman"/>
          <w:b w:val="false"/>
          <w:i w:val="false"/>
          <w:color w:val="000000"/>
          <w:sz w:val="28"/>
        </w:rPr>
        <w:t>
      Объем рынка ИT-услуг в Республике Казахстан в 2009 году составил 12,6 млрд. тенге, что соответствует снижению на 8 % по сравнению с 2008 годом. По оценкам экспертов в 2009 году доля местного содержания в секторе предоставления IT-услуг не превышает 30 %.</w:t>
      </w:r>
    </w:p>
    <w:bookmarkEnd w:id="12"/>
    <w:bookmarkStart w:name="z110" w:id="13"/>
    <w:p>
      <w:pPr>
        <w:spacing w:after="0"/>
        <w:ind w:left="0"/>
        <w:jc w:val="both"/>
      </w:pPr>
      <w:r>
        <w:rPr>
          <w:rFonts w:ascii="Times New Roman"/>
          <w:b w:val="false"/>
          <w:i w:val="false"/>
          <w:color w:val="000000"/>
          <w:sz w:val="28"/>
        </w:rPr>
        <w:t>
      </w:t>
      </w:r>
      <w:r>
        <w:rPr>
          <w:rFonts w:ascii="Times New Roman"/>
          <w:b/>
          <w:i w:val="false"/>
          <w:color w:val="000000"/>
          <w:sz w:val="28"/>
        </w:rPr>
        <w:t xml:space="preserve">3.2 Влияние отрасли на социально-экономическое и </w:t>
      </w:r>
      <w:r>
        <w:rPr>
          <w:rFonts w:ascii="Times New Roman"/>
          <w:b/>
          <w:i w:val="false"/>
          <w:color w:val="000000"/>
          <w:sz w:val="28"/>
        </w:rPr>
        <w:t>общественно-политическое развитие страны</w:t>
      </w:r>
      <w:r>
        <w:br/>
      </w:r>
      <w:r>
        <w:rPr>
          <w:rFonts w:ascii="Times New Roman"/>
          <w:b w:val="false"/>
          <w:i w:val="false"/>
          <w:color w:val="000000"/>
          <w:sz w:val="28"/>
        </w:rPr>
        <w:t>
      </w:t>
      </w:r>
      <w:r>
        <w:rPr>
          <w:rFonts w:ascii="Times New Roman"/>
          <w:b w:val="false"/>
          <w:i w:val="false"/>
          <w:color w:val="ff0000"/>
          <w:sz w:val="28"/>
        </w:rPr>
        <w:t xml:space="preserve">Сноска. Подраздел 3.2 с изменением, внесенным постановлением Правительства РК от 31.10.2012 </w:t>
      </w:r>
      <w:r>
        <w:rPr>
          <w:rFonts w:ascii="Times New Roman"/>
          <w:b w:val="false"/>
          <w:i w:val="false"/>
          <w:color w:val="000000"/>
          <w:sz w:val="28"/>
        </w:rPr>
        <w:t>№ 1385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В рамках ГП ФИИР казахстанские компании, работающие в отрасли ИКТ, участвуют в решении важных задач:</w:t>
      </w:r>
      <w:r>
        <w:br/>
      </w:r>
      <w:r>
        <w:rPr>
          <w:rFonts w:ascii="Times New Roman"/>
          <w:b w:val="false"/>
          <w:i w:val="false"/>
          <w:color w:val="000000"/>
          <w:sz w:val="28"/>
        </w:rPr>
        <w:t>
</w:t>
      </w:r>
      <w:r>
        <w:rPr>
          <w:rFonts w:ascii="Times New Roman"/>
          <w:b w:val="false"/>
          <w:i w:val="false"/>
          <w:color w:val="000000"/>
          <w:sz w:val="28"/>
        </w:rPr>
        <w:t>
      во-первых, увеличение национального валового внутреннего продукта (ВВП) за счет увеличения отраслевой валовой добавленной стоимости;</w:t>
      </w:r>
      <w:r>
        <w:br/>
      </w:r>
      <w:r>
        <w:rPr>
          <w:rFonts w:ascii="Times New Roman"/>
          <w:b w:val="false"/>
          <w:i w:val="false"/>
          <w:color w:val="000000"/>
          <w:sz w:val="28"/>
        </w:rPr>
        <w:t>
</w:t>
      </w:r>
      <w:r>
        <w:rPr>
          <w:rFonts w:ascii="Times New Roman"/>
          <w:b w:val="false"/>
          <w:i w:val="false"/>
          <w:color w:val="000000"/>
          <w:sz w:val="28"/>
        </w:rPr>
        <w:t>
      во-вторых, увеличение производительности труда в приоритетных секторах национальной экономики путем построения современной телекоммуникационной инфраструктуры и эффективного внедрения IT;</w:t>
      </w:r>
      <w:r>
        <w:br/>
      </w:r>
      <w:r>
        <w:rPr>
          <w:rFonts w:ascii="Times New Roman"/>
          <w:b w:val="false"/>
          <w:i w:val="false"/>
          <w:color w:val="000000"/>
          <w:sz w:val="28"/>
        </w:rPr>
        <w:t>
</w:t>
      </w:r>
      <w:r>
        <w:rPr>
          <w:rFonts w:ascii="Times New Roman"/>
          <w:b w:val="false"/>
          <w:i w:val="false"/>
          <w:color w:val="000000"/>
          <w:sz w:val="28"/>
        </w:rPr>
        <w:t>
      в-третьих, увеличение числа инновационных предприятий путем создания условий и стимулирования предпринимательства в несырьевых отраслях на основе телекоммуникационной инфраструктуры;</w:t>
      </w:r>
      <w:r>
        <w:br/>
      </w:r>
      <w:r>
        <w:rPr>
          <w:rFonts w:ascii="Times New Roman"/>
          <w:b w:val="false"/>
          <w:i w:val="false"/>
          <w:color w:val="000000"/>
          <w:sz w:val="28"/>
        </w:rPr>
        <w:t>
</w:t>
      </w:r>
      <w:r>
        <w:rPr>
          <w:rFonts w:ascii="Times New Roman"/>
          <w:b w:val="false"/>
          <w:i w:val="false"/>
          <w:color w:val="000000"/>
          <w:sz w:val="28"/>
        </w:rPr>
        <w:t>
      в-четвертых, увеличение доли несырьевого экспорта с помощью создания и развития экспортно-ориентированных производственных и сервисных компаний в ИКТ-отрасли Казахстана.</w:t>
      </w:r>
      <w:r>
        <w:br/>
      </w:r>
      <w:r>
        <w:rPr>
          <w:rFonts w:ascii="Times New Roman"/>
          <w:b w:val="false"/>
          <w:i w:val="false"/>
          <w:color w:val="000000"/>
          <w:sz w:val="28"/>
        </w:rPr>
        <w:t>
</w:t>
      </w:r>
      <w:r>
        <w:rPr>
          <w:rFonts w:ascii="Times New Roman"/>
          <w:b w:val="false"/>
          <w:i w:val="false"/>
          <w:color w:val="000000"/>
          <w:sz w:val="28"/>
        </w:rPr>
        <w:t>
      В то же время, воздействие ИКТ на современное общество выходит далеко за экономические рамки. Многие развитые и развивающиеся страны в полной мере осознали те колоссальные преимущества, которые несет с собой развитие и распространение ИКТ, трансформирующих не только работу государственных структур и институтов гражданского общества, но и отношения в социальной сфере, науке и образовании, культуре и образе жизни людей. В данном смысле, ИКТ служат одним из инструментов создания устойчивой конкурентоспособности страны в посткризисном мире.</w:t>
      </w:r>
      <w:r>
        <w:br/>
      </w:r>
      <w:r>
        <w:rPr>
          <w:rFonts w:ascii="Times New Roman"/>
          <w:b w:val="false"/>
          <w:i w:val="false"/>
          <w:color w:val="000000"/>
          <w:sz w:val="28"/>
        </w:rPr>
        <w:t>
</w:t>
      </w:r>
      <w:r>
        <w:rPr>
          <w:rFonts w:ascii="Times New Roman"/>
          <w:b w:val="false"/>
          <w:i w:val="false"/>
          <w:color w:val="000000"/>
          <w:sz w:val="28"/>
        </w:rPr>
        <w:t>
      В 2009 году количество пользователей сети Интернет достигло 3,15 миллионов пользователей, из которых 1,6 млн. пользователей широкополосного доступа к сети Интернет. Компьютеризация общества достигла в 2009 году показателя в 12,7 компьютеров на 100 человек (11,2 компьютеров на 100 человек в 2008 году). Количество фиксированных телефонных линий связи в Республике Казахстан в 2009 году составило 3,7 млн. При этом плотность фиксированных линий составила около 24,2 линий на 100 жителей. Количество абонентов мобильной связи составило 15,0 млн. абонентов, что соответствует плотности абонентов мобильной связи в 95 абонентов на 100 жителей. Почти по всем показателям Казахстан заметно отстает от стран с конкурентоспособными и диверсифицированными экономиками, что указывает на недостаточно активное использование ИКТ как бизнесом, так и населением.</w:t>
      </w:r>
      <w:r>
        <w:br/>
      </w:r>
      <w:r>
        <w:rPr>
          <w:rFonts w:ascii="Times New Roman"/>
          <w:b w:val="false"/>
          <w:i w:val="false"/>
          <w:color w:val="000000"/>
          <w:sz w:val="28"/>
        </w:rPr>
        <w:t>
</w:t>
      </w:r>
      <w:r>
        <w:rPr>
          <w:rFonts w:ascii="Times New Roman"/>
          <w:b w:val="false"/>
          <w:i w:val="false"/>
          <w:color w:val="000000"/>
          <w:sz w:val="28"/>
        </w:rPr>
        <w:t>
      В этой связи, перед Казахстаном стоит задача по значительному увеличению темпов роста потребления и применения ИКТ и увеличению местного содержания в ИКТ с целью обеспечения долгосрочной конкурентоспособности страны.</w:t>
      </w:r>
    </w:p>
    <w:bookmarkEnd w:id="13"/>
    <w:bookmarkStart w:name="z119" w:id="14"/>
    <w:p>
      <w:pPr>
        <w:spacing w:after="0"/>
        <w:ind w:left="0"/>
        <w:jc w:val="both"/>
      </w:pPr>
      <w:r>
        <w:rPr>
          <w:rFonts w:ascii="Times New Roman"/>
          <w:b w:val="false"/>
          <w:i w:val="false"/>
          <w:color w:val="000000"/>
          <w:sz w:val="28"/>
        </w:rPr>
        <w:t>
      </w:t>
      </w:r>
      <w:r>
        <w:rPr>
          <w:rFonts w:ascii="Times New Roman"/>
          <w:b/>
          <w:i w:val="false"/>
          <w:color w:val="000000"/>
          <w:sz w:val="28"/>
        </w:rPr>
        <w:t>3.3 Анализ сильных и слабых сторон, возможностей и угроз</w:t>
      </w:r>
      <w:r>
        <w:br/>
      </w:r>
      <w:r>
        <w:rPr>
          <w:rFonts w:ascii="Times New Roman"/>
          <w:b w:val="false"/>
          <w:i w:val="false"/>
          <w:color w:val="000000"/>
          <w:sz w:val="28"/>
        </w:rPr>
        <w:t>
</w:t>
      </w:r>
      <w:r>
        <w:rPr>
          <w:rFonts w:ascii="Times New Roman"/>
          <w:b/>
          <w:i w:val="false"/>
          <w:color w:val="000000"/>
          <w:sz w:val="28"/>
        </w:rPr>
        <w:t>                       для отрасли (сектора)</w:t>
      </w:r>
    </w:p>
    <w:bookmarkEnd w:id="14"/>
    <w:p>
      <w:pPr>
        <w:spacing w:after="0"/>
        <w:ind w:left="0"/>
        <w:jc w:val="both"/>
      </w:pPr>
      <w:r>
        <w:rPr>
          <w:rFonts w:ascii="Times New Roman"/>
          <w:b w:val="false"/>
          <w:i w:val="false"/>
          <w:color w:val="ff0000"/>
          <w:sz w:val="28"/>
        </w:rPr>
        <w:t xml:space="preserve">      Сноска. Подраздел 3.3 с изменением, внесенным постановлением Правительства РК от 31.10.2012 </w:t>
      </w:r>
      <w:r>
        <w:rPr>
          <w:rFonts w:ascii="Times New Roman"/>
          <w:b w:val="false"/>
          <w:i w:val="false"/>
          <w:color w:val="ff0000"/>
          <w:sz w:val="28"/>
        </w:rPr>
        <w:t>№ 1385</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0"/>
        <w:gridCol w:w="6580"/>
      </w:tblGrid>
      <w:tr>
        <w:trPr>
          <w:trHeight w:val="30" w:hRule="atLeast"/>
        </w:trPr>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Сильные стороны</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Слабые стороны</w:t>
            </w:r>
          </w:p>
        </w:tc>
      </w:tr>
      <w:tr>
        <w:trPr>
          <w:trHeight w:val="30" w:hRule="atLeast"/>
        </w:trPr>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Высокая конкуренция на</w:t>
            </w:r>
            <w:r>
              <w:br/>
            </w:r>
            <w:r>
              <w:rPr>
                <w:rFonts w:ascii="Times New Roman"/>
                <w:b w:val="false"/>
                <w:i w:val="false"/>
                <w:color w:val="000000"/>
                <w:sz w:val="20"/>
              </w:rPr>
              <w:t>
</w:t>
            </w:r>
            <w:r>
              <w:rPr>
                <w:rFonts w:ascii="Times New Roman"/>
                <w:b w:val="false"/>
                <w:i w:val="false"/>
                <w:color w:val="000000"/>
                <w:sz w:val="20"/>
              </w:rPr>
              <w:t xml:space="preserve">телекоммуникационном </w:t>
            </w:r>
            <w:r>
              <w:rPr>
                <w:rFonts w:ascii="Times New Roman"/>
                <w:b w:val="false"/>
                <w:i w:val="false"/>
                <w:color w:val="000000"/>
                <w:sz w:val="20"/>
              </w:rPr>
              <w:t>рынке</w:t>
            </w:r>
            <w:r>
              <w:br/>
            </w:r>
            <w:r>
              <w:rPr>
                <w:rFonts w:ascii="Times New Roman"/>
                <w:b w:val="false"/>
                <w:i w:val="false"/>
                <w:color w:val="000000"/>
                <w:sz w:val="20"/>
              </w:rPr>
              <w:t>
</w:t>
            </w:r>
            <w:r>
              <w:rPr>
                <w:rFonts w:ascii="Times New Roman"/>
                <w:b w:val="false"/>
                <w:i w:val="false"/>
                <w:color w:val="000000"/>
                <w:sz w:val="20"/>
              </w:rPr>
              <w:t>Реализация крупных проектов в сфере</w:t>
            </w:r>
            <w:r>
              <w:br/>
            </w:r>
            <w:r>
              <w:rPr>
                <w:rFonts w:ascii="Times New Roman"/>
                <w:b w:val="false"/>
                <w:i w:val="false"/>
                <w:color w:val="000000"/>
                <w:sz w:val="20"/>
              </w:rPr>
              <w:t>
</w:t>
            </w:r>
            <w:r>
              <w:rPr>
                <w:rFonts w:ascii="Times New Roman"/>
                <w:b w:val="false"/>
                <w:i w:val="false"/>
                <w:color w:val="000000"/>
                <w:sz w:val="20"/>
              </w:rPr>
              <w:t>телекоммуникационной инфраструктуры</w:t>
            </w:r>
            <w:r>
              <w:br/>
            </w:r>
            <w:r>
              <w:rPr>
                <w:rFonts w:ascii="Times New Roman"/>
                <w:b w:val="false"/>
                <w:i w:val="false"/>
                <w:color w:val="000000"/>
                <w:sz w:val="20"/>
              </w:rPr>
              <w:t>
</w:t>
            </w:r>
            <w:r>
              <w:rPr>
                <w:rFonts w:ascii="Times New Roman"/>
                <w:b w:val="false"/>
                <w:i w:val="false"/>
                <w:color w:val="000000"/>
                <w:sz w:val="20"/>
              </w:rPr>
              <w:t>Функционирующая инфраструктура ЭП</w:t>
            </w:r>
            <w:r>
              <w:br/>
            </w:r>
            <w:r>
              <w:rPr>
                <w:rFonts w:ascii="Times New Roman"/>
                <w:b w:val="false"/>
                <w:i w:val="false"/>
                <w:color w:val="000000"/>
                <w:sz w:val="20"/>
              </w:rPr>
              <w:t>
</w:t>
            </w:r>
            <w:r>
              <w:rPr>
                <w:rFonts w:ascii="Times New Roman"/>
                <w:b w:val="false"/>
                <w:i w:val="false"/>
                <w:color w:val="000000"/>
                <w:sz w:val="20"/>
              </w:rPr>
              <w:t>Наличие специальной экономической зоны</w:t>
            </w:r>
            <w:r>
              <w:br/>
            </w:r>
            <w:r>
              <w:rPr>
                <w:rFonts w:ascii="Times New Roman"/>
                <w:b w:val="false"/>
                <w:i w:val="false"/>
                <w:color w:val="000000"/>
                <w:sz w:val="20"/>
              </w:rPr>
              <w:t>
</w:t>
            </w:r>
            <w:r>
              <w:rPr>
                <w:rFonts w:ascii="Times New Roman"/>
                <w:b w:val="false"/>
                <w:i w:val="false"/>
                <w:color w:val="000000"/>
                <w:sz w:val="20"/>
              </w:rPr>
              <w:t>"Парк информационных технологий "Алатау"</w:t>
            </w:r>
            <w:r>
              <w:br/>
            </w:r>
            <w:r>
              <w:rPr>
                <w:rFonts w:ascii="Times New Roman"/>
                <w:b w:val="false"/>
                <w:i w:val="false"/>
                <w:color w:val="000000"/>
                <w:sz w:val="20"/>
              </w:rPr>
              <w:t>
</w:t>
            </w:r>
            <w:r>
              <w:rPr>
                <w:rFonts w:ascii="Times New Roman"/>
                <w:b w:val="false"/>
                <w:i w:val="false"/>
                <w:color w:val="000000"/>
                <w:sz w:val="20"/>
              </w:rPr>
              <w:t xml:space="preserve">(СЭЗ </w:t>
            </w:r>
            <w:r>
              <w:rPr>
                <w:rFonts w:ascii="Times New Roman"/>
                <w:b w:val="false"/>
                <w:i w:val="false"/>
                <w:color w:val="000000"/>
                <w:sz w:val="20"/>
              </w:rPr>
              <w:t>"ПИТ" "Алатау"), как центра развития</w:t>
            </w:r>
            <w:r>
              <w:br/>
            </w:r>
            <w:r>
              <w:rPr>
                <w:rFonts w:ascii="Times New Roman"/>
                <w:b w:val="false"/>
                <w:i w:val="false"/>
                <w:color w:val="000000"/>
                <w:sz w:val="20"/>
              </w:rPr>
              <w:t>
</w:t>
            </w:r>
            <w:r>
              <w:rPr>
                <w:rFonts w:ascii="Times New Roman"/>
                <w:b w:val="false"/>
                <w:i w:val="false"/>
                <w:color w:val="000000"/>
                <w:sz w:val="20"/>
              </w:rPr>
              <w:t>отрасли</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Отставание в развертывании сетей связи</w:t>
            </w:r>
            <w:r>
              <w:br/>
            </w:r>
            <w:r>
              <w:rPr>
                <w:rFonts w:ascii="Times New Roman"/>
                <w:b w:val="false"/>
                <w:i w:val="false"/>
                <w:color w:val="000000"/>
                <w:sz w:val="20"/>
              </w:rPr>
              <w:t>
</w:t>
            </w:r>
            <w:r>
              <w:rPr>
                <w:rFonts w:ascii="Times New Roman"/>
                <w:b w:val="false"/>
                <w:i w:val="false"/>
                <w:color w:val="000000"/>
                <w:sz w:val="20"/>
              </w:rPr>
              <w:t>на основе технологий 3G, 4G</w:t>
            </w:r>
            <w:r>
              <w:br/>
            </w:r>
            <w:r>
              <w:rPr>
                <w:rFonts w:ascii="Times New Roman"/>
                <w:b w:val="false"/>
                <w:i w:val="false"/>
                <w:color w:val="000000"/>
                <w:sz w:val="20"/>
              </w:rPr>
              <w:t>
</w:t>
            </w:r>
            <w:r>
              <w:rPr>
                <w:rFonts w:ascii="Times New Roman"/>
                <w:b w:val="false"/>
                <w:i w:val="false"/>
                <w:color w:val="000000"/>
                <w:sz w:val="20"/>
              </w:rPr>
              <w:t>Устаревшая инфраструктура</w:t>
            </w:r>
            <w:r>
              <w:br/>
            </w:r>
            <w:r>
              <w:rPr>
                <w:rFonts w:ascii="Times New Roman"/>
                <w:b w:val="false"/>
                <w:i w:val="false"/>
                <w:color w:val="000000"/>
                <w:sz w:val="20"/>
              </w:rPr>
              <w:t>
</w:t>
            </w:r>
            <w:r>
              <w:rPr>
                <w:rFonts w:ascii="Times New Roman"/>
                <w:b w:val="false"/>
                <w:i w:val="false"/>
                <w:color w:val="000000"/>
                <w:sz w:val="20"/>
              </w:rPr>
              <w:t>телерадиовещательного комплекса</w:t>
            </w:r>
            <w:r>
              <w:br/>
            </w:r>
            <w:r>
              <w:rPr>
                <w:rFonts w:ascii="Times New Roman"/>
                <w:b w:val="false"/>
                <w:i w:val="false"/>
                <w:color w:val="000000"/>
                <w:sz w:val="20"/>
              </w:rPr>
              <w:t>
</w:t>
            </w:r>
            <w:r>
              <w:rPr>
                <w:rFonts w:ascii="Times New Roman"/>
                <w:b w:val="false"/>
                <w:i w:val="false"/>
                <w:color w:val="000000"/>
                <w:sz w:val="20"/>
              </w:rPr>
              <w:t>Неразвитость казахстанского контента в</w:t>
            </w:r>
            <w:r>
              <w:br/>
            </w:r>
            <w:r>
              <w:rPr>
                <w:rFonts w:ascii="Times New Roman"/>
                <w:b w:val="false"/>
                <w:i w:val="false"/>
                <w:color w:val="000000"/>
                <w:sz w:val="20"/>
              </w:rPr>
              <w:t>
</w:t>
            </w:r>
            <w:r>
              <w:rPr>
                <w:rFonts w:ascii="Times New Roman"/>
                <w:b w:val="false"/>
                <w:i w:val="false"/>
                <w:color w:val="000000"/>
                <w:sz w:val="20"/>
              </w:rPr>
              <w:t>сети Интернет</w:t>
            </w:r>
            <w:r>
              <w:br/>
            </w:r>
            <w:r>
              <w:rPr>
                <w:rFonts w:ascii="Times New Roman"/>
                <w:b w:val="false"/>
                <w:i w:val="false"/>
                <w:color w:val="000000"/>
                <w:sz w:val="20"/>
              </w:rPr>
              <w:t>
</w:t>
            </w:r>
            <w:r>
              <w:rPr>
                <w:rFonts w:ascii="Times New Roman"/>
                <w:b w:val="false"/>
                <w:i w:val="false"/>
                <w:color w:val="000000"/>
                <w:sz w:val="20"/>
              </w:rPr>
              <w:t>Недостаточное количество</w:t>
            </w:r>
            <w:r>
              <w:br/>
            </w:r>
            <w:r>
              <w:rPr>
                <w:rFonts w:ascii="Times New Roman"/>
                <w:b w:val="false"/>
                <w:i w:val="false"/>
                <w:color w:val="000000"/>
                <w:sz w:val="20"/>
              </w:rPr>
              <w:t>
</w:t>
            </w:r>
            <w:r>
              <w:rPr>
                <w:rFonts w:ascii="Times New Roman"/>
                <w:b w:val="false"/>
                <w:i w:val="false"/>
                <w:color w:val="000000"/>
                <w:sz w:val="20"/>
              </w:rPr>
              <w:t>предоставляемых электронных услуг</w:t>
            </w:r>
            <w:r>
              <w:br/>
            </w:r>
            <w:r>
              <w:rPr>
                <w:rFonts w:ascii="Times New Roman"/>
                <w:b w:val="false"/>
                <w:i w:val="false"/>
                <w:color w:val="000000"/>
                <w:sz w:val="20"/>
              </w:rPr>
              <w:t>
</w:t>
            </w:r>
            <w:r>
              <w:rPr>
                <w:rFonts w:ascii="Times New Roman"/>
                <w:b w:val="false"/>
                <w:i w:val="false"/>
                <w:color w:val="000000"/>
                <w:sz w:val="20"/>
              </w:rPr>
              <w:t>Высокая импортозависимость в ИКТ</w:t>
            </w:r>
            <w:r>
              <w:br/>
            </w:r>
            <w:r>
              <w:rPr>
                <w:rFonts w:ascii="Times New Roman"/>
                <w:b w:val="false"/>
                <w:i w:val="false"/>
                <w:color w:val="000000"/>
                <w:sz w:val="20"/>
              </w:rPr>
              <w:t>
</w:t>
            </w:r>
            <w:r>
              <w:rPr>
                <w:rFonts w:ascii="Times New Roman"/>
                <w:b w:val="false"/>
                <w:i w:val="false"/>
                <w:color w:val="000000"/>
                <w:sz w:val="20"/>
              </w:rPr>
              <w:t>Изношенность основных фондов почтовой</w:t>
            </w:r>
            <w:r>
              <w:br/>
            </w:r>
            <w:r>
              <w:rPr>
                <w:rFonts w:ascii="Times New Roman"/>
                <w:b w:val="false"/>
                <w:i w:val="false"/>
                <w:color w:val="000000"/>
                <w:sz w:val="20"/>
              </w:rPr>
              <w:t>
</w:t>
            </w:r>
            <w:r>
              <w:rPr>
                <w:rFonts w:ascii="Times New Roman"/>
                <w:b w:val="false"/>
                <w:i w:val="false"/>
                <w:color w:val="000000"/>
                <w:sz w:val="20"/>
              </w:rPr>
              <w:t>инфраструктуры</w:t>
            </w:r>
            <w:r>
              <w:br/>
            </w:r>
            <w:r>
              <w:rPr>
                <w:rFonts w:ascii="Times New Roman"/>
                <w:b w:val="false"/>
                <w:i w:val="false"/>
                <w:color w:val="000000"/>
                <w:sz w:val="20"/>
              </w:rPr>
              <w:t>
</w:t>
            </w:r>
            <w:r>
              <w:rPr>
                <w:rFonts w:ascii="Times New Roman"/>
                <w:b w:val="false"/>
                <w:i w:val="false"/>
                <w:color w:val="000000"/>
                <w:sz w:val="20"/>
              </w:rPr>
              <w:t>Отсутствие успешных предприятий в</w:t>
            </w:r>
            <w:r>
              <w:br/>
            </w:r>
            <w:r>
              <w:rPr>
                <w:rFonts w:ascii="Times New Roman"/>
                <w:b w:val="false"/>
                <w:i w:val="false"/>
                <w:color w:val="000000"/>
                <w:sz w:val="20"/>
              </w:rPr>
              <w:t>
</w:t>
            </w:r>
            <w:r>
              <w:rPr>
                <w:rFonts w:ascii="Times New Roman"/>
                <w:b w:val="false"/>
                <w:i w:val="false"/>
                <w:color w:val="000000"/>
                <w:sz w:val="20"/>
              </w:rPr>
              <w:t>сфере производства ИКТ-оборудования</w:t>
            </w:r>
          </w:p>
        </w:tc>
      </w:tr>
      <w:tr>
        <w:trPr>
          <w:trHeight w:val="30" w:hRule="atLeast"/>
        </w:trPr>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Возможности</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Угрозы</w:t>
            </w:r>
          </w:p>
        </w:tc>
      </w:tr>
      <w:tr>
        <w:trPr>
          <w:trHeight w:val="3405" w:hRule="atLeast"/>
        </w:trPr>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Высокий спрос на услуги широкополосного</w:t>
            </w:r>
            <w:r>
              <w:br/>
            </w:r>
            <w:r>
              <w:rPr>
                <w:rFonts w:ascii="Times New Roman"/>
                <w:b w:val="false"/>
                <w:i w:val="false"/>
                <w:color w:val="000000"/>
                <w:sz w:val="20"/>
              </w:rPr>
              <w:t>
</w:t>
            </w:r>
            <w:r>
              <w:rPr>
                <w:rFonts w:ascii="Times New Roman"/>
                <w:b w:val="false"/>
                <w:i w:val="false"/>
                <w:color w:val="000000"/>
                <w:sz w:val="20"/>
              </w:rPr>
              <w:t>доступа в Интернет</w:t>
            </w:r>
            <w:r>
              <w:br/>
            </w:r>
            <w:r>
              <w:rPr>
                <w:rFonts w:ascii="Times New Roman"/>
                <w:b w:val="false"/>
                <w:i w:val="false"/>
                <w:color w:val="000000"/>
                <w:sz w:val="20"/>
              </w:rPr>
              <w:t>
</w:t>
            </w:r>
            <w:r>
              <w:rPr>
                <w:rFonts w:ascii="Times New Roman"/>
                <w:b w:val="false"/>
                <w:i w:val="false"/>
                <w:color w:val="000000"/>
                <w:sz w:val="20"/>
              </w:rPr>
              <w:t>Спрос на оборудование в связи с переходом</w:t>
            </w:r>
            <w:r>
              <w:br/>
            </w:r>
            <w:r>
              <w:rPr>
                <w:rFonts w:ascii="Times New Roman"/>
                <w:b w:val="false"/>
                <w:i w:val="false"/>
                <w:color w:val="000000"/>
                <w:sz w:val="20"/>
              </w:rPr>
              <w:t>
</w:t>
            </w:r>
            <w:r>
              <w:rPr>
                <w:rFonts w:ascii="Times New Roman"/>
                <w:b w:val="false"/>
                <w:i w:val="false"/>
                <w:color w:val="000000"/>
                <w:sz w:val="20"/>
              </w:rPr>
              <w:t>на цифровое вещание</w:t>
            </w:r>
            <w:r>
              <w:br/>
            </w:r>
            <w:r>
              <w:rPr>
                <w:rFonts w:ascii="Times New Roman"/>
                <w:b w:val="false"/>
                <w:i w:val="false"/>
                <w:color w:val="000000"/>
                <w:sz w:val="20"/>
              </w:rPr>
              <w:t>
</w:t>
            </w:r>
            <w:r>
              <w:rPr>
                <w:rFonts w:ascii="Times New Roman"/>
                <w:b w:val="false"/>
                <w:i w:val="false"/>
                <w:color w:val="000000"/>
                <w:sz w:val="20"/>
              </w:rPr>
              <w:t>Использование Интернета, как средства</w:t>
            </w:r>
            <w:r>
              <w:br/>
            </w:r>
            <w:r>
              <w:rPr>
                <w:rFonts w:ascii="Times New Roman"/>
                <w:b w:val="false"/>
                <w:i w:val="false"/>
                <w:color w:val="000000"/>
                <w:sz w:val="20"/>
              </w:rPr>
              <w:t>
</w:t>
            </w:r>
            <w:r>
              <w:rPr>
                <w:rFonts w:ascii="Times New Roman"/>
                <w:b w:val="false"/>
                <w:i w:val="false"/>
                <w:color w:val="000000"/>
                <w:sz w:val="20"/>
              </w:rPr>
              <w:t>развития малого и среднего бизнеса и</w:t>
            </w:r>
            <w:r>
              <w:br/>
            </w:r>
            <w:r>
              <w:rPr>
                <w:rFonts w:ascii="Times New Roman"/>
                <w:b w:val="false"/>
                <w:i w:val="false"/>
                <w:color w:val="000000"/>
                <w:sz w:val="20"/>
              </w:rPr>
              <w:t>
</w:t>
            </w:r>
            <w:r>
              <w:rPr>
                <w:rFonts w:ascii="Times New Roman"/>
                <w:b w:val="false"/>
                <w:i w:val="false"/>
                <w:color w:val="000000"/>
                <w:sz w:val="20"/>
              </w:rPr>
              <w:t>инноваций</w:t>
            </w:r>
            <w:r>
              <w:br/>
            </w:r>
            <w:r>
              <w:rPr>
                <w:rFonts w:ascii="Times New Roman"/>
                <w:b w:val="false"/>
                <w:i w:val="false"/>
                <w:color w:val="000000"/>
                <w:sz w:val="20"/>
              </w:rPr>
              <w:t>
</w:t>
            </w:r>
            <w:r>
              <w:rPr>
                <w:rFonts w:ascii="Times New Roman"/>
                <w:b w:val="false"/>
                <w:i w:val="false"/>
                <w:color w:val="000000"/>
                <w:sz w:val="20"/>
              </w:rPr>
              <w:t>Высокий спрос на услуги ИКТ и</w:t>
            </w:r>
            <w:r>
              <w:br/>
            </w:r>
            <w:r>
              <w:rPr>
                <w:rFonts w:ascii="Times New Roman"/>
                <w:b w:val="false"/>
                <w:i w:val="false"/>
                <w:color w:val="000000"/>
                <w:sz w:val="20"/>
              </w:rPr>
              <w:t>
</w:t>
            </w:r>
            <w:r>
              <w:rPr>
                <w:rFonts w:ascii="Times New Roman"/>
                <w:b w:val="false"/>
                <w:i w:val="false"/>
                <w:color w:val="000000"/>
                <w:sz w:val="20"/>
              </w:rPr>
              <w:t>ИКТ-оборудование в рамках реализации ГП</w:t>
            </w:r>
            <w:r>
              <w:br/>
            </w:r>
            <w:r>
              <w:rPr>
                <w:rFonts w:ascii="Times New Roman"/>
                <w:b w:val="false"/>
                <w:i w:val="false"/>
                <w:color w:val="000000"/>
                <w:sz w:val="20"/>
              </w:rPr>
              <w:t>
</w:t>
            </w:r>
            <w:r>
              <w:rPr>
                <w:rFonts w:ascii="Times New Roman"/>
                <w:b w:val="false"/>
                <w:i w:val="false"/>
                <w:color w:val="000000"/>
                <w:sz w:val="20"/>
              </w:rPr>
              <w:t>ФИИР</w:t>
            </w:r>
            <w:r>
              <w:br/>
            </w:r>
            <w:r>
              <w:rPr>
                <w:rFonts w:ascii="Times New Roman"/>
                <w:b w:val="false"/>
                <w:i w:val="false"/>
                <w:color w:val="000000"/>
                <w:sz w:val="20"/>
              </w:rPr>
              <w:t>
</w:t>
            </w:r>
            <w:r>
              <w:rPr>
                <w:rFonts w:ascii="Times New Roman"/>
                <w:b w:val="false"/>
                <w:i w:val="false"/>
                <w:color w:val="000000"/>
                <w:sz w:val="20"/>
              </w:rPr>
              <w:t>Расширение рынков сбыта в рамках</w:t>
            </w:r>
            <w:r>
              <w:br/>
            </w:r>
            <w:r>
              <w:rPr>
                <w:rFonts w:ascii="Times New Roman"/>
                <w:b w:val="false"/>
                <w:i w:val="false"/>
                <w:color w:val="000000"/>
                <w:sz w:val="20"/>
              </w:rPr>
              <w:t>
</w:t>
            </w:r>
            <w:r>
              <w:rPr>
                <w:rFonts w:ascii="Times New Roman"/>
                <w:b w:val="false"/>
                <w:i w:val="false"/>
                <w:color w:val="000000"/>
                <w:sz w:val="20"/>
              </w:rPr>
              <w:t>Таможенного союза для отечественных</w:t>
            </w:r>
            <w:r>
              <w:br/>
            </w:r>
            <w:r>
              <w:rPr>
                <w:rFonts w:ascii="Times New Roman"/>
                <w:b w:val="false"/>
                <w:i w:val="false"/>
                <w:color w:val="000000"/>
                <w:sz w:val="20"/>
              </w:rPr>
              <w:t>
</w:t>
            </w:r>
            <w:r>
              <w:rPr>
                <w:rFonts w:ascii="Times New Roman"/>
                <w:b w:val="false"/>
                <w:i w:val="false"/>
                <w:color w:val="000000"/>
                <w:sz w:val="20"/>
              </w:rPr>
              <w:t>производителей оборудования, ПО и IT-услуг</w:t>
            </w:r>
            <w:r>
              <w:br/>
            </w:r>
            <w:r>
              <w:rPr>
                <w:rFonts w:ascii="Times New Roman"/>
                <w:b w:val="false"/>
                <w:i w:val="false"/>
                <w:color w:val="000000"/>
                <w:sz w:val="20"/>
              </w:rPr>
              <w:t>
</w:t>
            </w:r>
            <w:r>
              <w:rPr>
                <w:rFonts w:ascii="Times New Roman"/>
                <w:b w:val="false"/>
                <w:i w:val="false"/>
                <w:color w:val="000000"/>
                <w:sz w:val="20"/>
              </w:rPr>
              <w:t>Развитие почтово-логистической</w:t>
            </w:r>
            <w:r>
              <w:br/>
            </w:r>
            <w:r>
              <w:rPr>
                <w:rFonts w:ascii="Times New Roman"/>
                <w:b w:val="false"/>
                <w:i w:val="false"/>
                <w:color w:val="000000"/>
                <w:sz w:val="20"/>
              </w:rPr>
              <w:t>
</w:t>
            </w:r>
            <w:r>
              <w:rPr>
                <w:rFonts w:ascii="Times New Roman"/>
                <w:b w:val="false"/>
                <w:i w:val="false"/>
                <w:color w:val="000000"/>
                <w:sz w:val="20"/>
              </w:rPr>
              <w:t>инфраструктуры, как элемента электронной</w:t>
            </w:r>
            <w:r>
              <w:br/>
            </w:r>
            <w:r>
              <w:rPr>
                <w:rFonts w:ascii="Times New Roman"/>
                <w:b w:val="false"/>
                <w:i w:val="false"/>
                <w:color w:val="000000"/>
                <w:sz w:val="20"/>
              </w:rPr>
              <w:t>
</w:t>
            </w:r>
            <w:r>
              <w:rPr>
                <w:rFonts w:ascii="Times New Roman"/>
                <w:b w:val="false"/>
                <w:i w:val="false"/>
                <w:color w:val="000000"/>
                <w:sz w:val="20"/>
              </w:rPr>
              <w:t>торговли</w:t>
            </w:r>
            <w:r>
              <w:br/>
            </w:r>
            <w:r>
              <w:rPr>
                <w:rFonts w:ascii="Times New Roman"/>
                <w:b w:val="false"/>
                <w:i w:val="false"/>
                <w:color w:val="000000"/>
                <w:sz w:val="20"/>
              </w:rPr>
              <w:t>
</w:t>
            </w:r>
            <w:r>
              <w:rPr>
                <w:rFonts w:ascii="Times New Roman"/>
                <w:b w:val="false"/>
                <w:i w:val="false"/>
                <w:color w:val="000000"/>
                <w:sz w:val="20"/>
              </w:rPr>
              <w:t>Высокий спрос на ИКТ-специалистов</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Несоответствие уровня нормативно-</w:t>
            </w:r>
            <w:r>
              <w:br/>
            </w:r>
            <w:r>
              <w:rPr>
                <w:rFonts w:ascii="Times New Roman"/>
                <w:b w:val="false"/>
                <w:i w:val="false"/>
                <w:color w:val="000000"/>
                <w:sz w:val="20"/>
              </w:rPr>
              <w:t>
</w:t>
            </w:r>
            <w:r>
              <w:rPr>
                <w:rFonts w:ascii="Times New Roman"/>
                <w:b w:val="false"/>
                <w:i w:val="false"/>
                <w:color w:val="000000"/>
                <w:sz w:val="20"/>
              </w:rPr>
              <w:t>правового обеспечения и технического</w:t>
            </w:r>
            <w:r>
              <w:br/>
            </w:r>
            <w:r>
              <w:rPr>
                <w:rFonts w:ascii="Times New Roman"/>
                <w:b w:val="false"/>
                <w:i w:val="false"/>
                <w:color w:val="000000"/>
                <w:sz w:val="20"/>
              </w:rPr>
              <w:t>
</w:t>
            </w:r>
            <w:r>
              <w:rPr>
                <w:rFonts w:ascii="Times New Roman"/>
                <w:b w:val="false"/>
                <w:i w:val="false"/>
                <w:color w:val="000000"/>
                <w:sz w:val="20"/>
              </w:rPr>
              <w:t>регулирования отрасли ИКТ</w:t>
            </w:r>
            <w:r>
              <w:br/>
            </w:r>
            <w:r>
              <w:rPr>
                <w:rFonts w:ascii="Times New Roman"/>
                <w:b w:val="false"/>
                <w:i w:val="false"/>
                <w:color w:val="000000"/>
                <w:sz w:val="20"/>
              </w:rPr>
              <w:t>
</w:t>
            </w:r>
            <w:r>
              <w:rPr>
                <w:rFonts w:ascii="Times New Roman"/>
                <w:b w:val="false"/>
                <w:i w:val="false"/>
                <w:color w:val="000000"/>
                <w:sz w:val="20"/>
              </w:rPr>
              <w:t>Несоответствие уровня образования</w:t>
            </w:r>
            <w:r>
              <w:br/>
            </w:r>
            <w:r>
              <w:rPr>
                <w:rFonts w:ascii="Times New Roman"/>
                <w:b w:val="false"/>
                <w:i w:val="false"/>
                <w:color w:val="000000"/>
                <w:sz w:val="20"/>
              </w:rPr>
              <w:t>
</w:t>
            </w:r>
            <w:r>
              <w:rPr>
                <w:rFonts w:ascii="Times New Roman"/>
                <w:b w:val="false"/>
                <w:i w:val="false"/>
                <w:color w:val="000000"/>
                <w:sz w:val="20"/>
              </w:rPr>
              <w:t>высших учебных заведений и</w:t>
            </w:r>
            <w:r>
              <w:br/>
            </w:r>
            <w:r>
              <w:rPr>
                <w:rFonts w:ascii="Times New Roman"/>
                <w:b w:val="false"/>
                <w:i w:val="false"/>
                <w:color w:val="000000"/>
                <w:sz w:val="20"/>
              </w:rPr>
              <w:t>
</w:t>
            </w:r>
            <w:r>
              <w:rPr>
                <w:rFonts w:ascii="Times New Roman"/>
                <w:b w:val="false"/>
                <w:i w:val="false"/>
                <w:color w:val="000000"/>
                <w:sz w:val="20"/>
              </w:rPr>
              <w:t>профессионального образования</w:t>
            </w:r>
            <w:r>
              <w:br/>
            </w:r>
            <w:r>
              <w:rPr>
                <w:rFonts w:ascii="Times New Roman"/>
                <w:b w:val="false"/>
                <w:i w:val="false"/>
                <w:color w:val="000000"/>
                <w:sz w:val="20"/>
              </w:rPr>
              <w:t>
</w:t>
            </w:r>
            <w:r>
              <w:rPr>
                <w:rFonts w:ascii="Times New Roman"/>
                <w:b w:val="false"/>
                <w:i w:val="false"/>
                <w:color w:val="000000"/>
                <w:sz w:val="20"/>
              </w:rPr>
              <w:t>требованиям отрасли</w:t>
            </w:r>
            <w:r>
              <w:br/>
            </w:r>
            <w:r>
              <w:rPr>
                <w:rFonts w:ascii="Times New Roman"/>
                <w:b w:val="false"/>
                <w:i w:val="false"/>
                <w:color w:val="000000"/>
                <w:sz w:val="20"/>
              </w:rPr>
              <w:t>
</w:t>
            </w:r>
            <w:r>
              <w:rPr>
                <w:rFonts w:ascii="Times New Roman"/>
                <w:b w:val="false"/>
                <w:i w:val="false"/>
                <w:color w:val="000000"/>
                <w:sz w:val="20"/>
              </w:rPr>
              <w:t>Снижение местного содержания в секторе</w:t>
            </w:r>
            <w:r>
              <w:br/>
            </w:r>
            <w:r>
              <w:rPr>
                <w:rFonts w:ascii="Times New Roman"/>
                <w:b w:val="false"/>
                <w:i w:val="false"/>
                <w:color w:val="000000"/>
                <w:sz w:val="20"/>
              </w:rPr>
              <w:t>
</w:t>
            </w:r>
            <w:r>
              <w:rPr>
                <w:rFonts w:ascii="Times New Roman"/>
                <w:b w:val="false"/>
                <w:i w:val="false"/>
                <w:color w:val="000000"/>
                <w:sz w:val="20"/>
              </w:rPr>
              <w:t>разработки ПО и IТ-услуг</w:t>
            </w:r>
          </w:p>
        </w:tc>
      </w:tr>
    </w:tbl>
    <w:bookmarkStart w:name="z120" w:id="15"/>
    <w:p>
      <w:pPr>
        <w:spacing w:after="0"/>
        <w:ind w:left="0"/>
        <w:jc w:val="both"/>
      </w:pPr>
      <w:r>
        <w:rPr>
          <w:rFonts w:ascii="Times New Roman"/>
          <w:b w:val="false"/>
          <w:i w:val="false"/>
          <w:color w:val="000000"/>
          <w:sz w:val="28"/>
        </w:rPr>
        <w:t>
      На основании анализа сильных и слабых сторон, возможностей и угроз определены следующие задачи в рамках Программы:</w:t>
      </w:r>
      <w:r>
        <w:br/>
      </w:r>
      <w:r>
        <w:rPr>
          <w:rFonts w:ascii="Times New Roman"/>
          <w:b w:val="false"/>
          <w:i w:val="false"/>
          <w:color w:val="000000"/>
          <w:sz w:val="28"/>
        </w:rPr>
        <w:t>
</w:t>
      </w:r>
      <w:r>
        <w:rPr>
          <w:rFonts w:ascii="Times New Roman"/>
          <w:b w:val="false"/>
          <w:i w:val="false"/>
          <w:color w:val="000000"/>
          <w:sz w:val="28"/>
        </w:rPr>
        <w:t>
      1) модернизация и развитие инфокоммуникационной инфраструктуры;</w:t>
      </w:r>
      <w:r>
        <w:br/>
      </w:r>
      <w:r>
        <w:rPr>
          <w:rFonts w:ascii="Times New Roman"/>
          <w:b w:val="false"/>
          <w:i w:val="false"/>
          <w:color w:val="000000"/>
          <w:sz w:val="28"/>
        </w:rPr>
        <w:t>
</w:t>
      </w:r>
      <w:r>
        <w:rPr>
          <w:rFonts w:ascii="Times New Roman"/>
          <w:b w:val="false"/>
          <w:i w:val="false"/>
          <w:color w:val="000000"/>
          <w:sz w:val="28"/>
        </w:rPr>
        <w:t>
      2) развитие цифрового телерадиовещания;</w:t>
      </w:r>
      <w:r>
        <w:br/>
      </w:r>
      <w:r>
        <w:rPr>
          <w:rFonts w:ascii="Times New Roman"/>
          <w:b w:val="false"/>
          <w:i w:val="false"/>
          <w:color w:val="000000"/>
          <w:sz w:val="28"/>
        </w:rPr>
        <w:t>
</w:t>
      </w:r>
      <w:r>
        <w:rPr>
          <w:rFonts w:ascii="Times New Roman"/>
          <w:b w:val="false"/>
          <w:i w:val="false"/>
          <w:color w:val="000000"/>
          <w:sz w:val="28"/>
        </w:rPr>
        <w:t>
      3) развитие казахстанского сегмента сети Интернет;</w:t>
      </w:r>
      <w:r>
        <w:br/>
      </w:r>
      <w:r>
        <w:rPr>
          <w:rFonts w:ascii="Times New Roman"/>
          <w:b w:val="false"/>
          <w:i w:val="false"/>
          <w:color w:val="000000"/>
          <w:sz w:val="28"/>
        </w:rPr>
        <w:t>
</w:t>
      </w:r>
      <w:r>
        <w:rPr>
          <w:rFonts w:ascii="Times New Roman"/>
          <w:b w:val="false"/>
          <w:i w:val="false"/>
          <w:color w:val="000000"/>
          <w:sz w:val="28"/>
        </w:rPr>
        <w:t>
      4) развитие электронных услуг и ЭП;</w:t>
      </w:r>
      <w:r>
        <w:br/>
      </w:r>
      <w:r>
        <w:rPr>
          <w:rFonts w:ascii="Times New Roman"/>
          <w:b w:val="false"/>
          <w:i w:val="false"/>
          <w:color w:val="000000"/>
          <w:sz w:val="28"/>
        </w:rPr>
        <w:t>
</w:t>
      </w:r>
      <w:r>
        <w:rPr>
          <w:rFonts w:ascii="Times New Roman"/>
          <w:b w:val="false"/>
          <w:i w:val="false"/>
          <w:color w:val="000000"/>
          <w:sz w:val="28"/>
        </w:rPr>
        <w:t>
      5) развитие сектора разработки ПО и IT-услуг;</w:t>
      </w:r>
      <w:r>
        <w:br/>
      </w:r>
      <w:r>
        <w:rPr>
          <w:rFonts w:ascii="Times New Roman"/>
          <w:b w:val="false"/>
          <w:i w:val="false"/>
          <w:color w:val="000000"/>
          <w:sz w:val="28"/>
        </w:rPr>
        <w:t>
</w:t>
      </w:r>
      <w:r>
        <w:rPr>
          <w:rFonts w:ascii="Times New Roman"/>
          <w:b w:val="false"/>
          <w:i w:val="false"/>
          <w:color w:val="000000"/>
          <w:sz w:val="28"/>
        </w:rPr>
        <w:t>
      6) развитие отечественного производства высокотехнологичного оборудования;</w:t>
      </w:r>
      <w:r>
        <w:br/>
      </w:r>
      <w:r>
        <w:rPr>
          <w:rFonts w:ascii="Times New Roman"/>
          <w:b w:val="false"/>
          <w:i w:val="false"/>
          <w:color w:val="000000"/>
          <w:sz w:val="28"/>
        </w:rPr>
        <w:t>
</w:t>
      </w:r>
      <w:r>
        <w:rPr>
          <w:rFonts w:ascii="Times New Roman"/>
          <w:b w:val="false"/>
          <w:i w:val="false"/>
          <w:color w:val="000000"/>
          <w:sz w:val="28"/>
        </w:rPr>
        <w:t>
      7) развитие образования в сфере инфокоммуникаций (О7, Т2).</w:t>
      </w:r>
    </w:p>
    <w:bookmarkEnd w:id="15"/>
    <w:bookmarkStart w:name="z128" w:id="16"/>
    <w:p>
      <w:pPr>
        <w:spacing w:after="0"/>
        <w:ind w:left="0"/>
        <w:jc w:val="both"/>
      </w:pPr>
      <w:r>
        <w:rPr>
          <w:rFonts w:ascii="Times New Roman"/>
          <w:b w:val="false"/>
          <w:i w:val="false"/>
          <w:color w:val="000000"/>
          <w:sz w:val="28"/>
        </w:rPr>
        <w:t>
      </w:t>
      </w:r>
      <w:r>
        <w:rPr>
          <w:rFonts w:ascii="Times New Roman"/>
          <w:b/>
          <w:i w:val="false"/>
          <w:color w:val="000000"/>
          <w:sz w:val="28"/>
        </w:rPr>
        <w:t xml:space="preserve">3.4 Основные проблемы, тенденции и предпосылки развития </w:t>
      </w:r>
      <w:r>
        <w:rPr>
          <w:rFonts w:ascii="Times New Roman"/>
          <w:b/>
          <w:i w:val="false"/>
          <w:color w:val="000000"/>
          <w:sz w:val="28"/>
        </w:rPr>
        <w:t>соответствующей отрасли</w:t>
      </w:r>
    </w:p>
    <w:bookmarkEnd w:id="16"/>
    <w:bookmarkStart w:name="z129" w:id="17"/>
    <w:p>
      <w:pPr>
        <w:spacing w:after="0"/>
        <w:ind w:left="0"/>
        <w:jc w:val="both"/>
      </w:pPr>
      <w:r>
        <w:rPr>
          <w:rFonts w:ascii="Times New Roman"/>
          <w:b w:val="false"/>
          <w:i w:val="false"/>
          <w:color w:val="000000"/>
          <w:sz w:val="28"/>
        </w:rPr>
        <w:t>      </w:t>
      </w:r>
      <w:r>
        <w:rPr>
          <w:rFonts w:ascii="Times New Roman"/>
          <w:b w:val="false"/>
          <w:i w:val="false"/>
          <w:color w:val="ff0000"/>
          <w:sz w:val="28"/>
        </w:rPr>
        <w:t>Сноска. Подраздел 3.4 с изменениями, внесенными постановлением Правительства РК</w:t>
      </w:r>
      <w:r>
        <w:rPr>
          <w:rFonts w:ascii="Times New Roman"/>
          <w:b w:val="false"/>
          <w:i w:val="false"/>
          <w:color w:val="000000"/>
          <w:sz w:val="28"/>
        </w:rPr>
        <w:t> </w:t>
      </w:r>
      <w:r>
        <w:rPr>
          <w:rFonts w:ascii="Times New Roman"/>
          <w:b w:val="false"/>
          <w:i w:val="false"/>
          <w:color w:val="ff0000"/>
          <w:sz w:val="28"/>
        </w:rPr>
        <w:t xml:space="preserve">от 29.12.2011 </w:t>
      </w:r>
      <w:r>
        <w:rPr>
          <w:rFonts w:ascii="Times New Roman"/>
          <w:b w:val="false"/>
          <w:i w:val="false"/>
          <w:color w:val="000000"/>
          <w:sz w:val="28"/>
        </w:rPr>
        <w:t>№ 1644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Конвергенция информационных технологий и телекоммуникаций определяет необходимость совершенствование правовой базы, касающейся:</w:t>
      </w:r>
      <w:r>
        <w:br/>
      </w:r>
      <w:r>
        <w:rPr>
          <w:rFonts w:ascii="Times New Roman"/>
          <w:b w:val="false"/>
          <w:i w:val="false"/>
          <w:color w:val="000000"/>
          <w:sz w:val="28"/>
        </w:rPr>
        <w:t>
</w:t>
      </w:r>
      <w:r>
        <w:rPr>
          <w:rFonts w:ascii="Times New Roman"/>
          <w:b w:val="false"/>
          <w:i w:val="false"/>
          <w:color w:val="000000"/>
          <w:sz w:val="28"/>
        </w:rPr>
        <w:t>
      понятийного аппарата конвергентных услуг;</w:t>
      </w:r>
      <w:r>
        <w:br/>
      </w:r>
      <w:r>
        <w:rPr>
          <w:rFonts w:ascii="Times New Roman"/>
          <w:b w:val="false"/>
          <w:i w:val="false"/>
          <w:color w:val="000000"/>
          <w:sz w:val="28"/>
        </w:rPr>
        <w:t>
</w:t>
      </w:r>
      <w:r>
        <w:rPr>
          <w:rFonts w:ascii="Times New Roman"/>
          <w:b w:val="false"/>
          <w:i w:val="false"/>
          <w:color w:val="000000"/>
          <w:sz w:val="28"/>
        </w:rPr>
        <w:t>
      лицензирования деятельности в рамках интегрированного бизнеса;</w:t>
      </w:r>
      <w:r>
        <w:br/>
      </w:r>
      <w:r>
        <w:rPr>
          <w:rFonts w:ascii="Times New Roman"/>
          <w:b w:val="false"/>
          <w:i w:val="false"/>
          <w:color w:val="000000"/>
          <w:sz w:val="28"/>
        </w:rPr>
        <w:t>
</w:t>
      </w:r>
      <w:r>
        <w:rPr>
          <w:rFonts w:ascii="Times New Roman"/>
          <w:b w:val="false"/>
          <w:i w:val="false"/>
          <w:color w:val="000000"/>
          <w:sz w:val="28"/>
        </w:rPr>
        <w:t>
      используемых производственных ресурсов, включая радиочастотный, нумерационный и земельный ресурсы.</w:t>
      </w:r>
      <w:r>
        <w:br/>
      </w:r>
      <w:r>
        <w:rPr>
          <w:rFonts w:ascii="Times New Roman"/>
          <w:b w:val="false"/>
          <w:i w:val="false"/>
          <w:color w:val="000000"/>
          <w:sz w:val="28"/>
        </w:rPr>
        <w:t>
</w:t>
      </w:r>
      <w:r>
        <w:rPr>
          <w:rFonts w:ascii="Times New Roman"/>
          <w:b w:val="false"/>
          <w:i w:val="false"/>
          <w:color w:val="000000"/>
          <w:sz w:val="28"/>
        </w:rPr>
        <w:t>
      В условиях конвергенции происходит существенная трансформация сетей и услуг в сфере инфокоммуникаций, обуславливающая необходимость переоценки масштабов государственного регулирования деятельности операторов связи и других участников рынка, смещения регулирования с технических позиций на экономические позиции, а также на новые сегменты рынка.</w:t>
      </w:r>
      <w:r>
        <w:br/>
      </w:r>
      <w:r>
        <w:rPr>
          <w:rFonts w:ascii="Times New Roman"/>
          <w:b w:val="false"/>
          <w:i w:val="false"/>
          <w:color w:val="000000"/>
          <w:sz w:val="28"/>
        </w:rPr>
        <w:t>
</w:t>
      </w:r>
      <w:r>
        <w:rPr>
          <w:rFonts w:ascii="Times New Roman"/>
          <w:b w:val="false"/>
          <w:i w:val="false"/>
          <w:color w:val="000000"/>
          <w:sz w:val="28"/>
        </w:rPr>
        <w:t>
      В области инфокоммуникационной инфраструктуры основными проблемами являются незавершенность цифровизации телекоммуникационных сетей. Внедрение новых технологий мобильной связи, а также развитие телефонизации в сельской местности сдерживаются наличием диапазона частот для гражданского пользования.</w:t>
      </w:r>
      <w:r>
        <w:br/>
      </w:r>
      <w:r>
        <w:rPr>
          <w:rFonts w:ascii="Times New Roman"/>
          <w:b w:val="false"/>
          <w:i w:val="false"/>
          <w:color w:val="000000"/>
          <w:sz w:val="28"/>
        </w:rPr>
        <w:t>
</w:t>
      </w:r>
      <w:r>
        <w:rPr>
          <w:rFonts w:ascii="Times New Roman"/>
          <w:b w:val="false"/>
          <w:i w:val="false"/>
          <w:color w:val="000000"/>
          <w:sz w:val="28"/>
        </w:rPr>
        <w:t>
      Развитие местной телефонной связи сдерживается убыточностью услуг местной телефонной связи основного оператора универсального обслуживания, что требует проведения ребалансирования тарифов на местную связь с целью исключения перекрестного субсидирования и повышения инвестиционной привлекательности сферы телекоммуникаций.</w:t>
      </w:r>
      <w:r>
        <w:br/>
      </w:r>
      <w:r>
        <w:rPr>
          <w:rFonts w:ascii="Times New Roman"/>
          <w:b w:val="false"/>
          <w:i w:val="false"/>
          <w:color w:val="000000"/>
          <w:sz w:val="28"/>
        </w:rPr>
        <w:t>
</w:t>
      </w:r>
      <w:r>
        <w:rPr>
          <w:rFonts w:ascii="Times New Roman"/>
          <w:b w:val="false"/>
          <w:i w:val="false"/>
          <w:color w:val="000000"/>
          <w:sz w:val="28"/>
        </w:rPr>
        <w:t>
      В целях равноправного доступа операторов связи необходимо пересмотреть модель универсального обслуживания, в том числе, в части проведения конкурсов на оказание операторами связи универсальных услуг телекоммуникаций в разрезе областных центров, районных центров или сельских населенных пунктов Казахстана.</w:t>
      </w:r>
      <w:r>
        <w:br/>
      </w:r>
      <w:r>
        <w:rPr>
          <w:rFonts w:ascii="Times New Roman"/>
          <w:b w:val="false"/>
          <w:i w:val="false"/>
          <w:color w:val="000000"/>
          <w:sz w:val="28"/>
        </w:rPr>
        <w:t>
</w:t>
      </w:r>
      <w:r>
        <w:rPr>
          <w:rFonts w:ascii="Times New Roman"/>
          <w:b w:val="false"/>
          <w:i w:val="false"/>
          <w:color w:val="000000"/>
          <w:sz w:val="28"/>
        </w:rPr>
        <w:t>
      Большое значение для развития операторов мобильной связи имеет внедрение технологий 3G. В городах Алматы и Астане в течение 2008 года операторами сотовой связи успешно проведены пилотные проекты по тестированию оборудования сотовой связи стандарта 3G в диапазоне частот 1920-1980/2110-2170 МГц.</w:t>
      </w:r>
      <w:r>
        <w:br/>
      </w:r>
      <w:r>
        <w:rPr>
          <w:rFonts w:ascii="Times New Roman"/>
          <w:b w:val="false"/>
          <w:i w:val="false"/>
          <w:color w:val="000000"/>
          <w:sz w:val="28"/>
        </w:rPr>
        <w:t>
</w:t>
      </w:r>
      <w:r>
        <w:rPr>
          <w:rFonts w:ascii="Times New Roman"/>
          <w:b w:val="false"/>
          <w:i w:val="false"/>
          <w:color w:val="000000"/>
          <w:sz w:val="28"/>
        </w:rPr>
        <w:t>
      Большую перспективу имеет внедрение широкополосной связи по технологиям 4G, в частности, LTE.</w:t>
      </w:r>
      <w:r>
        <w:br/>
      </w:r>
      <w:r>
        <w:rPr>
          <w:rFonts w:ascii="Times New Roman"/>
          <w:b w:val="false"/>
          <w:i w:val="false"/>
          <w:color w:val="000000"/>
          <w:sz w:val="28"/>
        </w:rPr>
        <w:t>
</w:t>
      </w:r>
      <w:r>
        <w:rPr>
          <w:rFonts w:ascii="Times New Roman"/>
          <w:b w:val="false"/>
          <w:i w:val="false"/>
          <w:color w:val="000000"/>
          <w:sz w:val="28"/>
        </w:rPr>
        <w:t>
      Развитие технологической инфраструктуры сети Интернет в Казахстане отстает в сравнении с развитыми странами. Согласно данным Международного союза электросвязи, число серверов, использующих безопасное соединение при операциях в области электронной коммерции, в Казахстане в 2008 году составило 3,5 сервера на 1 млн. населения, в то время как в развитых странах данный индикатор колеблется в диапазоне от 500 до 1000: Корея - более 500, Великобритания - более 750 и США - более 1000 серверов на 1 млн. населения.</w:t>
      </w:r>
      <w:r>
        <w:br/>
      </w:r>
      <w:r>
        <w:rPr>
          <w:rFonts w:ascii="Times New Roman"/>
          <w:b w:val="false"/>
          <w:i w:val="false"/>
          <w:color w:val="000000"/>
          <w:sz w:val="28"/>
        </w:rPr>
        <w:t>
</w:t>
      </w:r>
      <w:r>
        <w:rPr>
          <w:rFonts w:ascii="Times New Roman"/>
          <w:b w:val="false"/>
          <w:i w:val="false"/>
          <w:color w:val="000000"/>
          <w:sz w:val="28"/>
        </w:rPr>
        <w:t>
      Актуальной задачей, стоящей перед казахстанским телерадиовещанием, является модернизация всей национальной сети телерадиовещания путем перехода на цифровые технологии. В рамках Региональной конференции по планированию наземной радиовещательной службы, организованной Международным союзом электросвязи, в 2006 году подписано соглашение "Женева-06", которое определило план частотных выделений (назначений) цифрового вещания. Данным документом 2015 год определен как окончательный срок перехода с аналогового на цифровое вещание для стран-участников соглашения, в число которых вошла и Республика Казахстан.</w:t>
      </w:r>
      <w:r>
        <w:br/>
      </w:r>
      <w:r>
        <w:rPr>
          <w:rFonts w:ascii="Times New Roman"/>
          <w:b w:val="false"/>
          <w:i w:val="false"/>
          <w:color w:val="000000"/>
          <w:sz w:val="28"/>
        </w:rPr>
        <w:t>
</w:t>
      </w:r>
      <w:r>
        <w:rPr>
          <w:rFonts w:ascii="Times New Roman"/>
          <w:b w:val="false"/>
          <w:i w:val="false"/>
          <w:color w:val="000000"/>
          <w:sz w:val="28"/>
        </w:rPr>
        <w:t>
      Стремительное развитие информационных технологий, появление новых средств коммуникаций и передачи информации привело к резкому снижению почтового обмена (особенно в части деловой корреспонденции). Ухудшение финансового положения почтовых операторов повлекло снижение качества, демотивацию труда почтальонов и ограничению доступа к информации населения.</w:t>
      </w:r>
      <w:r>
        <w:br/>
      </w:r>
      <w:r>
        <w:rPr>
          <w:rFonts w:ascii="Times New Roman"/>
          <w:b w:val="false"/>
          <w:i w:val="false"/>
          <w:color w:val="000000"/>
          <w:sz w:val="28"/>
        </w:rPr>
        <w:t>
</w:t>
      </w:r>
      <w:r>
        <w:rPr>
          <w:rFonts w:ascii="Times New Roman"/>
          <w:b w:val="false"/>
          <w:i w:val="false"/>
          <w:color w:val="000000"/>
          <w:sz w:val="28"/>
        </w:rPr>
        <w:t>
      Акционерное общество "Казпочта" использует на магистральных маршрутах почтовые вагоны, которые прицепляются и следуют в составе пассажирских поездов. Согласно своей технологии и безопасности движения поездов, оператор-перевозчик устанавливает регламент по остановкам и по времени (отбытие, прибытие и стоянка поездов), т.е. акционерное общество "Казпочта" зависит от графика движения поездов. Кроме этого, инфраструктура вокзалов и станций (перроны, пандусы, пути) в первую очередь адаптированы для приема и посадки пассажиров, но не для выгрузки и погрузки почтовых грузов по пути следования.</w:t>
      </w:r>
      <w:r>
        <w:br/>
      </w:r>
      <w:r>
        <w:rPr>
          <w:rFonts w:ascii="Times New Roman"/>
          <w:b w:val="false"/>
          <w:i w:val="false"/>
          <w:color w:val="000000"/>
          <w:sz w:val="28"/>
        </w:rPr>
        <w:t>
</w:t>
      </w:r>
      <w:r>
        <w:rPr>
          <w:rFonts w:ascii="Times New Roman"/>
          <w:b w:val="false"/>
          <w:i w:val="false"/>
          <w:color w:val="000000"/>
          <w:sz w:val="28"/>
        </w:rPr>
        <w:t>
      Кроме того, на сегодняшний день остро стоит вопрос полного переобустройства 86 % сельских отделений почтовой связи, как несоответствующих нормативным требованиям Национального банка и Министерства внутренних дел Республики Казахстан по уровню капитального и технического обустройства (оснащение системами охранной и противопожарной безопасности, техническая укрепленность, температурный режим).</w:t>
      </w:r>
      <w:r>
        <w:br/>
      </w:r>
      <w:r>
        <w:rPr>
          <w:rFonts w:ascii="Times New Roman"/>
          <w:b w:val="false"/>
          <w:i w:val="false"/>
          <w:color w:val="000000"/>
          <w:sz w:val="28"/>
        </w:rPr>
        <w:t>
</w:t>
      </w:r>
      <w:r>
        <w:rPr>
          <w:rFonts w:ascii="Times New Roman"/>
          <w:b w:val="false"/>
          <w:i w:val="false"/>
          <w:color w:val="000000"/>
          <w:sz w:val="28"/>
        </w:rPr>
        <w:t>
      На сегодняшний день многие системы функционируют в промышленном режиме, некоторые ИС используются для оказания услуг в электронном виде на безальтернативной основе.</w:t>
      </w:r>
      <w:r>
        <w:br/>
      </w:r>
      <w:r>
        <w:rPr>
          <w:rFonts w:ascii="Times New Roman"/>
          <w:b w:val="false"/>
          <w:i w:val="false"/>
          <w:color w:val="000000"/>
          <w:sz w:val="28"/>
        </w:rPr>
        <w:t>
</w:t>
      </w:r>
      <w:r>
        <w:rPr>
          <w:rFonts w:ascii="Times New Roman"/>
          <w:b w:val="false"/>
          <w:i w:val="false"/>
          <w:color w:val="000000"/>
          <w:sz w:val="28"/>
        </w:rPr>
        <w:t>
      Для обеспечения качественного предоставления IT-услуг необходимо иметь:</w:t>
      </w:r>
      <w:r>
        <w:br/>
      </w:r>
      <w:r>
        <w:rPr>
          <w:rFonts w:ascii="Times New Roman"/>
          <w:b w:val="false"/>
          <w:i w:val="false"/>
          <w:color w:val="000000"/>
          <w:sz w:val="28"/>
        </w:rPr>
        <w:t>
      1) комплексную систему управления и мониторинга работоспособности систем интегрированную с процессом управления инцидентами и проблемами;</w:t>
      </w:r>
      <w:r>
        <w:br/>
      </w:r>
      <w:r>
        <w:rPr>
          <w:rFonts w:ascii="Times New Roman"/>
          <w:b w:val="false"/>
          <w:i w:val="false"/>
          <w:color w:val="000000"/>
          <w:sz w:val="28"/>
        </w:rPr>
        <w:t>
      2) консультационную поддержку пользователей (Call-центр).</w:t>
      </w:r>
      <w:r>
        <w:br/>
      </w:r>
      <w:r>
        <w:rPr>
          <w:rFonts w:ascii="Times New Roman"/>
          <w:b w:val="false"/>
          <w:i w:val="false"/>
          <w:color w:val="000000"/>
          <w:sz w:val="28"/>
        </w:rPr>
        <w:t>
      В отношении текущего состояния инфраструктуры вычислительных центров, необходимо отметить, что серверные помещения многих государственных органов на текущий момент не соответствуют требованиям к системам жизнеобеспечения, по таким характеристикам как температурный режим, энергоснабжение, резервирование оборудования и соблюдение требований к каналам связи, которые описаны в национальных и международных стандартах (НПБ, СНиП РК, ПУЭ Главгосэнергонадзор, ГОСТ, ANSI/TIA/EIA). В рамках чего, данные помещения не могут в должной мере обеспечить требования к отказоустойчивости, производительности ИС и качеству предоставляемых IТ-услуг.</w:t>
      </w:r>
      <w:r>
        <w:br/>
      </w:r>
      <w:r>
        <w:rPr>
          <w:rFonts w:ascii="Times New Roman"/>
          <w:b w:val="false"/>
          <w:i w:val="false"/>
          <w:color w:val="000000"/>
          <w:sz w:val="28"/>
        </w:rPr>
        <w:t>
</w:t>
      </w:r>
      <w:r>
        <w:rPr>
          <w:rFonts w:ascii="Times New Roman"/>
          <w:b w:val="false"/>
          <w:i w:val="false"/>
          <w:color w:val="000000"/>
          <w:sz w:val="28"/>
        </w:rPr>
        <w:t>
      Низкий внутренний спрос на информационные технологии со стороны граждан и бизнеса является фактором, сдерживающим развитие отечественных компаний. Низкое проникновение широкополосного доступа в Интернет среди населения, немногочисленность казахстанских веб-ресурсов и отсутствие оригинального контента в казахстанском сегменте сети Интернет снижают инвестиционную активность бизнеса в отношении развития электронного бизнеса и электронной коммерции.</w:t>
      </w:r>
      <w:r>
        <w:br/>
      </w:r>
      <w:r>
        <w:rPr>
          <w:rFonts w:ascii="Times New Roman"/>
          <w:b w:val="false"/>
          <w:i w:val="false"/>
          <w:color w:val="000000"/>
          <w:sz w:val="28"/>
        </w:rPr>
        <w:t>
</w:t>
      </w:r>
      <w:r>
        <w:rPr>
          <w:rFonts w:ascii="Times New Roman"/>
          <w:b w:val="false"/>
          <w:i w:val="false"/>
          <w:color w:val="000000"/>
          <w:sz w:val="28"/>
        </w:rPr>
        <w:t>
      Казахстанский сектор производства и продаж высокотехнологичного оборудования имеет черты товарного рынка, т.е. казахстанские компании сектора не участвуют в создании интеллектуальных продуктов и инновационных технологий, а в основном сосредоточены на реализации готовых товаров клиентам. Вследствие данного, в условиях спада экономической активности основные проблемы сектора совпадают с другими отраслями торговли - падение покупательской способности населения и бизнеса, сокращение государственного заказа, высокие накладные расходы по ведению бизнеса.</w:t>
      </w:r>
      <w:r>
        <w:br/>
      </w:r>
      <w:r>
        <w:rPr>
          <w:rFonts w:ascii="Times New Roman"/>
          <w:b w:val="false"/>
          <w:i w:val="false"/>
          <w:color w:val="000000"/>
          <w:sz w:val="28"/>
        </w:rPr>
        <w:t>
</w:t>
      </w:r>
      <w:r>
        <w:rPr>
          <w:rFonts w:ascii="Times New Roman"/>
          <w:b w:val="false"/>
          <w:i w:val="false"/>
          <w:color w:val="000000"/>
          <w:sz w:val="28"/>
        </w:rPr>
        <w:t>
      В отсутствие собственного производства высокотехнологичных товаров, пошлины не несут функций защиты внутреннего производителя, а лишь увеличивают стоимость вычислительной техники для конечного потребителя.</w:t>
      </w:r>
      <w:r>
        <w:br/>
      </w:r>
      <w:r>
        <w:rPr>
          <w:rFonts w:ascii="Times New Roman"/>
          <w:b w:val="false"/>
          <w:i w:val="false"/>
          <w:color w:val="000000"/>
          <w:sz w:val="28"/>
        </w:rPr>
        <w:t>
</w:t>
      </w:r>
      <w:r>
        <w:rPr>
          <w:rFonts w:ascii="Times New Roman"/>
          <w:b w:val="false"/>
          <w:i w:val="false"/>
          <w:color w:val="000000"/>
          <w:sz w:val="28"/>
        </w:rPr>
        <w:t>
      Переход от сборки и продажи персональных компьютеров к более доходной деятельности в области производства высокотехнологичного оборудования тормозится отсутствием успешного отраслевого опыта и традиций; собственной научно-производственной базы; квалифицированных трудовых ресурсов (технических специалистов, инженеров, научных работников, способных разрабатывать новые продукты); и доступа к международным каналам сбыта (дистрибьюторским сетям).</w:t>
      </w:r>
      <w:r>
        <w:br/>
      </w:r>
      <w:r>
        <w:rPr>
          <w:rFonts w:ascii="Times New Roman"/>
          <w:b w:val="false"/>
          <w:i w:val="false"/>
          <w:color w:val="000000"/>
          <w:sz w:val="28"/>
        </w:rPr>
        <w:t>
</w:t>
      </w:r>
      <w:r>
        <w:rPr>
          <w:rFonts w:ascii="Times New Roman"/>
          <w:b w:val="false"/>
          <w:i w:val="false"/>
          <w:color w:val="000000"/>
          <w:sz w:val="28"/>
        </w:rPr>
        <w:t>
      Среди других проблем, отмечаемых специалистами, можно выделить отсутствие налаженного механизма коммерциализации инновационных разработок, трудности доступа к венчурному капиталу, малую емкость казахстанского рынка, несбалансированную таможенную и фискальную политику. Сдерживающим фактором развития сектора является близость крупных производителей высокотехнологичного оборудования (КНР, Россия).</w:t>
      </w:r>
      <w:r>
        <w:br/>
      </w:r>
      <w:r>
        <w:rPr>
          <w:rFonts w:ascii="Times New Roman"/>
          <w:b w:val="false"/>
          <w:i w:val="false"/>
          <w:color w:val="000000"/>
          <w:sz w:val="28"/>
        </w:rPr>
        <w:t>
</w:t>
      </w:r>
      <w:r>
        <w:rPr>
          <w:rFonts w:ascii="Times New Roman"/>
          <w:b w:val="false"/>
          <w:i w:val="false"/>
          <w:color w:val="000000"/>
          <w:sz w:val="28"/>
        </w:rPr>
        <w:t>
      На сегодняшний день не реализован потенциал развития производства востребованной на рынке продукции и размещения высокотехнологичных компаний на базе СЭЗ "ПИТ" "Алатау". Барьерами для развития СЭЗ ПИТ "Алатау" являются незавершенность строительства инфраструктуры, электроэнергетики, водоснабжения и высокие арендные платы для потенциальных участников. Не привлечены к управлению СЭЗ ПИТ "Алатау" иностранные компании с успешным опытом развития высокотехнологичных социально-экономических зон.</w:t>
      </w:r>
      <w:r>
        <w:br/>
      </w:r>
      <w:r>
        <w:rPr>
          <w:rFonts w:ascii="Times New Roman"/>
          <w:b w:val="false"/>
          <w:i w:val="false"/>
          <w:color w:val="000000"/>
          <w:sz w:val="28"/>
        </w:rPr>
        <w:t>
</w:t>
      </w:r>
      <w:r>
        <w:rPr>
          <w:rFonts w:ascii="Times New Roman"/>
          <w:b w:val="false"/>
          <w:i w:val="false"/>
          <w:color w:val="000000"/>
          <w:sz w:val="28"/>
        </w:rPr>
        <w:t>
      Существенной проблемой для казахстанских предприятий в сфере информационных технологий остается нехватка квалифицированных специалистов. В 2008 году, по оценкам специалистов, потребность в IT-специалистах в стране удовлетворена наполовину. Частично спрос удовлетворен за счет привлечения специалистов из смежных отраслей и обучения за счет работодателей. Кадровая необеспеченность отрасли привела к тому, что рост зарплат в сфере информационных технологий существенно превысил рост производительности труда, что снижает конкурентоспособность отрасли на внешних рынках.</w:t>
      </w:r>
      <w:r>
        <w:br/>
      </w:r>
      <w:r>
        <w:rPr>
          <w:rFonts w:ascii="Times New Roman"/>
          <w:b w:val="false"/>
          <w:i w:val="false"/>
          <w:color w:val="000000"/>
          <w:sz w:val="28"/>
        </w:rPr>
        <w:t>
</w:t>
      </w:r>
      <w:r>
        <w:rPr>
          <w:rFonts w:ascii="Times New Roman"/>
          <w:b w:val="false"/>
          <w:i w:val="false"/>
          <w:color w:val="000000"/>
          <w:sz w:val="28"/>
        </w:rPr>
        <w:t>
      Вместе с тем, необходимо отметить, что на текущий момент существует ряд проблемных вопросов, препятствующих полноценному развитию ЭП:</w:t>
      </w:r>
      <w:r>
        <w:br/>
      </w:r>
      <w:r>
        <w:rPr>
          <w:rFonts w:ascii="Times New Roman"/>
          <w:b w:val="false"/>
          <w:i w:val="false"/>
          <w:color w:val="000000"/>
          <w:sz w:val="28"/>
        </w:rPr>
        <w:t>
      1) в части совершенствования существующей нормативно-правовой базы в сфере информатизации:</w:t>
      </w:r>
      <w:r>
        <w:br/>
      </w:r>
      <w:r>
        <w:rPr>
          <w:rFonts w:ascii="Times New Roman"/>
          <w:b w:val="false"/>
          <w:i w:val="false"/>
          <w:color w:val="000000"/>
          <w:sz w:val="28"/>
        </w:rPr>
        <w:t>
      отсутствие утвержденного перечня функций государственных органов, что не позволяет систематизировать и проводить поэтапную автоматизацию деятельности государственных органов и реализацию электронных услуг, а также выявить процессы-кандидаты для внедрения типовых решений;</w:t>
      </w:r>
      <w:r>
        <w:br/>
      </w:r>
      <w:r>
        <w:rPr>
          <w:rFonts w:ascii="Times New Roman"/>
          <w:b w:val="false"/>
          <w:i w:val="false"/>
          <w:color w:val="000000"/>
          <w:sz w:val="28"/>
        </w:rPr>
        <w:t>
      наличие норм в законодательстве требующих личного присутствия получателей при подаче заявки/получении результата государственной услуги, ограничивающих предоставление запросов и необходимых документов в электронном виде;</w:t>
      </w:r>
      <w:r>
        <w:br/>
      </w:r>
      <w:r>
        <w:rPr>
          <w:rFonts w:ascii="Times New Roman"/>
          <w:b w:val="false"/>
          <w:i w:val="false"/>
          <w:color w:val="000000"/>
          <w:sz w:val="28"/>
        </w:rPr>
        <w:t>
      отсутствие нормативно-правовой базы, регламентирующей заверение и удостоверение подлинности копий бумажных документов в электронном виде, и дающей возможность предоставления данных электронных документов при подаче заявки на получение государственных услуг по аналогии с традиционными формами взаимодействия с государственными органами;</w:t>
      </w:r>
      <w:r>
        <w:br/>
      </w:r>
      <w:r>
        <w:rPr>
          <w:rFonts w:ascii="Times New Roman"/>
          <w:b w:val="false"/>
          <w:i w:val="false"/>
          <w:color w:val="000000"/>
          <w:sz w:val="28"/>
        </w:rPr>
        <w:t>
      необходимость совершенствования нормативно-правововой базы, регламентирующей открытость публичной информации и требования к доступности данной информации в электронном виде;</w:t>
      </w:r>
      <w:r>
        <w:br/>
      </w:r>
      <w:r>
        <w:rPr>
          <w:rFonts w:ascii="Times New Roman"/>
          <w:b w:val="false"/>
          <w:i w:val="false"/>
          <w:color w:val="000000"/>
          <w:sz w:val="28"/>
        </w:rPr>
        <w:t>
      2) в части упорядочивания процессов проведения информатизации и развития ЭП:</w:t>
      </w:r>
      <w:r>
        <w:br/>
      </w:r>
      <w:r>
        <w:rPr>
          <w:rFonts w:ascii="Times New Roman"/>
          <w:b w:val="false"/>
          <w:i w:val="false"/>
          <w:color w:val="000000"/>
          <w:sz w:val="28"/>
        </w:rPr>
        <w:t>
      отсутствие целостного детального видения текущего состояния ЭП, вследствие несоблюдения государственными органами требований по учету и регистрации информационных ресурсов и информационных систем, что приводит к дублированию финансовых затрат, функциональных возможностей, данных и компонентов информационных систем в различных государственных органах;</w:t>
      </w:r>
      <w:r>
        <w:br/>
      </w:r>
      <w:r>
        <w:rPr>
          <w:rFonts w:ascii="Times New Roman"/>
          <w:b w:val="false"/>
          <w:i w:val="false"/>
          <w:color w:val="000000"/>
          <w:sz w:val="28"/>
        </w:rPr>
        <w:t>
      разрыв по уровню автоматизации процессов, развитию IT-инфраструктуры и качеству реализованных программных решений между центральными государственными и местными исполнительными органами;</w:t>
      </w:r>
      <w:r>
        <w:br/>
      </w:r>
      <w:r>
        <w:rPr>
          <w:rFonts w:ascii="Times New Roman"/>
          <w:b w:val="false"/>
          <w:i w:val="false"/>
          <w:color w:val="000000"/>
          <w:sz w:val="28"/>
        </w:rPr>
        <w:t>
      отсутствие общих требований по обеспечению совместимости и интеграции государственных информационных систем с компонентами ЭП;</w:t>
      </w:r>
      <w:r>
        <w:br/>
      </w:r>
      <w:r>
        <w:rPr>
          <w:rFonts w:ascii="Times New Roman"/>
          <w:b w:val="false"/>
          <w:i w:val="false"/>
          <w:color w:val="000000"/>
          <w:sz w:val="28"/>
        </w:rPr>
        <w:t>
      3) в части готовности государственных органов к предоставлению электронных государственных услуг:</w:t>
      </w:r>
      <w:r>
        <w:br/>
      </w:r>
      <w:r>
        <w:rPr>
          <w:rFonts w:ascii="Times New Roman"/>
          <w:b w:val="false"/>
          <w:i w:val="false"/>
          <w:color w:val="000000"/>
          <w:sz w:val="28"/>
        </w:rPr>
        <w:t>
      узконаправленный ведомственный характер реализуемых IТ-проектов не позволяет проводить полноценную автоматизацию процессов по предоставлению электронных государственных услуг без наличия медиа-разрывов;</w:t>
      </w:r>
      <w:r>
        <w:br/>
      </w:r>
      <w:r>
        <w:rPr>
          <w:rFonts w:ascii="Times New Roman"/>
          <w:b w:val="false"/>
          <w:i w:val="false"/>
          <w:color w:val="000000"/>
          <w:sz w:val="28"/>
        </w:rPr>
        <w:t>
      отсутствие механизмов взаимодействия государственных органов по оказанию государственных услуг, что приводит к повторному запросу у граждан и организаций информации, которая уже имеется в базах данных других ГО;</w:t>
      </w:r>
      <w:r>
        <w:br/>
      </w:r>
      <w:r>
        <w:rPr>
          <w:rFonts w:ascii="Times New Roman"/>
          <w:b w:val="false"/>
          <w:i w:val="false"/>
          <w:color w:val="000000"/>
          <w:sz w:val="28"/>
        </w:rPr>
        <w:t>
      неполноценное наполнение или полное отсутствие ведомственных учетных информационных систем не позволяет реализовать в электронном формате социально значимые услуги;</w:t>
      </w:r>
      <w:r>
        <w:br/>
      </w:r>
      <w:r>
        <w:rPr>
          <w:rFonts w:ascii="Times New Roman"/>
          <w:b w:val="false"/>
          <w:i w:val="false"/>
          <w:color w:val="000000"/>
          <w:sz w:val="28"/>
        </w:rPr>
        <w:t>
      децентрализованное создание государственных интернет-ресурсов для предоставления государственных услуг снижает удобство работы пользователей и не позволяет обеспечить принцип единого окна в рамках взаимодействия с получателями государственных услуг в электронном формате;</w:t>
      </w:r>
      <w:r>
        <w:br/>
      </w:r>
      <w:r>
        <w:rPr>
          <w:rFonts w:ascii="Times New Roman"/>
          <w:b w:val="false"/>
          <w:i w:val="false"/>
          <w:color w:val="000000"/>
          <w:sz w:val="28"/>
        </w:rPr>
        <w:t>
      отсутствие механизмов, обеспечивающих доступность размещаемой информации и интернет-ресурсов государственных органов для лиц с ограниченными возможностями;</w:t>
      </w:r>
      <w:r>
        <w:br/>
      </w:r>
      <w:r>
        <w:rPr>
          <w:rFonts w:ascii="Times New Roman"/>
          <w:b w:val="false"/>
          <w:i w:val="false"/>
          <w:color w:val="000000"/>
          <w:sz w:val="28"/>
        </w:rPr>
        <w:t>
      4) в части развития инфраструктуры ЭП:</w:t>
      </w:r>
      <w:r>
        <w:br/>
      </w:r>
      <w:r>
        <w:rPr>
          <w:rFonts w:ascii="Times New Roman"/>
          <w:b w:val="false"/>
          <w:i w:val="false"/>
          <w:color w:val="000000"/>
          <w:sz w:val="28"/>
        </w:rPr>
        <w:t>
      дублирование затрат государственными органами по непрофильным направлениям деятельности на сопровождение типового и коробочного ПО, техническое обслуживание серверного оборудования и содержание ведомственных серверных центров;</w:t>
      </w:r>
      <w:r>
        <w:br/>
      </w:r>
      <w:r>
        <w:rPr>
          <w:rFonts w:ascii="Times New Roman"/>
          <w:b w:val="false"/>
          <w:i w:val="false"/>
          <w:color w:val="000000"/>
          <w:sz w:val="28"/>
        </w:rPr>
        <w:t>
      асинхронное развитие инфраструктуры ЭП и каналов доступа, в частности в районах и сельских территориях, что в свою очередь препятствует и тормозит внедрение ЭП.</w:t>
      </w:r>
      <w:r>
        <w:br/>
      </w:r>
      <w:r>
        <w:rPr>
          <w:rFonts w:ascii="Times New Roman"/>
          <w:b w:val="false"/>
          <w:i w:val="false"/>
          <w:color w:val="000000"/>
          <w:sz w:val="28"/>
        </w:rPr>
        <w:t>
</w:t>
      </w:r>
      <w:r>
        <w:rPr>
          <w:rFonts w:ascii="Times New Roman"/>
          <w:b w:val="false"/>
          <w:i w:val="false"/>
          <w:color w:val="000000"/>
          <w:sz w:val="28"/>
        </w:rPr>
        <w:t>
      Данные проблемы носят комплексный характер и требуют совместной скоординированной работы центральных государственных органов и местных исполнительных органов для их устранения.</w:t>
      </w:r>
    </w:p>
    <w:bookmarkEnd w:id="17"/>
    <w:bookmarkStart w:name="z151" w:id="18"/>
    <w:p>
      <w:pPr>
        <w:spacing w:after="0"/>
        <w:ind w:left="0"/>
        <w:jc w:val="both"/>
      </w:pPr>
      <w:r>
        <w:rPr>
          <w:rFonts w:ascii="Times New Roman"/>
          <w:b w:val="false"/>
          <w:i w:val="false"/>
          <w:color w:val="000000"/>
          <w:sz w:val="28"/>
        </w:rPr>
        <w:t>
      </w:t>
      </w:r>
      <w:r>
        <w:rPr>
          <w:rFonts w:ascii="Times New Roman"/>
          <w:b/>
          <w:i w:val="false"/>
          <w:color w:val="000000"/>
          <w:sz w:val="28"/>
        </w:rPr>
        <w:t xml:space="preserve">3.5 Анализ действующей политики государственного </w:t>
      </w:r>
      <w:r>
        <w:rPr>
          <w:rFonts w:ascii="Times New Roman"/>
          <w:b/>
          <w:i w:val="false"/>
          <w:color w:val="000000"/>
          <w:sz w:val="28"/>
        </w:rPr>
        <w:t>регулирования развития отрасли</w:t>
      </w:r>
      <w:r>
        <w:br/>
      </w:r>
      <w:r>
        <w:rPr>
          <w:rFonts w:ascii="Times New Roman"/>
          <w:b w:val="false"/>
          <w:i w:val="false"/>
          <w:color w:val="000000"/>
          <w:sz w:val="28"/>
        </w:rPr>
        <w:t>
      </w:t>
      </w:r>
      <w:r>
        <w:rPr>
          <w:rFonts w:ascii="Times New Roman"/>
          <w:b w:val="false"/>
          <w:i w:val="false"/>
          <w:color w:val="ff0000"/>
          <w:sz w:val="28"/>
        </w:rPr>
        <w:t xml:space="preserve">Сноска. Подраздел 3.5 с изменениями, внесенными постановлением Правительства РК от 31.10.2012 </w:t>
      </w:r>
      <w:r>
        <w:rPr>
          <w:rFonts w:ascii="Times New Roman"/>
          <w:b w:val="false"/>
          <w:i w:val="false"/>
          <w:color w:val="000000"/>
          <w:sz w:val="28"/>
        </w:rPr>
        <w:t>№ 1385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Активный рост использования ИКТ среди казахстанского населения, бизнеса и государственных органов в период с 1995 по 2009 года привел к необходимости государственного регулирования отрасли. В этой связи, была усовершенствована нормативно-правовая база Республики Казахстан в информационно-коммуникационной сфере и приняты следующие нормативно-правовые акты: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июля 1998 года № 715 "О Концепции единого информационного пространства Республики Казахстан и мерах по ее реализации";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февраля 2003 года "О почте";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2004 года "О связи";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января 2007 года "Об информатизации";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19 марта 2010 года № 958 "О Государственной программе по форсированному индустриально-инновационному развитию Республики Казахстан на 2010 - 2014 годы и признании утратившими силу некоторых указов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7 июня 2006 года № 519 "Об утверждении Программы развития отрасли телекоммуникаций Республики Казахстан на 2006 - 2008 годы".</w:t>
      </w:r>
      <w:r>
        <w:br/>
      </w:r>
      <w:r>
        <w:rPr>
          <w:rFonts w:ascii="Times New Roman"/>
          <w:b w:val="false"/>
          <w:i w:val="false"/>
          <w:color w:val="000000"/>
          <w:sz w:val="28"/>
        </w:rPr>
        <w:t>
</w:t>
      </w:r>
      <w:r>
        <w:rPr>
          <w:rFonts w:ascii="Times New Roman"/>
          <w:b w:val="false"/>
          <w:i w:val="false"/>
          <w:color w:val="000000"/>
          <w:sz w:val="28"/>
        </w:rPr>
        <w:t>
      В июле 2003 года был расформирован Комитет по связи и информатизации Министерства транспорта и коммуникаций Республики Казахстан и создано Агентство Республики Казахстан по информатизации и связи.</w:t>
      </w:r>
      <w:r>
        <w:br/>
      </w:r>
      <w:r>
        <w:rPr>
          <w:rFonts w:ascii="Times New Roman"/>
          <w:b w:val="false"/>
          <w:i w:val="false"/>
          <w:color w:val="000000"/>
          <w:sz w:val="28"/>
        </w:rPr>
        <w:t>
</w:t>
      </w:r>
      <w:r>
        <w:rPr>
          <w:rFonts w:ascii="Times New Roman"/>
          <w:b w:val="false"/>
          <w:i w:val="false"/>
          <w:color w:val="000000"/>
          <w:sz w:val="28"/>
        </w:rPr>
        <w:t>
      6 апреля 2004 года при поддержке Агентства Республики Казахстан по информатизации и связи создана некоммерческая организация - Казахстанская ассоциация IT-компаний.</w:t>
      </w:r>
      <w:r>
        <w:br/>
      </w:r>
      <w:r>
        <w:rPr>
          <w:rFonts w:ascii="Times New Roman"/>
          <w:b w:val="false"/>
          <w:i w:val="false"/>
          <w:color w:val="000000"/>
          <w:sz w:val="28"/>
        </w:rPr>
        <w:t>
</w:t>
      </w:r>
      <w:r>
        <w:rPr>
          <w:rFonts w:ascii="Times New Roman"/>
          <w:b w:val="false"/>
          <w:i w:val="false"/>
          <w:color w:val="000000"/>
          <w:sz w:val="28"/>
        </w:rPr>
        <w:t>
      В марте 2010 года Агентство Республики Казахстан по информатизации и связи было реорганизовано в Министерство связи и информации Республики Казахстан.</w:t>
      </w:r>
      <w:r>
        <w:br/>
      </w:r>
      <w:r>
        <w:rPr>
          <w:rFonts w:ascii="Times New Roman"/>
          <w:b w:val="false"/>
          <w:i w:val="false"/>
          <w:color w:val="000000"/>
          <w:sz w:val="28"/>
        </w:rPr>
        <w:t>
</w:t>
      </w:r>
      <w:r>
        <w:rPr>
          <w:rFonts w:ascii="Times New Roman"/>
          <w:b w:val="false"/>
          <w:i w:val="false"/>
          <w:color w:val="000000"/>
          <w:sz w:val="28"/>
        </w:rPr>
        <w:t>
      В январе 2012 года Министерство связи и информации Республики Казахстан было упразднено с передачей его функций и полномочий в области связи, информатизации, контроля за автоматизацией государственных услуг и координации деятельности центров обслуживания населения Министерству транспорта и коммуникаций Республики Казахстан.</w:t>
      </w:r>
      <w:r>
        <w:br/>
      </w:r>
      <w:r>
        <w:rPr>
          <w:rFonts w:ascii="Times New Roman"/>
          <w:b w:val="false"/>
          <w:i w:val="false"/>
          <w:color w:val="000000"/>
          <w:sz w:val="28"/>
        </w:rPr>
        <w:t>
</w:t>
      </w:r>
      <w:r>
        <w:rPr>
          <w:rFonts w:ascii="Times New Roman"/>
          <w:b w:val="false"/>
          <w:i w:val="false"/>
          <w:color w:val="000000"/>
          <w:sz w:val="28"/>
        </w:rPr>
        <w:t>
      Таким образом, к настоящему времени в Республике Казахстан сформировалась система нормативного правового и технического регулирования отрасли ИКТ, которая обеспечивает развитие и функционирование ИКТ услуг и товаров, баланс интересов потребителей и поставщиков ИКТ.</w:t>
      </w:r>
      <w:r>
        <w:br/>
      </w:r>
      <w:r>
        <w:rPr>
          <w:rFonts w:ascii="Times New Roman"/>
          <w:b w:val="false"/>
          <w:i w:val="false"/>
          <w:color w:val="000000"/>
          <w:sz w:val="28"/>
        </w:rPr>
        <w:t>
</w:t>
      </w:r>
      <w:r>
        <w:rPr>
          <w:rFonts w:ascii="Times New Roman"/>
          <w:b w:val="false"/>
          <w:i w:val="false"/>
          <w:color w:val="000000"/>
          <w:sz w:val="28"/>
        </w:rPr>
        <w:t>
      В то же время, существующая система правового регулирования рынка отстает в ряде направлений от современного уровня развития ИКТ, что создает угрозу замедления развития инфокоммуникационного рынка и требует проведения дополнительной нормотворческой работы по следующим вопросам:</w:t>
      </w:r>
      <w:r>
        <w:br/>
      </w:r>
      <w:r>
        <w:rPr>
          <w:rFonts w:ascii="Times New Roman"/>
          <w:b w:val="false"/>
          <w:i w:val="false"/>
          <w:color w:val="000000"/>
          <w:sz w:val="28"/>
        </w:rPr>
        <w:t>
</w:t>
      </w:r>
      <w:r>
        <w:rPr>
          <w:rFonts w:ascii="Times New Roman"/>
          <w:b w:val="false"/>
          <w:i w:val="false"/>
          <w:color w:val="000000"/>
          <w:sz w:val="28"/>
        </w:rPr>
        <w:t>
      1. В области инфокоммуникационной и почтовой инфраструктуры:</w:t>
      </w:r>
      <w:r>
        <w:br/>
      </w:r>
      <w:r>
        <w:rPr>
          <w:rFonts w:ascii="Times New Roman"/>
          <w:b w:val="false"/>
          <w:i w:val="false"/>
          <w:color w:val="000000"/>
          <w:sz w:val="28"/>
        </w:rPr>
        <w:t>
</w:t>
      </w:r>
      <w:r>
        <w:rPr>
          <w:rFonts w:ascii="Times New Roman"/>
          <w:b w:val="false"/>
          <w:i w:val="false"/>
          <w:color w:val="000000"/>
          <w:sz w:val="28"/>
        </w:rPr>
        <w:t>
      1) расчет годовой платы за использование радиочастотного спектра;</w:t>
      </w:r>
      <w:r>
        <w:br/>
      </w:r>
      <w:r>
        <w:rPr>
          <w:rFonts w:ascii="Times New Roman"/>
          <w:b w:val="false"/>
          <w:i w:val="false"/>
          <w:color w:val="000000"/>
          <w:sz w:val="28"/>
        </w:rPr>
        <w:t>
</w:t>
      </w:r>
      <w:r>
        <w:rPr>
          <w:rFonts w:ascii="Times New Roman"/>
          <w:b w:val="false"/>
          <w:i w:val="false"/>
          <w:color w:val="000000"/>
          <w:sz w:val="28"/>
        </w:rPr>
        <w:t>
      2) расчет тарифов, за присоединение и пропуск трафика между операторами междугородной и (или) международной связи;</w:t>
      </w:r>
      <w:r>
        <w:br/>
      </w:r>
      <w:r>
        <w:rPr>
          <w:rFonts w:ascii="Times New Roman"/>
          <w:b w:val="false"/>
          <w:i w:val="false"/>
          <w:color w:val="000000"/>
          <w:sz w:val="28"/>
        </w:rPr>
        <w:t>
</w:t>
      </w:r>
      <w:r>
        <w:rPr>
          <w:rFonts w:ascii="Times New Roman"/>
          <w:b w:val="false"/>
          <w:i w:val="false"/>
          <w:color w:val="000000"/>
          <w:sz w:val="28"/>
        </w:rPr>
        <w:t>
      3) расчет тарифов на присоединение и пропуск телефонного трафика операторов IP-телефонии (Интернет-телефонии);</w:t>
      </w:r>
      <w:r>
        <w:br/>
      </w:r>
      <w:r>
        <w:rPr>
          <w:rFonts w:ascii="Times New Roman"/>
          <w:b w:val="false"/>
          <w:i w:val="false"/>
          <w:color w:val="000000"/>
          <w:sz w:val="28"/>
        </w:rPr>
        <w:t>
</w:t>
      </w:r>
      <w:r>
        <w:rPr>
          <w:rFonts w:ascii="Times New Roman"/>
          <w:b w:val="false"/>
          <w:i w:val="false"/>
          <w:color w:val="000000"/>
          <w:sz w:val="28"/>
        </w:rPr>
        <w:t>
      4) расчет тарифов на услуги по предоставлению телефонной канализации в пользование операторам связи;</w:t>
      </w:r>
      <w:r>
        <w:br/>
      </w:r>
      <w:r>
        <w:rPr>
          <w:rFonts w:ascii="Times New Roman"/>
          <w:b w:val="false"/>
          <w:i w:val="false"/>
          <w:color w:val="000000"/>
          <w:sz w:val="28"/>
        </w:rPr>
        <w:t>
</w:t>
      </w:r>
      <w:r>
        <w:rPr>
          <w:rFonts w:ascii="Times New Roman"/>
          <w:b w:val="false"/>
          <w:i w:val="false"/>
          <w:color w:val="000000"/>
          <w:sz w:val="28"/>
        </w:rPr>
        <w:t>
      5) расчет тарифов на присоединение и пропуск трафика операторами связи с учетом взаиморасчетов между операторами сотовой связи, операторами фиксированной и сотовой связи;</w:t>
      </w:r>
      <w:r>
        <w:br/>
      </w:r>
      <w:r>
        <w:rPr>
          <w:rFonts w:ascii="Times New Roman"/>
          <w:b w:val="false"/>
          <w:i w:val="false"/>
          <w:color w:val="000000"/>
          <w:sz w:val="28"/>
        </w:rPr>
        <w:t>
</w:t>
      </w:r>
      <w:r>
        <w:rPr>
          <w:rFonts w:ascii="Times New Roman"/>
          <w:b w:val="false"/>
          <w:i w:val="false"/>
          <w:color w:val="000000"/>
          <w:sz w:val="28"/>
        </w:rPr>
        <w:t>
      6) присоединение сетей телекоммуникаций к сети телекоммуникаций общего пользования и регулирования пропуска трафика по сети телекоммуникаций общего пользования Республики Казахстан;</w:t>
      </w:r>
      <w:r>
        <w:br/>
      </w:r>
      <w:r>
        <w:rPr>
          <w:rFonts w:ascii="Times New Roman"/>
          <w:b w:val="false"/>
          <w:i w:val="false"/>
          <w:color w:val="000000"/>
          <w:sz w:val="28"/>
        </w:rPr>
        <w:t>
</w:t>
      </w:r>
      <w:r>
        <w:rPr>
          <w:rFonts w:ascii="Times New Roman"/>
          <w:b w:val="false"/>
          <w:i w:val="false"/>
          <w:color w:val="000000"/>
          <w:sz w:val="28"/>
        </w:rPr>
        <w:t>
      7) повышение или снижения тарифов (цен, ставок сборов) или их предельных уровней на регулируемые услуги (товары, работы) субъектов естественных монополий в области телекоммуникаций и почтовой связи;</w:t>
      </w:r>
      <w:r>
        <w:br/>
      </w:r>
      <w:r>
        <w:rPr>
          <w:rFonts w:ascii="Times New Roman"/>
          <w:b w:val="false"/>
          <w:i w:val="false"/>
          <w:color w:val="000000"/>
          <w:sz w:val="28"/>
        </w:rPr>
        <w:t>
</w:t>
      </w:r>
      <w:r>
        <w:rPr>
          <w:rFonts w:ascii="Times New Roman"/>
          <w:b w:val="false"/>
          <w:i w:val="false"/>
          <w:color w:val="000000"/>
          <w:sz w:val="28"/>
        </w:rPr>
        <w:t>
      8) представление и рассмотрение ходатайств о даче согласия на осуществление субъектами естественных монополий в области телекоммуникаций и почтовой связи иной деятельности;</w:t>
      </w:r>
      <w:r>
        <w:br/>
      </w:r>
      <w:r>
        <w:rPr>
          <w:rFonts w:ascii="Times New Roman"/>
          <w:b w:val="false"/>
          <w:i w:val="false"/>
          <w:color w:val="000000"/>
          <w:sz w:val="28"/>
        </w:rPr>
        <w:t>
</w:t>
      </w:r>
      <w:r>
        <w:rPr>
          <w:rFonts w:ascii="Times New Roman"/>
          <w:b w:val="false"/>
          <w:i w:val="false"/>
          <w:color w:val="000000"/>
          <w:sz w:val="28"/>
        </w:rPr>
        <w:t>
      9) формирование затрат, применяемое при утверждении тарифов (цен, ставок сборов) на услуги (товары, работы) субъектов естественных монополий в области телекоммуникаций и почтовой связи;</w:t>
      </w:r>
      <w:r>
        <w:br/>
      </w:r>
      <w:r>
        <w:rPr>
          <w:rFonts w:ascii="Times New Roman"/>
          <w:b w:val="false"/>
          <w:i w:val="false"/>
          <w:color w:val="000000"/>
          <w:sz w:val="28"/>
        </w:rPr>
        <w:t>
</w:t>
      </w:r>
      <w:r>
        <w:rPr>
          <w:rFonts w:ascii="Times New Roman"/>
          <w:b w:val="false"/>
          <w:i w:val="false"/>
          <w:color w:val="000000"/>
          <w:sz w:val="28"/>
        </w:rPr>
        <w:t>
      10) утверждение тарифов на универсальные услуги телекоммуникаций;</w:t>
      </w:r>
      <w:r>
        <w:br/>
      </w:r>
      <w:r>
        <w:rPr>
          <w:rFonts w:ascii="Times New Roman"/>
          <w:b w:val="false"/>
          <w:i w:val="false"/>
          <w:color w:val="000000"/>
          <w:sz w:val="28"/>
        </w:rPr>
        <w:t>
</w:t>
      </w:r>
      <w:r>
        <w:rPr>
          <w:rFonts w:ascii="Times New Roman"/>
          <w:b w:val="false"/>
          <w:i w:val="false"/>
          <w:color w:val="000000"/>
          <w:sz w:val="28"/>
        </w:rPr>
        <w:t>
      11) порядок взаимодействия операторов междугородной и (или) международной телефонной связи между собой и с операторами фиксированных и сотовых сетей телекоммуникаций для обеспечения права выбора пользователями услугами связи оператора междугородной и (или) международной связи, включая утверждение технических решений по предоставлению абонентам (как городских, так и сельских сетей телекоммуникаций) возможности выбора оператора междугородной и (или) международной связи);</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ff0000"/>
          <w:sz w:val="28"/>
        </w:rPr>
        <w:t xml:space="preserve">исключен постановлением Правительства РК от 20.07.2011 </w:t>
      </w:r>
      <w:r>
        <w:rPr>
          <w:rFonts w:ascii="Times New Roman"/>
          <w:b w:val="false"/>
          <w:i w:val="false"/>
          <w:color w:val="000000"/>
          <w:sz w:val="28"/>
        </w:rPr>
        <w:t>№ 834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13) формирование базы стандартов области инфокоммуникационной и почтовой инфраструктуры.</w:t>
      </w:r>
      <w:r>
        <w:br/>
      </w:r>
      <w:r>
        <w:rPr>
          <w:rFonts w:ascii="Times New Roman"/>
          <w:b w:val="false"/>
          <w:i w:val="false"/>
          <w:color w:val="000000"/>
          <w:sz w:val="28"/>
        </w:rPr>
        <w:t>
</w:t>
      </w:r>
      <w:r>
        <w:rPr>
          <w:rFonts w:ascii="Times New Roman"/>
          <w:b w:val="false"/>
          <w:i w:val="false"/>
          <w:color w:val="000000"/>
          <w:sz w:val="28"/>
        </w:rPr>
        <w:t>
      2. В области регулирования цифрового телерадиовещания:</w:t>
      </w:r>
      <w:r>
        <w:br/>
      </w:r>
      <w:r>
        <w:rPr>
          <w:rFonts w:ascii="Times New Roman"/>
          <w:b w:val="false"/>
          <w:i w:val="false"/>
          <w:color w:val="000000"/>
          <w:sz w:val="28"/>
        </w:rPr>
        <w:t>
</w:t>
      </w:r>
      <w:r>
        <w:rPr>
          <w:rFonts w:ascii="Times New Roman"/>
          <w:b w:val="false"/>
          <w:i w:val="false"/>
          <w:color w:val="000000"/>
          <w:sz w:val="28"/>
        </w:rPr>
        <w:t>
      1) подготовка проекта Закона Республики Казахстан "О телерадиовещании";</w:t>
      </w:r>
      <w:r>
        <w:br/>
      </w:r>
      <w:r>
        <w:rPr>
          <w:rFonts w:ascii="Times New Roman"/>
          <w:b w:val="false"/>
          <w:i w:val="false"/>
          <w:color w:val="000000"/>
          <w:sz w:val="28"/>
        </w:rPr>
        <w:t>
</w:t>
      </w:r>
      <w:r>
        <w:rPr>
          <w:rFonts w:ascii="Times New Roman"/>
          <w:b w:val="false"/>
          <w:i w:val="false"/>
          <w:color w:val="000000"/>
          <w:sz w:val="28"/>
        </w:rPr>
        <w:t>
      2) регулирование деятельности по организации телевизионного и/или радиовещания с учетом перехода на цифровые стандарты эфирного вещания;</w:t>
      </w:r>
      <w:r>
        <w:br/>
      </w:r>
      <w:r>
        <w:rPr>
          <w:rFonts w:ascii="Times New Roman"/>
          <w:b w:val="false"/>
          <w:i w:val="false"/>
          <w:color w:val="000000"/>
          <w:sz w:val="28"/>
        </w:rPr>
        <w:t>
</w:t>
      </w:r>
      <w:r>
        <w:rPr>
          <w:rFonts w:ascii="Times New Roman"/>
          <w:b w:val="false"/>
          <w:i w:val="false"/>
          <w:color w:val="000000"/>
          <w:sz w:val="28"/>
        </w:rPr>
        <w:t>
      3) частотно-территориальное планирование наземной сети эфирного цифрового вещания в Республике Казахстан с международной координацией радиочастотных присвоений стандарта DVB;</w:t>
      </w:r>
      <w:r>
        <w:br/>
      </w:r>
      <w:r>
        <w:rPr>
          <w:rFonts w:ascii="Times New Roman"/>
          <w:b w:val="false"/>
          <w:i w:val="false"/>
          <w:color w:val="000000"/>
          <w:sz w:val="28"/>
        </w:rPr>
        <w:t>
</w:t>
      </w:r>
      <w:r>
        <w:rPr>
          <w:rFonts w:ascii="Times New Roman"/>
          <w:b w:val="false"/>
          <w:i w:val="false"/>
          <w:color w:val="000000"/>
          <w:sz w:val="28"/>
        </w:rPr>
        <w:t>
      4) утверждение перечня теле-, радиоканалов свободного доступа.</w:t>
      </w:r>
      <w:r>
        <w:br/>
      </w:r>
      <w:r>
        <w:rPr>
          <w:rFonts w:ascii="Times New Roman"/>
          <w:b w:val="false"/>
          <w:i w:val="false"/>
          <w:color w:val="000000"/>
          <w:sz w:val="28"/>
        </w:rPr>
        <w:t>
</w:t>
      </w:r>
      <w:r>
        <w:rPr>
          <w:rFonts w:ascii="Times New Roman"/>
          <w:b w:val="false"/>
          <w:i w:val="false"/>
          <w:color w:val="000000"/>
          <w:sz w:val="28"/>
        </w:rPr>
        <w:t>
      3. В области регулирования Казнет:</w:t>
      </w:r>
      <w:r>
        <w:br/>
      </w:r>
      <w:r>
        <w:rPr>
          <w:rFonts w:ascii="Times New Roman"/>
          <w:b w:val="false"/>
          <w:i w:val="false"/>
          <w:color w:val="000000"/>
          <w:sz w:val="28"/>
        </w:rPr>
        <w:t>
</w:t>
      </w:r>
      <w:r>
        <w:rPr>
          <w:rFonts w:ascii="Times New Roman"/>
          <w:b w:val="false"/>
          <w:i w:val="false"/>
          <w:color w:val="000000"/>
          <w:sz w:val="28"/>
        </w:rPr>
        <w:t>
      1) в области электронных денег и электронной коммерции;</w:t>
      </w:r>
      <w:r>
        <w:br/>
      </w:r>
      <w:r>
        <w:rPr>
          <w:rFonts w:ascii="Times New Roman"/>
          <w:b w:val="false"/>
          <w:i w:val="false"/>
          <w:color w:val="000000"/>
          <w:sz w:val="28"/>
        </w:rPr>
        <w:t>
</w:t>
      </w:r>
      <w:r>
        <w:rPr>
          <w:rFonts w:ascii="Times New Roman"/>
          <w:b w:val="false"/>
          <w:i w:val="false"/>
          <w:color w:val="000000"/>
          <w:sz w:val="28"/>
        </w:rPr>
        <w:t>
      2) защита интеллектуальной собственности и авторских прав в Интернете, защита персональных данных, в том числе биометрических персональных данных;</w:t>
      </w:r>
      <w:r>
        <w:br/>
      </w:r>
      <w:r>
        <w:rPr>
          <w:rFonts w:ascii="Times New Roman"/>
          <w:b w:val="false"/>
          <w:i w:val="false"/>
          <w:color w:val="000000"/>
          <w:sz w:val="28"/>
        </w:rPr>
        <w:t>
</w:t>
      </w:r>
      <w:r>
        <w:rPr>
          <w:rFonts w:ascii="Times New Roman"/>
          <w:b w:val="false"/>
          <w:i w:val="false"/>
          <w:color w:val="000000"/>
          <w:sz w:val="28"/>
        </w:rPr>
        <w:t>
      3) регулирование общественных отношений и деятельности средств массовой информации в связи с функционированием Интернет;</w:t>
      </w:r>
      <w:r>
        <w:br/>
      </w:r>
      <w:r>
        <w:rPr>
          <w:rFonts w:ascii="Times New Roman"/>
          <w:b w:val="false"/>
          <w:i w:val="false"/>
          <w:color w:val="000000"/>
          <w:sz w:val="28"/>
        </w:rPr>
        <w:t>
</w:t>
      </w:r>
      <w:r>
        <w:rPr>
          <w:rFonts w:ascii="Times New Roman"/>
          <w:b w:val="false"/>
          <w:i w:val="false"/>
          <w:color w:val="000000"/>
          <w:sz w:val="28"/>
        </w:rPr>
        <w:t>
      4. В сфере развития сектора разработки ПО и IТ-услуг:</w:t>
      </w:r>
      <w:r>
        <w:br/>
      </w:r>
      <w:r>
        <w:rPr>
          <w:rFonts w:ascii="Times New Roman"/>
          <w:b w:val="false"/>
          <w:i w:val="false"/>
          <w:color w:val="000000"/>
          <w:sz w:val="28"/>
        </w:rPr>
        <w:t>
</w:t>
      </w:r>
      <w:r>
        <w:rPr>
          <w:rFonts w:ascii="Times New Roman"/>
          <w:b w:val="false"/>
          <w:i w:val="false"/>
          <w:color w:val="000000"/>
          <w:sz w:val="28"/>
        </w:rPr>
        <w:t>
      1) обеспечение приоритетности реализации IТ-проектов</w:t>
      </w:r>
      <w:r>
        <w:br/>
      </w:r>
      <w:r>
        <w:rPr>
          <w:rFonts w:ascii="Times New Roman"/>
          <w:b w:val="false"/>
          <w:i w:val="false"/>
          <w:color w:val="000000"/>
          <w:sz w:val="28"/>
        </w:rPr>
        <w:t>
государственных органов и национальных холдингов отечественными IT-предприятиями с высокой долей местного содержания и преимущественного закупа компьютерного, телекоммуникационного и другого высокотехнологичного оборудования отечественного производства;</w:t>
      </w:r>
      <w:r>
        <w:br/>
      </w:r>
      <w:r>
        <w:rPr>
          <w:rFonts w:ascii="Times New Roman"/>
          <w:b w:val="false"/>
          <w:i w:val="false"/>
          <w:color w:val="000000"/>
          <w:sz w:val="28"/>
        </w:rPr>
        <w:t>
</w:t>
      </w:r>
      <w:r>
        <w:rPr>
          <w:rFonts w:ascii="Times New Roman"/>
          <w:b w:val="false"/>
          <w:i w:val="false"/>
          <w:color w:val="000000"/>
          <w:sz w:val="28"/>
        </w:rPr>
        <w:t>
      2) определение принципов государственно-частного партнерства для реализации IT-проектов в сфере электронных услуг населению и бизнесу, которые могут в перспективе иметь коммерческую отдачу;</w:t>
      </w:r>
      <w:r>
        <w:br/>
      </w:r>
      <w:r>
        <w:rPr>
          <w:rFonts w:ascii="Times New Roman"/>
          <w:b w:val="false"/>
          <w:i w:val="false"/>
          <w:color w:val="000000"/>
          <w:sz w:val="28"/>
        </w:rPr>
        <w:t>
</w:t>
      </w:r>
      <w:r>
        <w:rPr>
          <w:rFonts w:ascii="Times New Roman"/>
          <w:b w:val="false"/>
          <w:i w:val="false"/>
          <w:color w:val="000000"/>
          <w:sz w:val="28"/>
        </w:rPr>
        <w:t>
      3) повышение значимости критериев качества, функциональной полноты, новизны, совокупной стоимости владения при определении победителей конкурсов;</w:t>
      </w:r>
      <w:r>
        <w:br/>
      </w:r>
      <w:r>
        <w:rPr>
          <w:rFonts w:ascii="Times New Roman"/>
          <w:b w:val="false"/>
          <w:i w:val="false"/>
          <w:color w:val="000000"/>
          <w:sz w:val="28"/>
        </w:rPr>
        <w:t>
</w:t>
      </w:r>
      <w:r>
        <w:rPr>
          <w:rFonts w:ascii="Times New Roman"/>
          <w:b w:val="false"/>
          <w:i w:val="false"/>
          <w:color w:val="000000"/>
          <w:sz w:val="28"/>
        </w:rPr>
        <w:t>
      4) заключение многолетних контрактов (не более чем на 3 года) при создании больших и сложных информационных систем в государственном секторе;</w:t>
      </w:r>
      <w:r>
        <w:br/>
      </w:r>
      <w:r>
        <w:rPr>
          <w:rFonts w:ascii="Times New Roman"/>
          <w:b w:val="false"/>
          <w:i w:val="false"/>
          <w:color w:val="000000"/>
          <w:sz w:val="28"/>
        </w:rPr>
        <w:t>
</w:t>
      </w:r>
      <w:r>
        <w:rPr>
          <w:rFonts w:ascii="Times New Roman"/>
          <w:b w:val="false"/>
          <w:i w:val="false"/>
          <w:color w:val="000000"/>
          <w:sz w:val="28"/>
        </w:rPr>
        <w:t>
      5) вывод IT-услуг, предоставляемых государственным органам и компаниям с 100 % государственным участием, на аутсорсинг в коммерческий рынок;</w:t>
      </w:r>
      <w:r>
        <w:br/>
      </w:r>
      <w:r>
        <w:rPr>
          <w:rFonts w:ascii="Times New Roman"/>
          <w:b w:val="false"/>
          <w:i w:val="false"/>
          <w:color w:val="000000"/>
          <w:sz w:val="28"/>
        </w:rPr>
        <w:t>
</w:t>
      </w:r>
      <w:r>
        <w:rPr>
          <w:rFonts w:ascii="Times New Roman"/>
          <w:b w:val="false"/>
          <w:i w:val="false"/>
          <w:color w:val="000000"/>
          <w:sz w:val="28"/>
        </w:rPr>
        <w:t>
      6) выработка рекомендаций для государственных IТ-предприятий по приведению уставных документов по видам деятельности в соответствие с действующим законодательством, с целью исключения видов деятельности, охваченных частным сектором;</w:t>
      </w:r>
      <w:r>
        <w:br/>
      </w:r>
      <w:r>
        <w:rPr>
          <w:rFonts w:ascii="Times New Roman"/>
          <w:b w:val="false"/>
          <w:i w:val="false"/>
          <w:color w:val="000000"/>
          <w:sz w:val="28"/>
        </w:rPr>
        <w:t>
</w:t>
      </w:r>
      <w:r>
        <w:rPr>
          <w:rFonts w:ascii="Times New Roman"/>
          <w:b w:val="false"/>
          <w:i w:val="false"/>
          <w:color w:val="000000"/>
          <w:sz w:val="28"/>
        </w:rPr>
        <w:t>
      7) разработка предложений по внесению изменений и дополнений в действующее законодательство по эффективности наделения акционерных обществ и товариществ с ограниченной ответственностью со 100 %-ным государственным участием в сфере информационных технологий компетенциями по осуществлению видов деятельности, охваченных частным сектором;</w:t>
      </w:r>
      <w:r>
        <w:br/>
      </w:r>
      <w:r>
        <w:rPr>
          <w:rFonts w:ascii="Times New Roman"/>
          <w:b w:val="false"/>
          <w:i w:val="false"/>
          <w:color w:val="000000"/>
          <w:sz w:val="28"/>
        </w:rPr>
        <w:t>
</w:t>
      </w:r>
      <w:r>
        <w:rPr>
          <w:rFonts w:ascii="Times New Roman"/>
          <w:b w:val="false"/>
          <w:i w:val="false"/>
          <w:color w:val="000000"/>
          <w:sz w:val="28"/>
        </w:rPr>
        <w:t>
      8) упрощение правил въезда в Казахстан и найма на работу высококвалифицированных иностранных IT-специалистов;</w:t>
      </w:r>
      <w:r>
        <w:br/>
      </w:r>
      <w:r>
        <w:rPr>
          <w:rFonts w:ascii="Times New Roman"/>
          <w:b w:val="false"/>
          <w:i w:val="false"/>
          <w:color w:val="000000"/>
          <w:sz w:val="28"/>
        </w:rPr>
        <w:t>
</w:t>
      </w:r>
      <w:r>
        <w:rPr>
          <w:rFonts w:ascii="Times New Roman"/>
          <w:b w:val="false"/>
          <w:i w:val="false"/>
          <w:color w:val="000000"/>
          <w:sz w:val="28"/>
        </w:rPr>
        <w:t>
      9) поддержка отечественных IT-компаний, работающих на экспорт, по получению заказов при предоставлении казахстанских кредитов зарубежным странам;</w:t>
      </w:r>
      <w:r>
        <w:br/>
      </w:r>
      <w:r>
        <w:rPr>
          <w:rFonts w:ascii="Times New Roman"/>
          <w:b w:val="false"/>
          <w:i w:val="false"/>
          <w:color w:val="000000"/>
          <w:sz w:val="28"/>
        </w:rPr>
        <w:t>
</w:t>
      </w:r>
      <w:r>
        <w:rPr>
          <w:rFonts w:ascii="Times New Roman"/>
          <w:b w:val="false"/>
          <w:i w:val="false"/>
          <w:color w:val="000000"/>
          <w:sz w:val="28"/>
        </w:rPr>
        <w:t>
      10) реализация офсетных сделок на ИКТ проекты при предоставлении крупных заказов иностранным компаниям.</w:t>
      </w:r>
      <w:r>
        <w:br/>
      </w:r>
      <w:r>
        <w:rPr>
          <w:rFonts w:ascii="Times New Roman"/>
          <w:b w:val="false"/>
          <w:i w:val="false"/>
          <w:color w:val="000000"/>
          <w:sz w:val="28"/>
        </w:rPr>
        <w:t>
</w:t>
      </w:r>
      <w:r>
        <w:rPr>
          <w:rFonts w:ascii="Times New Roman"/>
          <w:b w:val="false"/>
          <w:i w:val="false"/>
          <w:color w:val="000000"/>
          <w:sz w:val="28"/>
        </w:rPr>
        <w:t>
      5. В области развития производства высокотехнологичного оборудования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формирование долгосрочного портфеля заказов для отечественных производителей компьютерно-коммуникационного оборудования и ПО.</w:t>
      </w:r>
      <w:r>
        <w:br/>
      </w:r>
      <w:r>
        <w:rPr>
          <w:rFonts w:ascii="Times New Roman"/>
          <w:b w:val="false"/>
          <w:i w:val="false"/>
          <w:color w:val="000000"/>
          <w:sz w:val="28"/>
        </w:rPr>
        <w:t>
</w:t>
      </w:r>
      <w:r>
        <w:rPr>
          <w:rFonts w:ascii="Times New Roman"/>
          <w:b w:val="false"/>
          <w:i w:val="false"/>
          <w:color w:val="000000"/>
          <w:sz w:val="28"/>
        </w:rPr>
        <w:t>
      6. В области образования в сфере ИКТ:</w:t>
      </w:r>
      <w:r>
        <w:br/>
      </w:r>
      <w:r>
        <w:rPr>
          <w:rFonts w:ascii="Times New Roman"/>
          <w:b w:val="false"/>
          <w:i w:val="false"/>
          <w:color w:val="000000"/>
          <w:sz w:val="28"/>
        </w:rPr>
        <w:t>
</w:t>
      </w:r>
      <w:r>
        <w:rPr>
          <w:rFonts w:ascii="Times New Roman"/>
          <w:b w:val="false"/>
          <w:i w:val="false"/>
          <w:color w:val="000000"/>
          <w:sz w:val="28"/>
        </w:rPr>
        <w:t>
      1) внесение изменений и дополнений в квалификационный справочник;</w:t>
      </w:r>
      <w:r>
        <w:br/>
      </w:r>
      <w:r>
        <w:rPr>
          <w:rFonts w:ascii="Times New Roman"/>
          <w:b w:val="false"/>
          <w:i w:val="false"/>
          <w:color w:val="000000"/>
          <w:sz w:val="28"/>
        </w:rPr>
        <w:t>
</w:t>
      </w:r>
      <w:r>
        <w:rPr>
          <w:rFonts w:ascii="Times New Roman"/>
          <w:b w:val="false"/>
          <w:i w:val="false"/>
          <w:color w:val="000000"/>
          <w:sz w:val="28"/>
        </w:rPr>
        <w:t>
      2) совершенствование государственных общеобязательных стандартов образования в сфере ИКТ.</w:t>
      </w:r>
      <w:r>
        <w:br/>
      </w:r>
      <w:r>
        <w:rPr>
          <w:rFonts w:ascii="Times New Roman"/>
          <w:b w:val="false"/>
          <w:i w:val="false"/>
          <w:color w:val="000000"/>
          <w:sz w:val="28"/>
        </w:rPr>
        <w:t>
</w:t>
      </w:r>
      <w:r>
        <w:rPr>
          <w:rFonts w:ascii="Times New Roman"/>
          <w:b w:val="false"/>
          <w:i w:val="false"/>
          <w:color w:val="000000"/>
          <w:sz w:val="28"/>
        </w:rPr>
        <w:t>
      7. В области электронных услуг и ЭП:</w:t>
      </w:r>
      <w:r>
        <w:br/>
      </w:r>
      <w:r>
        <w:rPr>
          <w:rFonts w:ascii="Times New Roman"/>
          <w:b w:val="false"/>
          <w:i w:val="false"/>
          <w:color w:val="000000"/>
          <w:sz w:val="28"/>
        </w:rPr>
        <w:t>
</w:t>
      </w:r>
      <w:r>
        <w:rPr>
          <w:rFonts w:ascii="Times New Roman"/>
          <w:b w:val="false"/>
          <w:i w:val="false"/>
          <w:color w:val="000000"/>
          <w:sz w:val="28"/>
        </w:rPr>
        <w:t>
      1) разработка и утверждение сроков обеспечения государственными органами оказания входящих в их компетенцию электронных государственных услуг;</w:t>
      </w:r>
      <w:r>
        <w:br/>
      </w:r>
      <w:r>
        <w:rPr>
          <w:rFonts w:ascii="Times New Roman"/>
          <w:b w:val="false"/>
          <w:i w:val="false"/>
          <w:color w:val="000000"/>
          <w:sz w:val="28"/>
        </w:rPr>
        <w:t>
</w:t>
      </w:r>
      <w:r>
        <w:rPr>
          <w:rFonts w:ascii="Times New Roman"/>
          <w:b w:val="false"/>
          <w:i w:val="false"/>
          <w:color w:val="000000"/>
          <w:sz w:val="28"/>
        </w:rPr>
        <w:t>
      2) изменения в "Типовой стандарт государственной услуги" в части требований к описанию стандартов предоставления электронных государственных услуг;</w:t>
      </w:r>
      <w:r>
        <w:br/>
      </w:r>
      <w:r>
        <w:rPr>
          <w:rFonts w:ascii="Times New Roman"/>
          <w:b w:val="false"/>
          <w:i w:val="false"/>
          <w:color w:val="000000"/>
          <w:sz w:val="28"/>
        </w:rPr>
        <w:t>
</w:t>
      </w:r>
      <w:r>
        <w:rPr>
          <w:rFonts w:ascii="Times New Roman"/>
          <w:b w:val="false"/>
          <w:i w:val="false"/>
          <w:color w:val="000000"/>
          <w:sz w:val="28"/>
        </w:rPr>
        <w:t>
      3) типовой регламент электронной государственной услуги;</w:t>
      </w:r>
      <w:r>
        <w:br/>
      </w:r>
      <w:r>
        <w:rPr>
          <w:rFonts w:ascii="Times New Roman"/>
          <w:b w:val="false"/>
          <w:i w:val="false"/>
          <w:color w:val="000000"/>
          <w:sz w:val="28"/>
        </w:rPr>
        <w:t>
</w:t>
      </w:r>
      <w:r>
        <w:rPr>
          <w:rFonts w:ascii="Times New Roman"/>
          <w:b w:val="false"/>
          <w:i w:val="false"/>
          <w:color w:val="000000"/>
          <w:sz w:val="28"/>
        </w:rPr>
        <w:t>
      4) регламенты электронных государственных услуг;</w:t>
      </w:r>
      <w:r>
        <w:br/>
      </w:r>
      <w:r>
        <w:rPr>
          <w:rFonts w:ascii="Times New Roman"/>
          <w:b w:val="false"/>
          <w:i w:val="false"/>
          <w:color w:val="000000"/>
          <w:sz w:val="28"/>
        </w:rPr>
        <w:t>
</w:t>
      </w:r>
      <w:r>
        <w:rPr>
          <w:rFonts w:ascii="Times New Roman"/>
          <w:b w:val="false"/>
          <w:i w:val="false"/>
          <w:color w:val="000000"/>
          <w:sz w:val="28"/>
        </w:rPr>
        <w:t>
      5) регламентация процессов поддержки контента порталов центральных и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6) подача заявления в электронной форме для изменения, восстановления и аннулирования записей актов гражданского состояния, формы книг регистрации актов гражданского состояния и формы свидетельств, выдаваемых на основании записей в данных книгах, и регистрации актов гражданского состояния в Республике Казахстан;</w:t>
      </w:r>
      <w:r>
        <w:br/>
      </w:r>
      <w:r>
        <w:rPr>
          <w:rFonts w:ascii="Times New Roman"/>
          <w:b w:val="false"/>
          <w:i w:val="false"/>
          <w:color w:val="000000"/>
          <w:sz w:val="28"/>
        </w:rPr>
        <w:t>
</w:t>
      </w:r>
      <w:r>
        <w:rPr>
          <w:rFonts w:ascii="Times New Roman"/>
          <w:b w:val="false"/>
          <w:i w:val="false"/>
          <w:color w:val="000000"/>
          <w:sz w:val="28"/>
        </w:rPr>
        <w:t>
      7) документирования и регистрации населения Республики Казахстан;</w:t>
      </w:r>
      <w:r>
        <w:br/>
      </w:r>
      <w:r>
        <w:rPr>
          <w:rFonts w:ascii="Times New Roman"/>
          <w:b w:val="false"/>
          <w:i w:val="false"/>
          <w:color w:val="000000"/>
          <w:sz w:val="28"/>
        </w:rPr>
        <w:t>
</w:t>
      </w:r>
      <w:r>
        <w:rPr>
          <w:rFonts w:ascii="Times New Roman"/>
          <w:b w:val="false"/>
          <w:i w:val="false"/>
          <w:color w:val="000000"/>
          <w:sz w:val="28"/>
        </w:rPr>
        <w:t>
      8) ряд вопросов касательно воинской обязанности и воинской службы;</w:t>
      </w:r>
      <w:r>
        <w:br/>
      </w:r>
      <w:r>
        <w:rPr>
          <w:rFonts w:ascii="Times New Roman"/>
          <w:b w:val="false"/>
          <w:i w:val="false"/>
          <w:color w:val="000000"/>
          <w:sz w:val="28"/>
        </w:rPr>
        <w:t>
</w:t>
      </w:r>
      <w:r>
        <w:rPr>
          <w:rFonts w:ascii="Times New Roman"/>
          <w:b w:val="false"/>
          <w:i w:val="false"/>
          <w:color w:val="000000"/>
          <w:sz w:val="28"/>
        </w:rPr>
        <w:t>
      9) ряд вопросов касательно обязательного прохождения обучения на государственной службе сервисам ЭП и получения сертификата;</w:t>
      </w:r>
      <w:r>
        <w:br/>
      </w:r>
      <w:r>
        <w:rPr>
          <w:rFonts w:ascii="Times New Roman"/>
          <w:b w:val="false"/>
          <w:i w:val="false"/>
          <w:color w:val="000000"/>
          <w:sz w:val="28"/>
        </w:rPr>
        <w:t>
</w:t>
      </w:r>
      <w:r>
        <w:rPr>
          <w:rFonts w:ascii="Times New Roman"/>
          <w:b w:val="false"/>
          <w:i w:val="false"/>
          <w:color w:val="000000"/>
          <w:sz w:val="28"/>
        </w:rPr>
        <w:t>
      10) ряд вопросов касательно развития ЭП и легитимности предоставления электронных услуг;</w:t>
      </w:r>
      <w:r>
        <w:br/>
      </w:r>
      <w:r>
        <w:rPr>
          <w:rFonts w:ascii="Times New Roman"/>
          <w:b w:val="false"/>
          <w:i w:val="false"/>
          <w:color w:val="000000"/>
          <w:sz w:val="28"/>
        </w:rPr>
        <w:t>
</w:t>
      </w:r>
      <w:r>
        <w:rPr>
          <w:rFonts w:ascii="Times New Roman"/>
          <w:b w:val="false"/>
          <w:i w:val="false"/>
          <w:color w:val="000000"/>
          <w:sz w:val="28"/>
        </w:rPr>
        <w:t>
      11) ряд вопросов касательно перевода и использования понятий в области информатизации на государственном языке.</w:t>
      </w:r>
      <w:r>
        <w:br/>
      </w:r>
      <w:r>
        <w:rPr>
          <w:rFonts w:ascii="Times New Roman"/>
          <w:b w:val="false"/>
          <w:i w:val="false"/>
          <w:color w:val="000000"/>
          <w:sz w:val="28"/>
        </w:rPr>
        <w:t>
</w:t>
      </w:r>
      <w:r>
        <w:rPr>
          <w:rFonts w:ascii="Times New Roman"/>
          <w:b w:val="false"/>
          <w:i w:val="false"/>
          <w:color w:val="000000"/>
          <w:sz w:val="28"/>
        </w:rPr>
        <w:t>
      12) совершенствование государственных общеобязательных стандартов образования по специальностям технических и профессиональных организаций в сфере ИКТ.</w:t>
      </w:r>
      <w:r>
        <w:br/>
      </w:r>
      <w:r>
        <w:rPr>
          <w:rFonts w:ascii="Times New Roman"/>
          <w:b w:val="false"/>
          <w:i w:val="false"/>
          <w:color w:val="000000"/>
          <w:sz w:val="28"/>
        </w:rPr>
        <w:t>
</w:t>
      </w:r>
      <w:r>
        <w:rPr>
          <w:rFonts w:ascii="Times New Roman"/>
          <w:b w:val="false"/>
          <w:i w:val="false"/>
          <w:color w:val="000000"/>
          <w:sz w:val="28"/>
        </w:rPr>
        <w:t>
      Создание и актуализация нормативно-правовой базы и среды технического регулирования сферы ИКТ является необходимым условием для успешного достижения поставленных в Программе целей.</w:t>
      </w:r>
    </w:p>
    <w:bookmarkEnd w:id="18"/>
    <w:bookmarkStart w:name="z218" w:id="19"/>
    <w:p>
      <w:pPr>
        <w:spacing w:after="0"/>
        <w:ind w:left="0"/>
        <w:jc w:val="both"/>
      </w:pPr>
      <w:r>
        <w:rPr>
          <w:rFonts w:ascii="Times New Roman"/>
          <w:b w:val="false"/>
          <w:i w:val="false"/>
          <w:color w:val="000000"/>
          <w:sz w:val="28"/>
        </w:rPr>
        <w:t>
      </w:t>
      </w:r>
      <w:r>
        <w:rPr>
          <w:rFonts w:ascii="Times New Roman"/>
          <w:b/>
          <w:i w:val="false"/>
          <w:color w:val="000000"/>
          <w:sz w:val="28"/>
        </w:rPr>
        <w:t xml:space="preserve">3.6 Обзор позитивного зарубежного опыта по решению </w:t>
      </w:r>
      <w:r>
        <w:rPr>
          <w:rFonts w:ascii="Times New Roman"/>
          <w:b/>
          <w:i w:val="false"/>
          <w:color w:val="000000"/>
          <w:sz w:val="28"/>
        </w:rPr>
        <w:t xml:space="preserve">имеющихся проблем, который может быть адаптирован к условиям </w:t>
      </w:r>
      <w:r>
        <w:rPr>
          <w:rFonts w:ascii="Times New Roman"/>
          <w:b/>
          <w:i w:val="false"/>
          <w:color w:val="000000"/>
          <w:sz w:val="28"/>
        </w:rPr>
        <w:t>Республики Казахстан</w:t>
      </w:r>
      <w:r>
        <w:br/>
      </w:r>
      <w:r>
        <w:rPr>
          <w:rFonts w:ascii="Times New Roman"/>
          <w:b w:val="false"/>
          <w:i w:val="false"/>
          <w:color w:val="000000"/>
          <w:sz w:val="28"/>
        </w:rPr>
        <w:t>
</w:t>
      </w:r>
      <w:r>
        <w:rPr>
          <w:rFonts w:ascii="Times New Roman"/>
          <w:b w:val="false"/>
          <w:i w:val="false"/>
          <w:color w:val="000000"/>
          <w:sz w:val="28"/>
        </w:rPr>
        <w:t>
      Объем мирового IT-рынка по итогам 2008 года составил 1,5 трлн. долларов США, из них 35 % (520 млрд. долларов США) приходятся на страны Азиатско-Тихоокеанского региона. Расходы на аппаратное обеспечение в 2008 году увеличились на 2,5 % и составили 380 млрд. долларов США. Рынки ПО (222 млрд. долларов) и IT-услуги (805 млрд. долларов) росли более быстрыми темпами - 10,3 % и 8,2 %, соответственно.</w:t>
      </w:r>
      <w:r>
        <w:br/>
      </w:r>
      <w:r>
        <w:rPr>
          <w:rFonts w:ascii="Times New Roman"/>
          <w:b w:val="false"/>
          <w:i w:val="false"/>
          <w:color w:val="000000"/>
          <w:sz w:val="28"/>
        </w:rPr>
        <w:t>
</w:t>
      </w:r>
      <w:r>
        <w:rPr>
          <w:rFonts w:ascii="Times New Roman"/>
          <w:b w:val="false"/>
          <w:i w:val="false"/>
          <w:color w:val="000000"/>
          <w:sz w:val="28"/>
        </w:rPr>
        <w:t>
      Структура затрат на международном IT-рынке имеет определенную зависимость от степени развития экономики. В развивающихся странах идет инфраструктурное наполнение, поэтому доля затрат на аппаратное оборудование может достигать на данных рынках 70 % от общих затрат на информационные технологии, тогда как в развитых странах доля IТ-продукции и оборудования не превышает 50 %, а основной долей дохода является сегмент IТ-услуг.</w:t>
      </w:r>
      <w:r>
        <w:br/>
      </w:r>
      <w:r>
        <w:rPr>
          <w:rFonts w:ascii="Times New Roman"/>
          <w:b w:val="false"/>
          <w:i w:val="false"/>
          <w:color w:val="000000"/>
          <w:sz w:val="28"/>
        </w:rPr>
        <w:t>
</w:t>
      </w:r>
      <w:r>
        <w:rPr>
          <w:rFonts w:ascii="Times New Roman"/>
          <w:b w:val="false"/>
          <w:i w:val="false"/>
          <w:color w:val="000000"/>
          <w:sz w:val="28"/>
        </w:rPr>
        <w:t>
      Анализ международного опыта показывает, что в докризисный период на IT-рынке наблюдается тенденция перевода производства и услуг из развитых стран в страны, характеризующиеся низкой стоимостью труда и благоприятными условиями налогообложения. Настоящее особенно актуально для производства ПО и услуг, не требующего создания сложной технической инфраструктуры. За последние пять лет объемы рынка разработки ПО и предоставления IТ-услуг росли в среднем на 10 % в год, при среднем темпе роста мировой экономики 3 - 4 %, что привело к значительному увеличению доли данного сектора в структуре ВВП как развитых, так и развивающихся стран. Примерами таких стран являются страны Юго-Восточной Азии (Корея, Малайзия, Тайвань, Сингапур), где доля ИКТ-отрасли в ВВП превышает 10 %.</w:t>
      </w:r>
      <w:r>
        <w:br/>
      </w:r>
      <w:r>
        <w:rPr>
          <w:rFonts w:ascii="Times New Roman"/>
          <w:b w:val="false"/>
          <w:i w:val="false"/>
          <w:color w:val="000000"/>
          <w:sz w:val="28"/>
        </w:rPr>
        <w:t>
</w:t>
      </w:r>
      <w:r>
        <w:rPr>
          <w:rFonts w:ascii="Times New Roman"/>
          <w:b w:val="false"/>
          <w:i w:val="false"/>
          <w:color w:val="000000"/>
          <w:sz w:val="28"/>
        </w:rPr>
        <w:t>
      Индия является наиболее ярким примером успешного развития экспортно-ориентированного сектора IT-услуг и услуг, интенсивно использующих ИКТ. Общий объем экспорта IT-услуг в 2008 году составил 40 миллиардов долларов США, что составило более четверти экспорта товаров и услуг из страны. В дополнение к экспорту на внутреннем рынке было потреблено IT-товаров и услуг на сумму 11,6 миллиардов долларов США. Согласно прогнозам, сектор IT-услуг достигнет величины в 60 миллиардов долларов США в 2010 году, что составит 10 % ВВП страны. Сектор IT предоставляет работу более чем 2 млн. людей, из которых более 30 % - женщины; при этом средний доход по сектору почти в два раза превосходит доход в других отраслях услуг. При этом, каждое новое рабочее место в отрасли ИТ приводит к появлению трех - четырех мест в смежных и обслуживающих отраслях.</w:t>
      </w:r>
      <w:r>
        <w:br/>
      </w:r>
      <w:r>
        <w:rPr>
          <w:rFonts w:ascii="Times New Roman"/>
          <w:b w:val="false"/>
          <w:i w:val="false"/>
          <w:color w:val="000000"/>
          <w:sz w:val="28"/>
        </w:rPr>
        <w:t>
</w:t>
      </w:r>
      <w:r>
        <w:rPr>
          <w:rFonts w:ascii="Times New Roman"/>
          <w:b w:val="false"/>
          <w:i w:val="false"/>
          <w:color w:val="000000"/>
          <w:sz w:val="28"/>
        </w:rPr>
        <w:t>
      Южная Корея, используя потенциал ИКТ, трансформировала себя из беднейшей страны мира в одну из крупных экономических держав, которая является двенадцатым по величине участником мировой торговли высокотехнологичными товарами и услугами. IТ-cектор обеспечивает экономический рост страны, является важным макроэкономическим фактором снижения инфляции и составляет более 16 % от ВВП страны. Среди факторов, способствующих развитию корейской экономики, можно выделить активное участие правительства в развитии сектора ИКТ путем формулирования и финансирования реализации ряда последовательных национальных стратегий.</w:t>
      </w:r>
      <w:r>
        <w:br/>
      </w:r>
      <w:r>
        <w:rPr>
          <w:rFonts w:ascii="Times New Roman"/>
          <w:b w:val="false"/>
          <w:i w:val="false"/>
          <w:color w:val="000000"/>
          <w:sz w:val="28"/>
        </w:rPr>
        <w:t>
</w:t>
      </w:r>
      <w:r>
        <w:rPr>
          <w:rFonts w:ascii="Times New Roman"/>
          <w:b w:val="false"/>
          <w:i w:val="false"/>
          <w:color w:val="000000"/>
          <w:sz w:val="28"/>
        </w:rPr>
        <w:t>
      Развитие ИКТ сектора Кореи можно разделить на четыре основных этапа: 1) построение национальной базовой информационной системы и создание единой информационной среды; 2) продвижение информатизации на основе национального плана по продвижению информатизации (создание более эффективной и быстрой инфраструктуры на основе технологий CDMA и создание инфраструктуры для широкополосного доступа в Интернет; 3) улучшение жизни населения путем обучения компьютерной грамотности и использования ИТ; предоставление услуги цифрового телевидения; приватизация компании "Korean Telecom"; создание среды и платформы для реализации проектов "e-Government", "e-Commerce" и "e-Procurement" на основе национальной программы "CYBER KOREA 21"; и, наконец, 4) реализация стратегии "e-Korea Vision 2006" - повсеместное внедрение "е-Government"; реализация проекта "Broadband IT Korea Vision 2007"; принятие и реализация стратегии IT839 (8 услуг, 9 продуктов, 3 инфраструктуры) для дальнейшего роста конкурентоспособности; запуск коммерческих услуг DMB и WiBro.</w:t>
      </w:r>
      <w:r>
        <w:br/>
      </w:r>
      <w:r>
        <w:rPr>
          <w:rFonts w:ascii="Times New Roman"/>
          <w:b w:val="false"/>
          <w:i w:val="false"/>
          <w:color w:val="000000"/>
          <w:sz w:val="28"/>
        </w:rPr>
        <w:t>
</w:t>
      </w:r>
      <w:r>
        <w:rPr>
          <w:rFonts w:ascii="Times New Roman"/>
          <w:b w:val="false"/>
          <w:i w:val="false"/>
          <w:color w:val="000000"/>
          <w:sz w:val="28"/>
        </w:rPr>
        <w:t>
      Кроме согласованной модели взаимодействия государства и бизнеса, уникальность корейской модели развития IT отрасли состоит в создании механизма устойчивого финансирования ИКТ развития страны. Путем создания ряда фондов, финансирующих различные проекты как государственного, так и частного сектора в области ИКТ, в частности, Фонда развития информатизации, корейское правительство обезопасило себя от недостаточности инвестирования в развитие ИКТ сектора в условиях кризиса, что создает дополнительное конкурентное преимущество для корейских компаний в послекризисный период. Для создания фонда и его пополнения используются средства, полученные внутри сектора - лицензионный сбор от владельцев радиочастот, процент с налогов телекоммуникационных операторов и т.п.</w:t>
      </w:r>
      <w:r>
        <w:br/>
      </w:r>
      <w:r>
        <w:rPr>
          <w:rFonts w:ascii="Times New Roman"/>
          <w:b w:val="false"/>
          <w:i w:val="false"/>
          <w:color w:val="000000"/>
          <w:sz w:val="28"/>
        </w:rPr>
        <w:t>
</w:t>
      </w:r>
      <w:r>
        <w:rPr>
          <w:rFonts w:ascii="Times New Roman"/>
          <w:b w:val="false"/>
          <w:i w:val="false"/>
          <w:color w:val="000000"/>
          <w:sz w:val="28"/>
        </w:rPr>
        <w:t>
      Финляндия. Существенной особенностью, отличающей Финляндию от большинства других стран то, что национальная почта и телекоммуникации никогда не пользовались государственной монополией.</w:t>
      </w:r>
      <w:r>
        <w:br/>
      </w:r>
      <w:r>
        <w:rPr>
          <w:rFonts w:ascii="Times New Roman"/>
          <w:b w:val="false"/>
          <w:i w:val="false"/>
          <w:color w:val="000000"/>
          <w:sz w:val="28"/>
        </w:rPr>
        <w:t>
</w:t>
      </w:r>
      <w:r>
        <w:rPr>
          <w:rFonts w:ascii="Times New Roman"/>
          <w:b w:val="false"/>
          <w:i w:val="false"/>
          <w:color w:val="000000"/>
          <w:sz w:val="28"/>
        </w:rPr>
        <w:t>
      Мобильные операторы принимают активное участие в разработке и запуске новых приложений мобильной связи. Это способствует успешному развитию фундамента для малых предприятий. Финский ИКТ сектор охватывает около 3000 предприятий.</w:t>
      </w:r>
      <w:r>
        <w:br/>
      </w:r>
      <w:r>
        <w:rPr>
          <w:rFonts w:ascii="Times New Roman"/>
          <w:b w:val="false"/>
          <w:i w:val="false"/>
          <w:color w:val="000000"/>
          <w:sz w:val="28"/>
        </w:rPr>
        <w:t>
</w:t>
      </w:r>
      <w:r>
        <w:rPr>
          <w:rFonts w:ascii="Times New Roman"/>
          <w:b w:val="false"/>
          <w:i w:val="false"/>
          <w:color w:val="000000"/>
          <w:sz w:val="28"/>
        </w:rPr>
        <w:t>
      Использование сетевых технологий в Финляндии на протяжении последних лет продолжает оставаться на высоком уровне. Более 65 % предприятий страны имеют свои внутренние локальные сети, а подключение к сети Интернет в Финляндии имеют 94 % предприятий. Согласно докладу Всемирного экономического форума, по уровню развития рабочей инфраструктуры информационного сообщества и использованию информационно-коммуникационной техники Финляндия занимает третье место в мире, уступая лишь Сингапуру и Исландии.</w:t>
      </w:r>
      <w:r>
        <w:br/>
      </w:r>
      <w:r>
        <w:rPr>
          <w:rFonts w:ascii="Times New Roman"/>
          <w:b w:val="false"/>
          <w:i w:val="false"/>
          <w:color w:val="000000"/>
          <w:sz w:val="28"/>
        </w:rPr>
        <w:t>
</w:t>
      </w:r>
      <w:r>
        <w:rPr>
          <w:rFonts w:ascii="Times New Roman"/>
          <w:b w:val="false"/>
          <w:i w:val="false"/>
          <w:color w:val="000000"/>
          <w:sz w:val="28"/>
        </w:rPr>
        <w:t>
      Продолжается рост количества подключений к сети Интернет с использованием широкополосных каналов связи. Число подключений к высокоскоростному Интернету посредством фиксированных линий связи превысило 1 млн. единиц и охватило свыше 94 % населения страны.</w:t>
      </w:r>
      <w:r>
        <w:br/>
      </w:r>
      <w:r>
        <w:rPr>
          <w:rFonts w:ascii="Times New Roman"/>
          <w:b w:val="false"/>
          <w:i w:val="false"/>
          <w:color w:val="000000"/>
          <w:sz w:val="28"/>
        </w:rPr>
        <w:t>
</w:t>
      </w:r>
      <w:r>
        <w:rPr>
          <w:rFonts w:ascii="Times New Roman"/>
          <w:b w:val="false"/>
          <w:i w:val="false"/>
          <w:color w:val="000000"/>
          <w:sz w:val="28"/>
        </w:rPr>
        <w:t>
      Стоимость оказания услуг на телекоммуникации и связи в Финляндии является одной из самых низких среди развитых стран. Это объясняется свободной конкуренцией среди телеоператоров, действующих на рынке Финляндии (информационная индустрия была открыта для конкуренции с начала 90-х годов) и постоянным контролем за соблюдением установленных норм и ограничений со стороны Государственного агентства Финляндии по коммуникациям (FICORA), которое отвечает за вопросы контроля и государственного регулирования сферы ИКТ. За последние 10 лет средний уровень цен на телекоммуникационные услуги снизился на 20 - 25 %.</w:t>
      </w:r>
      <w:r>
        <w:br/>
      </w:r>
      <w:r>
        <w:rPr>
          <w:rFonts w:ascii="Times New Roman"/>
          <w:b w:val="false"/>
          <w:i w:val="false"/>
          <w:color w:val="000000"/>
          <w:sz w:val="28"/>
        </w:rPr>
        <w:t>
</w:t>
      </w:r>
      <w:r>
        <w:rPr>
          <w:rFonts w:ascii="Times New Roman"/>
          <w:b w:val="false"/>
          <w:i w:val="false"/>
          <w:color w:val="000000"/>
          <w:sz w:val="28"/>
        </w:rPr>
        <w:t>
      Всего на рынке Финляндии телекоммуникационные услуги оказывают более 150 фирм. Только в сфере предоставления услуг мобильной связи в Финляндии действует 59 операторов со значительным объемом рынка. Финский рынок Интернет-услуг также является одним из наиболее развитых. По результатам исследования Европейской комиссии, по индексу развития электронных услуг Финляндия занимает третье место в Европе, уступая только Швеции и Австрии.</w:t>
      </w:r>
      <w:r>
        <w:br/>
      </w:r>
      <w:r>
        <w:rPr>
          <w:rFonts w:ascii="Times New Roman"/>
          <w:b w:val="false"/>
          <w:i w:val="false"/>
          <w:color w:val="000000"/>
          <w:sz w:val="28"/>
        </w:rPr>
        <w:t>
</w:t>
      </w:r>
      <w:r>
        <w:rPr>
          <w:rFonts w:ascii="Times New Roman"/>
          <w:b w:val="false"/>
          <w:i w:val="false"/>
          <w:color w:val="000000"/>
          <w:sz w:val="28"/>
        </w:rPr>
        <w:t>
      Наиболее высокий уровень внедрения информационных технологий среди государственных структур демонстрируют налоговая и таможенная службы, а также другие учреждения, чья деятельность связана с учетом и контролем получения доходов.</w:t>
      </w:r>
      <w:r>
        <w:br/>
      </w:r>
      <w:r>
        <w:rPr>
          <w:rFonts w:ascii="Times New Roman"/>
          <w:b w:val="false"/>
          <w:i w:val="false"/>
          <w:color w:val="000000"/>
          <w:sz w:val="28"/>
        </w:rPr>
        <w:t>
</w:t>
      </w:r>
      <w:r>
        <w:rPr>
          <w:rFonts w:ascii="Times New Roman"/>
          <w:b w:val="false"/>
          <w:i w:val="false"/>
          <w:color w:val="000000"/>
          <w:sz w:val="28"/>
        </w:rPr>
        <w:t>
      Значительное развитие в Финляндии в работе компаний в сфере производства и торговли получает использование средств электронной коммерции. По данным Государственного статистического центра, через информационную сеть делает покупки более 30 % населения страны, а общий годовой объем продаж через систему электронной коммерции составляет более 800 млн. евро.</w:t>
      </w:r>
      <w:r>
        <w:br/>
      </w:r>
      <w:r>
        <w:rPr>
          <w:rFonts w:ascii="Times New Roman"/>
          <w:b w:val="false"/>
          <w:i w:val="false"/>
          <w:color w:val="000000"/>
          <w:sz w:val="28"/>
        </w:rPr>
        <w:t>
</w:t>
      </w:r>
      <w:r>
        <w:rPr>
          <w:rFonts w:ascii="Times New Roman"/>
          <w:b w:val="false"/>
          <w:i w:val="false"/>
          <w:color w:val="000000"/>
          <w:sz w:val="28"/>
        </w:rPr>
        <w:t>
      Дальнейшим развитием электронной коммерции является разработка и внедрение системы m-commerce - перевод электронной коммерции в мобильные формы, которые позволяют совершать покупки или получать различные услуги с помощью мобильного телефона или портативного карманного компьютера.</w:t>
      </w:r>
      <w:r>
        <w:br/>
      </w:r>
      <w:r>
        <w:rPr>
          <w:rFonts w:ascii="Times New Roman"/>
          <w:b w:val="false"/>
          <w:i w:val="false"/>
          <w:color w:val="000000"/>
          <w:sz w:val="28"/>
        </w:rPr>
        <w:t>
</w:t>
      </w:r>
      <w:r>
        <w:rPr>
          <w:rFonts w:ascii="Times New Roman"/>
          <w:b w:val="false"/>
          <w:i w:val="false"/>
          <w:color w:val="000000"/>
          <w:sz w:val="28"/>
        </w:rPr>
        <w:t>
      Особенно значительные объемы оказываемых услуг в режиме "он-лайн" приходятся на банковскую сферу. Число клиентов финансового концерна "Нордеа", осуществляющих свои банковские операции через Интернет, составляет более 3 млн. Ежегодно осуществляется более 1 млрд. операций по проводке платежей и получению наличности.</w:t>
      </w:r>
      <w:r>
        <w:br/>
      </w:r>
      <w:r>
        <w:rPr>
          <w:rFonts w:ascii="Times New Roman"/>
          <w:b w:val="false"/>
          <w:i w:val="false"/>
          <w:color w:val="000000"/>
          <w:sz w:val="28"/>
        </w:rPr>
        <w:t>
</w:t>
      </w:r>
      <w:r>
        <w:rPr>
          <w:rFonts w:ascii="Times New Roman"/>
          <w:b w:val="false"/>
          <w:i w:val="false"/>
          <w:color w:val="000000"/>
          <w:sz w:val="28"/>
        </w:rPr>
        <w:t>
      Канада. Промышленность беспроводной связи состоит из компаний, которые, в основном, занимаются массовым производством аппаратуры для телерадиовещания и аппаратуры беспроводной связи. Ее продукция включает передающие и приемные антенны, оборудование кабельного телевидения, оборудование для системы спутникового глобального позиционирования GPS, пейджеры, сотовые телефоны, обслуживание персональной связи, спутниковое оборудование, оборудование мобильной связи, а также студийное и вещательное оборудование для телерадиовещания.</w:t>
      </w:r>
      <w:r>
        <w:br/>
      </w:r>
      <w:r>
        <w:rPr>
          <w:rFonts w:ascii="Times New Roman"/>
          <w:b w:val="false"/>
          <w:i w:val="false"/>
          <w:color w:val="000000"/>
          <w:sz w:val="28"/>
        </w:rPr>
        <w:t>
</w:t>
      </w:r>
      <w:r>
        <w:rPr>
          <w:rFonts w:ascii="Times New Roman"/>
          <w:b w:val="false"/>
          <w:i w:val="false"/>
          <w:color w:val="000000"/>
          <w:sz w:val="28"/>
        </w:rPr>
        <w:t>
      В области беспроводных технологий Канада получила признание в таких ключевых областях как сотовое оборудование, мобильные устройства для передачи данных, пользовательское оконечное оборудование (СРЕ), оборудование программно-определяемой связи (SDR) и оборудование беспроводной широкополосной связи (WiMAX).</w:t>
      </w:r>
      <w:r>
        <w:br/>
      </w:r>
      <w:r>
        <w:rPr>
          <w:rFonts w:ascii="Times New Roman"/>
          <w:b w:val="false"/>
          <w:i w:val="false"/>
          <w:color w:val="000000"/>
          <w:sz w:val="28"/>
        </w:rPr>
        <w:t>
</w:t>
      </w:r>
      <w:r>
        <w:rPr>
          <w:rFonts w:ascii="Times New Roman"/>
          <w:b w:val="false"/>
          <w:i w:val="false"/>
          <w:color w:val="000000"/>
          <w:sz w:val="28"/>
        </w:rPr>
        <w:t>
      Согласно отчету компании Accenture Канада занимает первое место в мире по степени развития электронных сервисов. Задача повышения качества предоставляемых гражданам Канады услуг с помощью IT-технологий является одним из приоритетных направлений деятельностью правительства страны.</w:t>
      </w:r>
      <w:r>
        <w:br/>
      </w:r>
      <w:r>
        <w:rPr>
          <w:rFonts w:ascii="Times New Roman"/>
          <w:b w:val="false"/>
          <w:i w:val="false"/>
          <w:color w:val="000000"/>
          <w:sz w:val="28"/>
        </w:rPr>
        <w:t>
</w:t>
      </w:r>
      <w:r>
        <w:rPr>
          <w:rFonts w:ascii="Times New Roman"/>
          <w:b w:val="false"/>
          <w:i w:val="false"/>
          <w:color w:val="000000"/>
          <w:sz w:val="28"/>
        </w:rPr>
        <w:t>
      В программных документах официальная цель правительства Канады формулируется следующим образом: "стать известным во всем мире как правительство, самым тесным образом связанное со своими гражданами, имеющими возможность получить доступ к правительственной информации и воспользоваться услугами правительственных органов в режиме онлайн в любое время и из любой точки страны". В 1994 году Секретариат Казначейства (Treasury Board Secretariat) опубликовал основополагающий документ: "План модернизации деятельности правительства с использованием информационных технологий" (Blueprint for Renewing Government Services using Information Technology). А в 1999 году правительство Канады приняло обязательство до 2004 года обеспечить предоставление всех услуг правительства через Интернет. Бюджет на IT центрального правительства в Канаде составлял в 1999 и 2000 году 3 млрд. долл., что соответствовало 2 % и 1.9 % от общего центрального бюджета. Приоритетами в развитии IT являются на настоящий момент:</w:t>
      </w:r>
      <w:r>
        <w:br/>
      </w:r>
      <w:r>
        <w:rPr>
          <w:rFonts w:ascii="Times New Roman"/>
          <w:b w:val="false"/>
          <w:i w:val="false"/>
          <w:color w:val="000000"/>
          <w:sz w:val="28"/>
        </w:rPr>
        <w:t>
</w:t>
      </w:r>
      <w:r>
        <w:rPr>
          <w:rFonts w:ascii="Times New Roman"/>
          <w:b w:val="false"/>
          <w:i w:val="false"/>
          <w:color w:val="000000"/>
          <w:sz w:val="28"/>
        </w:rPr>
        <w:t>
      1) превращение Канады в центр мировой электронной коммерции и содействие использованию электронной коммерции в экономике;</w:t>
      </w:r>
      <w:r>
        <w:br/>
      </w:r>
      <w:r>
        <w:rPr>
          <w:rFonts w:ascii="Times New Roman"/>
          <w:b w:val="false"/>
          <w:i w:val="false"/>
          <w:color w:val="000000"/>
          <w:sz w:val="28"/>
        </w:rPr>
        <w:t>
</w:t>
      </w:r>
      <w:r>
        <w:rPr>
          <w:rFonts w:ascii="Times New Roman"/>
          <w:b w:val="false"/>
          <w:i w:val="false"/>
          <w:color w:val="000000"/>
          <w:sz w:val="28"/>
        </w:rPr>
        <w:t>
      2) переработка законодательства с целью защиты личной и коммерческой информации и признания электронной подписи;</w:t>
      </w:r>
      <w:r>
        <w:br/>
      </w:r>
      <w:r>
        <w:rPr>
          <w:rFonts w:ascii="Times New Roman"/>
          <w:b w:val="false"/>
          <w:i w:val="false"/>
          <w:color w:val="000000"/>
          <w:sz w:val="28"/>
        </w:rPr>
        <w:t>
</w:t>
      </w:r>
      <w:r>
        <w:rPr>
          <w:rFonts w:ascii="Times New Roman"/>
          <w:b w:val="false"/>
          <w:i w:val="false"/>
          <w:color w:val="000000"/>
          <w:sz w:val="28"/>
        </w:rPr>
        <w:t>
      3) расширение доступа к высокоскоростным информационным магистралям школ и библиотек, стимулирование производства мультимедиа-контента и ПО в Канаде;</w:t>
      </w:r>
      <w:r>
        <w:br/>
      </w:r>
      <w:r>
        <w:rPr>
          <w:rFonts w:ascii="Times New Roman"/>
          <w:b w:val="false"/>
          <w:i w:val="false"/>
          <w:color w:val="000000"/>
          <w:sz w:val="28"/>
        </w:rPr>
        <w:t>
</w:t>
      </w:r>
      <w:r>
        <w:rPr>
          <w:rFonts w:ascii="Times New Roman"/>
          <w:b w:val="false"/>
          <w:i w:val="false"/>
          <w:color w:val="000000"/>
          <w:sz w:val="28"/>
        </w:rPr>
        <w:t>
      4) развитие предоставления правительственной информации и услуг через Интернет.</w:t>
      </w:r>
      <w:r>
        <w:br/>
      </w:r>
      <w:r>
        <w:rPr>
          <w:rFonts w:ascii="Times New Roman"/>
          <w:b w:val="false"/>
          <w:i w:val="false"/>
          <w:color w:val="000000"/>
          <w:sz w:val="28"/>
        </w:rPr>
        <w:t>
</w:t>
      </w:r>
      <w:r>
        <w:rPr>
          <w:rFonts w:ascii="Times New Roman"/>
          <w:b w:val="false"/>
          <w:i w:val="false"/>
          <w:color w:val="000000"/>
          <w:sz w:val="28"/>
        </w:rPr>
        <w:t>
      После опубликования в 1994 году концепции развития электронных сервисов возникли существенные проблемы с управлением и реализацией крупных IT-проектов. Внедрена единая методология планирования и управления проектами в сфере ИКТ - Enhanced Management Framework (EMF). Целью создания и внедрения EMF являлось оказание помощи в реализации крупных IT-проектов и повышении процента успешных проектов. Концепция EMF направлена на достижение соответствия технического решения проекта поставленным бизнес-задачам и реализацию проектов в рамках бюджета в срок и с полным функциональными возможностями. По мере своего развития, EMF стала включать также процедуры и механизмы управления портфелем проектов, направленного на отбор наиболее перспективных, проектов и постоянный контроль реализуемых проектов на соответствие изменяющимся бизнес-целям организации.</w:t>
      </w:r>
      <w:r>
        <w:br/>
      </w:r>
      <w:r>
        <w:rPr>
          <w:rFonts w:ascii="Times New Roman"/>
          <w:b w:val="false"/>
          <w:i w:val="false"/>
          <w:color w:val="000000"/>
          <w:sz w:val="28"/>
        </w:rPr>
        <w:t>
</w:t>
      </w:r>
      <w:r>
        <w:rPr>
          <w:rFonts w:ascii="Times New Roman"/>
          <w:b w:val="false"/>
          <w:i w:val="false"/>
          <w:color w:val="000000"/>
          <w:sz w:val="28"/>
        </w:rPr>
        <w:t>
      Малайзия. Правительство Малайзии активно участвует в создании и реализации инновационных и коммуникационных решений. Правительством Малайзии разработан девятый Национальный стратегический План развития ИКТ, в котором определены три перспективные технологические сферы деятельности в рамках реализации принципов "Видение 2020" с периодом планирования на ближайшие 10 лет: беспроводные сети, прогнозный анализ и трехмерный Интернет.</w:t>
      </w:r>
      <w:r>
        <w:br/>
      </w:r>
      <w:r>
        <w:rPr>
          <w:rFonts w:ascii="Times New Roman"/>
          <w:b w:val="false"/>
          <w:i w:val="false"/>
          <w:color w:val="000000"/>
          <w:sz w:val="28"/>
        </w:rPr>
        <w:t>
</w:t>
      </w:r>
      <w:r>
        <w:rPr>
          <w:rFonts w:ascii="Times New Roman"/>
          <w:b w:val="false"/>
          <w:i w:val="false"/>
          <w:color w:val="000000"/>
          <w:sz w:val="28"/>
        </w:rPr>
        <w:t>
      Национальный стратегический План развития ИКТ служит основой для повышения производительности в ключевых секторах экономики и содействует развитию новых наукоемких отраслей промышленности.</w:t>
      </w:r>
      <w:r>
        <w:br/>
      </w:r>
      <w:r>
        <w:rPr>
          <w:rFonts w:ascii="Times New Roman"/>
          <w:b w:val="false"/>
          <w:i w:val="false"/>
          <w:color w:val="000000"/>
          <w:sz w:val="28"/>
        </w:rPr>
        <w:t>
</w:t>
      </w:r>
      <w:r>
        <w:rPr>
          <w:rFonts w:ascii="Times New Roman"/>
          <w:b w:val="false"/>
          <w:i w:val="false"/>
          <w:color w:val="000000"/>
          <w:sz w:val="28"/>
        </w:rPr>
        <w:t>
      Стратегическая Дорожная карта ИКТ Малайзии была инициирована Национальным информационным техническим советом (НИТС) и вновь использована в девятом Национальном стратегическом Плане развития ИКТ.</w:t>
      </w:r>
      <w:r>
        <w:br/>
      </w:r>
      <w:r>
        <w:rPr>
          <w:rFonts w:ascii="Times New Roman"/>
          <w:b w:val="false"/>
          <w:i w:val="false"/>
          <w:color w:val="000000"/>
          <w:sz w:val="28"/>
        </w:rPr>
        <w:t>
</w:t>
      </w:r>
      <w:r>
        <w:rPr>
          <w:rFonts w:ascii="Times New Roman"/>
          <w:b w:val="false"/>
          <w:i w:val="false"/>
          <w:color w:val="000000"/>
          <w:sz w:val="28"/>
        </w:rPr>
        <w:t>
      Основной функцией НИТС является обеспечение интеграции ИКТ в социально-экономические структуры страны.</w:t>
      </w:r>
      <w:r>
        <w:br/>
      </w:r>
      <w:r>
        <w:rPr>
          <w:rFonts w:ascii="Times New Roman"/>
          <w:b w:val="false"/>
          <w:i w:val="false"/>
          <w:color w:val="000000"/>
          <w:sz w:val="28"/>
        </w:rPr>
        <w:t>
</w:t>
      </w:r>
      <w:r>
        <w:rPr>
          <w:rFonts w:ascii="Times New Roman"/>
          <w:b w:val="false"/>
          <w:i w:val="false"/>
          <w:color w:val="000000"/>
          <w:sz w:val="28"/>
        </w:rPr>
        <w:t>
      При реализации седьмого Национального стратегического Плана развития ИКТ для достижения основных целей НИТС была разработана Программа Национальных информационных технологий.</w:t>
      </w:r>
      <w:r>
        <w:br/>
      </w:r>
      <w:r>
        <w:rPr>
          <w:rFonts w:ascii="Times New Roman"/>
          <w:b w:val="false"/>
          <w:i w:val="false"/>
          <w:color w:val="000000"/>
          <w:sz w:val="28"/>
        </w:rPr>
        <w:t>
</w:t>
      </w:r>
      <w:r>
        <w:rPr>
          <w:rFonts w:ascii="Times New Roman"/>
          <w:b w:val="false"/>
          <w:i w:val="false"/>
          <w:color w:val="000000"/>
          <w:sz w:val="28"/>
        </w:rPr>
        <w:t>
      Реализован проект по созданию в Малайзии специальной экономической зоны для формирования среды мирового класса, с целью привлечения лучших мультимедийных и ИКТ предприятий.</w:t>
      </w:r>
      <w:r>
        <w:br/>
      </w:r>
      <w:r>
        <w:rPr>
          <w:rFonts w:ascii="Times New Roman"/>
          <w:b w:val="false"/>
          <w:i w:val="false"/>
          <w:color w:val="000000"/>
          <w:sz w:val="28"/>
        </w:rPr>
        <w:t>
</w:t>
      </w:r>
      <w:r>
        <w:rPr>
          <w:rFonts w:ascii="Times New Roman"/>
          <w:b w:val="false"/>
          <w:i w:val="false"/>
          <w:color w:val="000000"/>
          <w:sz w:val="28"/>
        </w:rPr>
        <w:t>
      Multimedia Super Corridor (MSC) занимается развитием приоритетных направлений информационно-коммуникационных технологий путем реализации проектов:</w:t>
      </w:r>
      <w:r>
        <w:br/>
      </w:r>
      <w:r>
        <w:rPr>
          <w:rFonts w:ascii="Times New Roman"/>
          <w:b w:val="false"/>
          <w:i w:val="false"/>
          <w:color w:val="000000"/>
          <w:sz w:val="28"/>
        </w:rPr>
        <w:t>
</w:t>
      </w:r>
      <w:r>
        <w:rPr>
          <w:rFonts w:ascii="Times New Roman"/>
          <w:b w:val="false"/>
          <w:i w:val="false"/>
          <w:color w:val="000000"/>
          <w:sz w:val="28"/>
        </w:rPr>
        <w:t>
      1) ЭП;</w:t>
      </w:r>
      <w:r>
        <w:br/>
      </w:r>
      <w:r>
        <w:rPr>
          <w:rFonts w:ascii="Times New Roman"/>
          <w:b w:val="false"/>
          <w:i w:val="false"/>
          <w:color w:val="000000"/>
          <w:sz w:val="28"/>
        </w:rPr>
        <w:t>
</w:t>
      </w:r>
      <w:r>
        <w:rPr>
          <w:rFonts w:ascii="Times New Roman"/>
          <w:b w:val="false"/>
          <w:i w:val="false"/>
          <w:color w:val="000000"/>
          <w:sz w:val="28"/>
        </w:rPr>
        <w:t>
      2) национальная многоцелевая карта (National Multi Purpose Card);</w:t>
      </w:r>
      <w:r>
        <w:br/>
      </w:r>
      <w:r>
        <w:rPr>
          <w:rFonts w:ascii="Times New Roman"/>
          <w:b w:val="false"/>
          <w:i w:val="false"/>
          <w:color w:val="000000"/>
          <w:sz w:val="28"/>
        </w:rPr>
        <w:t>
</w:t>
      </w:r>
      <w:r>
        <w:rPr>
          <w:rFonts w:ascii="Times New Roman"/>
          <w:b w:val="false"/>
          <w:i w:val="false"/>
          <w:color w:val="000000"/>
          <w:sz w:val="28"/>
        </w:rPr>
        <w:t>
      3) смарт-школы;</w:t>
      </w:r>
      <w:r>
        <w:br/>
      </w:r>
      <w:r>
        <w:rPr>
          <w:rFonts w:ascii="Times New Roman"/>
          <w:b w:val="false"/>
          <w:i w:val="false"/>
          <w:color w:val="000000"/>
          <w:sz w:val="28"/>
        </w:rPr>
        <w:t>
</w:t>
      </w:r>
      <w:r>
        <w:rPr>
          <w:rFonts w:ascii="Times New Roman"/>
          <w:b w:val="false"/>
          <w:i w:val="false"/>
          <w:color w:val="000000"/>
          <w:sz w:val="28"/>
        </w:rPr>
        <w:t>
      4) телемедицина;</w:t>
      </w:r>
      <w:r>
        <w:br/>
      </w:r>
      <w:r>
        <w:rPr>
          <w:rFonts w:ascii="Times New Roman"/>
          <w:b w:val="false"/>
          <w:i w:val="false"/>
          <w:color w:val="000000"/>
          <w:sz w:val="28"/>
        </w:rPr>
        <w:t>
</w:t>
      </w:r>
      <w:r>
        <w:rPr>
          <w:rFonts w:ascii="Times New Roman"/>
          <w:b w:val="false"/>
          <w:i w:val="false"/>
          <w:color w:val="000000"/>
          <w:sz w:val="28"/>
        </w:rPr>
        <w:t>
      5) е-бизнес;</w:t>
      </w:r>
      <w:r>
        <w:br/>
      </w:r>
      <w:r>
        <w:rPr>
          <w:rFonts w:ascii="Times New Roman"/>
          <w:b w:val="false"/>
          <w:i w:val="false"/>
          <w:color w:val="000000"/>
          <w:sz w:val="28"/>
        </w:rPr>
        <w:t>
</w:t>
      </w:r>
      <w:r>
        <w:rPr>
          <w:rFonts w:ascii="Times New Roman"/>
          <w:b w:val="false"/>
          <w:i w:val="false"/>
          <w:color w:val="000000"/>
          <w:sz w:val="28"/>
        </w:rPr>
        <w:t>
      6) НИР кластер;</w:t>
      </w:r>
      <w:r>
        <w:br/>
      </w:r>
      <w:r>
        <w:rPr>
          <w:rFonts w:ascii="Times New Roman"/>
          <w:b w:val="false"/>
          <w:i w:val="false"/>
          <w:color w:val="000000"/>
          <w:sz w:val="28"/>
        </w:rPr>
        <w:t>
</w:t>
      </w:r>
      <w:r>
        <w:rPr>
          <w:rFonts w:ascii="Times New Roman"/>
          <w:b w:val="false"/>
          <w:i w:val="false"/>
          <w:color w:val="000000"/>
          <w:sz w:val="28"/>
        </w:rPr>
        <w:t>
      7) развитие ИКТ-предпринимательства.</w:t>
      </w:r>
      <w:r>
        <w:br/>
      </w:r>
      <w:r>
        <w:rPr>
          <w:rFonts w:ascii="Times New Roman"/>
          <w:b w:val="false"/>
          <w:i w:val="false"/>
          <w:color w:val="000000"/>
          <w:sz w:val="28"/>
        </w:rPr>
        <w:t>
</w:t>
      </w:r>
      <w:r>
        <w:rPr>
          <w:rFonts w:ascii="Times New Roman"/>
          <w:b w:val="false"/>
          <w:i w:val="false"/>
          <w:color w:val="000000"/>
          <w:sz w:val="28"/>
        </w:rPr>
        <w:t>
      Развитие ИКТ является важным стратегическим драйвером в позиционировании Малайзии как конкурентоспособной экономики, основанной на знаниях и развитии глобальных ИКТ. Особое внимание сфокусировано на расширении существующей сети коммуникаций по всей стране посредством фазового внедрения MyICMS 886, снижающей информационное неравенство, способствующей развитию существующих цифровых городов и новых MSC Phase2, улучшению качества жизни всех малазийцев и стимулированию развития нового сектора биоинформатики.</w:t>
      </w:r>
      <w:r>
        <w:br/>
      </w:r>
      <w:r>
        <w:rPr>
          <w:rFonts w:ascii="Times New Roman"/>
          <w:b w:val="false"/>
          <w:i w:val="false"/>
          <w:color w:val="000000"/>
          <w:sz w:val="28"/>
        </w:rPr>
        <w:t>
</w:t>
      </w:r>
      <w:r>
        <w:rPr>
          <w:rFonts w:ascii="Times New Roman"/>
          <w:b w:val="false"/>
          <w:i w:val="false"/>
          <w:color w:val="000000"/>
          <w:sz w:val="28"/>
        </w:rPr>
        <w:t>
      Несмотря на то, что опыт стран, обладающих конкурентоспособным IT-сектором, является индивидуальным и привязан к условиям конкретного социума и исторических обстоятельств, последовательный анализ позволяет выделить несколько универсальных принципов, применение которых государством способствует успешной реализации потенциала ИКТ государством и бизнесом.</w:t>
      </w:r>
    </w:p>
    <w:bookmarkEnd w:id="19"/>
    <w:bookmarkStart w:name="z261" w:id="20"/>
    <w:p>
      <w:pPr>
        <w:spacing w:after="0"/>
        <w:ind w:left="0"/>
        <w:jc w:val="both"/>
      </w:pPr>
      <w:r>
        <w:rPr>
          <w:rFonts w:ascii="Times New Roman"/>
          <w:b w:val="false"/>
          <w:i w:val="false"/>
          <w:color w:val="000000"/>
          <w:sz w:val="28"/>
        </w:rPr>
        <w:t>
      </w:t>
      </w:r>
      <w:r>
        <w:rPr>
          <w:rFonts w:ascii="Times New Roman"/>
          <w:b/>
          <w:i w:val="false"/>
          <w:color w:val="000000"/>
          <w:sz w:val="28"/>
        </w:rPr>
        <w:t xml:space="preserve">4. Цели, задачи, целевые индикаторы и показатели </w:t>
      </w:r>
      <w:r>
        <w:rPr>
          <w:rFonts w:ascii="Times New Roman"/>
          <w:b/>
          <w:i w:val="false"/>
          <w:color w:val="000000"/>
          <w:sz w:val="28"/>
        </w:rPr>
        <w:t>результатов программы</w:t>
      </w:r>
    </w:p>
    <w:bookmarkEnd w:id="20"/>
    <w:bookmarkStart w:name="z262" w:id="21"/>
    <w:p>
      <w:pPr>
        <w:spacing w:after="0"/>
        <w:ind w:left="0"/>
        <w:jc w:val="both"/>
      </w:pPr>
      <w:r>
        <w:rPr>
          <w:rFonts w:ascii="Times New Roman"/>
          <w:b w:val="false"/>
          <w:i w:val="false"/>
          <w:color w:val="000000"/>
          <w:sz w:val="28"/>
        </w:rPr>
        <w:t>
      </w:t>
      </w:r>
      <w:r>
        <w:rPr>
          <w:rFonts w:ascii="Times New Roman"/>
          <w:b/>
          <w:i w:val="false"/>
          <w:color w:val="000000"/>
          <w:sz w:val="28"/>
        </w:rPr>
        <w:t>4.1 Цель программы</w:t>
      </w:r>
    </w:p>
    <w:bookmarkEnd w:id="21"/>
    <w:bookmarkStart w:name="z263" w:id="22"/>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Сноска. Подраздел 4.1 с изменением, внесенным постановлением Правительства РК от 20.07.2011 </w:t>
      </w:r>
      <w:r>
        <w:rPr>
          <w:rFonts w:ascii="Times New Roman"/>
          <w:b w:val="false"/>
          <w:i w:val="false"/>
          <w:color w:val="000000"/>
          <w:sz w:val="28"/>
        </w:rPr>
        <w:t>№ 834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Создание условий и механизмов развития сферы информационных и коммуникационных технологий Республики Казахстан с целью:</w:t>
      </w:r>
      <w:r>
        <w:br/>
      </w:r>
      <w:r>
        <w:rPr>
          <w:rFonts w:ascii="Times New Roman"/>
          <w:b w:val="false"/>
          <w:i w:val="false"/>
          <w:color w:val="000000"/>
          <w:sz w:val="28"/>
        </w:rPr>
        <w:t>
</w:t>
      </w:r>
      <w:r>
        <w:rPr>
          <w:rFonts w:ascii="Times New Roman"/>
          <w:b w:val="false"/>
          <w:i w:val="false"/>
          <w:color w:val="000000"/>
          <w:sz w:val="28"/>
        </w:rPr>
        <w:t>
      1) перехода Республики Казахстан к информационному обществу и инновационной экономике;</w:t>
      </w:r>
      <w:r>
        <w:br/>
      </w:r>
      <w:r>
        <w:rPr>
          <w:rFonts w:ascii="Times New Roman"/>
          <w:b w:val="false"/>
          <w:i w:val="false"/>
          <w:color w:val="000000"/>
          <w:sz w:val="28"/>
        </w:rPr>
        <w:t>
</w:t>
      </w:r>
      <w:r>
        <w:rPr>
          <w:rFonts w:ascii="Times New Roman"/>
          <w:b w:val="false"/>
          <w:i w:val="false"/>
          <w:color w:val="000000"/>
          <w:sz w:val="28"/>
        </w:rPr>
        <w:t>
      2) формирования конкурентоспособного экспортоориентированного национального сектора инфокоммуникационных технологий.</w:t>
      </w:r>
    </w:p>
    <w:bookmarkEnd w:id="22"/>
    <w:bookmarkStart w:name="z266" w:id="23"/>
    <w:p>
      <w:pPr>
        <w:spacing w:after="0"/>
        <w:ind w:left="0"/>
        <w:jc w:val="both"/>
      </w:pPr>
      <w:r>
        <w:rPr>
          <w:rFonts w:ascii="Times New Roman"/>
          <w:b w:val="false"/>
          <w:i w:val="false"/>
          <w:color w:val="000000"/>
          <w:sz w:val="28"/>
        </w:rPr>
        <w:t>
      </w:t>
      </w:r>
      <w:r>
        <w:rPr>
          <w:rFonts w:ascii="Times New Roman"/>
          <w:b/>
          <w:i w:val="false"/>
          <w:color w:val="000000"/>
          <w:sz w:val="28"/>
        </w:rPr>
        <w:t>4.2 Целевые индикаторы</w:t>
      </w:r>
    </w:p>
    <w:bookmarkEnd w:id="23"/>
    <w:bookmarkStart w:name="z267" w:id="24"/>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Сноска. Подраздел 4.2 с изменениями, внесенными постановлениями Правительства РК от 20.07.2011 </w:t>
      </w:r>
      <w:r>
        <w:rPr>
          <w:rFonts w:ascii="Times New Roman"/>
          <w:b w:val="false"/>
          <w:i w:val="false"/>
          <w:color w:val="000000"/>
          <w:sz w:val="28"/>
        </w:rPr>
        <w:t>№ 834</w:t>
      </w:r>
      <w:r>
        <w:rPr>
          <w:rFonts w:ascii="Times New Roman"/>
          <w:b w:val="false"/>
          <w:i w:val="false"/>
          <w:color w:val="ff0000"/>
          <w:sz w:val="28"/>
        </w:rPr>
        <w:t xml:space="preserve">; от 31.10.2012 </w:t>
      </w:r>
      <w:r>
        <w:rPr>
          <w:rFonts w:ascii="Times New Roman"/>
          <w:b w:val="false"/>
          <w:i w:val="false"/>
          <w:color w:val="000000"/>
          <w:sz w:val="28"/>
        </w:rPr>
        <w:t>№ 1385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По цели "Переход Республики Казахстан к информационному обществу и инновационной экономике":</w:t>
      </w:r>
      <w:r>
        <w:br/>
      </w:r>
      <w:r>
        <w:rPr>
          <w:rFonts w:ascii="Times New Roman"/>
          <w:b w:val="false"/>
          <w:i w:val="false"/>
          <w:color w:val="000000"/>
          <w:sz w:val="28"/>
        </w:rPr>
        <w:t>
</w:t>
      </w:r>
      <w:r>
        <w:rPr>
          <w:rFonts w:ascii="Times New Roman"/>
          <w:b w:val="false"/>
          <w:i w:val="false"/>
          <w:color w:val="000000"/>
          <w:sz w:val="28"/>
        </w:rPr>
        <w:t>
      1) доля сектора ИКТ в ВВП в 2014 году - 3,8 %;</w:t>
      </w:r>
      <w:r>
        <w:br/>
      </w:r>
      <w:r>
        <w:rPr>
          <w:rFonts w:ascii="Times New Roman"/>
          <w:b w:val="false"/>
          <w:i w:val="false"/>
          <w:color w:val="000000"/>
          <w:sz w:val="28"/>
        </w:rPr>
        <w:t>
</w:t>
      </w:r>
      <w:r>
        <w:rPr>
          <w:rFonts w:ascii="Times New Roman"/>
          <w:b w:val="false"/>
          <w:i w:val="false"/>
          <w:color w:val="000000"/>
          <w:sz w:val="28"/>
        </w:rPr>
        <w:t>
      2) уровень цифровизации местных сетей телекоммуникаций - 100 %;</w:t>
      </w:r>
      <w:r>
        <w:br/>
      </w:r>
      <w:r>
        <w:rPr>
          <w:rFonts w:ascii="Times New Roman"/>
          <w:b w:val="false"/>
          <w:i w:val="false"/>
          <w:color w:val="000000"/>
          <w:sz w:val="28"/>
        </w:rPr>
        <w:t>
</w:t>
      </w:r>
      <w:r>
        <w:rPr>
          <w:rFonts w:ascii="Times New Roman"/>
          <w:b w:val="false"/>
          <w:i w:val="false"/>
          <w:color w:val="000000"/>
          <w:sz w:val="28"/>
        </w:rPr>
        <w:t>
      3) плотность абонентов фиксированного широкополосного доступа к сети Интернет — 15 на 100 человек;</w:t>
      </w:r>
      <w:r>
        <w:br/>
      </w:r>
      <w:r>
        <w:rPr>
          <w:rFonts w:ascii="Times New Roman"/>
          <w:b w:val="false"/>
          <w:i w:val="false"/>
          <w:color w:val="000000"/>
          <w:sz w:val="28"/>
        </w:rPr>
        <w:t>
</w:t>
      </w:r>
      <w:r>
        <w:rPr>
          <w:rFonts w:ascii="Times New Roman"/>
          <w:b w:val="false"/>
          <w:i w:val="false"/>
          <w:color w:val="000000"/>
          <w:sz w:val="28"/>
        </w:rPr>
        <w:t>
      4) плотность абонентов сотовой связи - 135 на 100 человек;</w:t>
      </w:r>
      <w:r>
        <w:br/>
      </w:r>
      <w:r>
        <w:rPr>
          <w:rFonts w:ascii="Times New Roman"/>
          <w:b w:val="false"/>
          <w:i w:val="false"/>
          <w:color w:val="000000"/>
          <w:sz w:val="28"/>
        </w:rPr>
        <w:t>
</w:t>
      </w:r>
      <w:r>
        <w:rPr>
          <w:rFonts w:ascii="Times New Roman"/>
          <w:b w:val="false"/>
          <w:i w:val="false"/>
          <w:color w:val="000000"/>
          <w:sz w:val="28"/>
        </w:rPr>
        <w:t>
      5) обеспеченность услугами мобильной связи всех населенных пунктов с численностью населения от 1 000 человек и более;</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исключен постановлением Правительства РК от 20.07.2011 </w:t>
      </w:r>
      <w:r>
        <w:rPr>
          <w:rFonts w:ascii="Times New Roman"/>
          <w:b w:val="false"/>
          <w:i w:val="false"/>
          <w:color w:val="000000"/>
          <w:sz w:val="28"/>
        </w:rPr>
        <w:t>№ 834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7) повышение компьютерной грамотности населения до 52 %;</w:t>
      </w:r>
      <w:r>
        <w:br/>
      </w:r>
      <w:r>
        <w:rPr>
          <w:rFonts w:ascii="Times New Roman"/>
          <w:b w:val="false"/>
          <w:i w:val="false"/>
          <w:color w:val="000000"/>
          <w:sz w:val="28"/>
        </w:rPr>
        <w:t>
</w:t>
      </w:r>
      <w:r>
        <w:rPr>
          <w:rFonts w:ascii="Times New Roman"/>
          <w:b w:val="false"/>
          <w:i w:val="false"/>
          <w:color w:val="000000"/>
          <w:sz w:val="28"/>
        </w:rPr>
        <w:t>
      8) обеспечение 100 % перевода социально значимых государственных услуг в электронную форму;</w:t>
      </w:r>
      <w:r>
        <w:br/>
      </w:r>
      <w:r>
        <w:rPr>
          <w:rFonts w:ascii="Times New Roman"/>
          <w:b w:val="false"/>
          <w:i w:val="false"/>
          <w:color w:val="000000"/>
          <w:sz w:val="28"/>
        </w:rPr>
        <w:t>
</w:t>
      </w:r>
      <w:r>
        <w:rPr>
          <w:rFonts w:ascii="Times New Roman"/>
          <w:b w:val="false"/>
          <w:i w:val="false"/>
          <w:color w:val="000000"/>
          <w:sz w:val="28"/>
        </w:rPr>
        <w:t>
      9) охват эфирным цифровым телевещанием населения Казахстана - 95 %;</w:t>
      </w:r>
      <w:r>
        <w:br/>
      </w:r>
      <w:r>
        <w:rPr>
          <w:rFonts w:ascii="Times New Roman"/>
          <w:b w:val="false"/>
          <w:i w:val="false"/>
          <w:color w:val="000000"/>
          <w:sz w:val="28"/>
        </w:rPr>
        <w:t>
</w:t>
      </w:r>
      <w:r>
        <w:rPr>
          <w:rFonts w:ascii="Times New Roman"/>
          <w:b w:val="false"/>
          <w:i w:val="false"/>
          <w:color w:val="000000"/>
          <w:sz w:val="28"/>
        </w:rPr>
        <w:t>
      10) охват спутниковым цифровым телевещанием территории Казахстана - 100 %;</w:t>
      </w:r>
      <w:r>
        <w:br/>
      </w:r>
      <w:r>
        <w:rPr>
          <w:rFonts w:ascii="Times New Roman"/>
          <w:b w:val="false"/>
          <w:i w:val="false"/>
          <w:color w:val="000000"/>
          <w:sz w:val="28"/>
        </w:rPr>
        <w:t>
</w:t>
      </w:r>
      <w:r>
        <w:rPr>
          <w:rFonts w:ascii="Times New Roman"/>
          <w:b w:val="false"/>
          <w:i w:val="false"/>
          <w:color w:val="000000"/>
          <w:sz w:val="28"/>
        </w:rPr>
        <w:t>
      11) строительство и модернизация 560 сельских отделений почтовой связи;</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ff0000"/>
          <w:sz w:val="28"/>
        </w:rPr>
        <w:t xml:space="preserve">исключен постановлением Правительства РК от 20.07.2011 </w:t>
      </w:r>
      <w:r>
        <w:rPr>
          <w:rFonts w:ascii="Times New Roman"/>
          <w:b w:val="false"/>
          <w:i w:val="false"/>
          <w:color w:val="000000"/>
          <w:sz w:val="28"/>
        </w:rPr>
        <w:t>№ 834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ff0000"/>
          <w:sz w:val="28"/>
        </w:rPr>
        <w:t xml:space="preserve">исключен постановлением Правительства РК от 20.07.2011 </w:t>
      </w:r>
      <w:r>
        <w:rPr>
          <w:rFonts w:ascii="Times New Roman"/>
          <w:b w:val="false"/>
          <w:i w:val="false"/>
          <w:color w:val="000000"/>
          <w:sz w:val="28"/>
        </w:rPr>
        <w:t>№ 834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ff0000"/>
          <w:sz w:val="28"/>
        </w:rPr>
        <w:t xml:space="preserve">исключен постановлением Правительства РК от 20.07.2011 </w:t>
      </w:r>
      <w:r>
        <w:rPr>
          <w:rFonts w:ascii="Times New Roman"/>
          <w:b w:val="false"/>
          <w:i w:val="false"/>
          <w:color w:val="000000"/>
          <w:sz w:val="28"/>
        </w:rPr>
        <w:t>№ 834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По цели "Формирование конкурентоспособного экспортоориентированного национального сектора инфокоммуникационных технологий":</w:t>
      </w:r>
      <w:r>
        <w:br/>
      </w:r>
      <w:r>
        <w:rPr>
          <w:rFonts w:ascii="Times New Roman"/>
          <w:b w:val="false"/>
          <w:i w:val="false"/>
          <w:color w:val="000000"/>
          <w:sz w:val="28"/>
        </w:rPr>
        <w:t>
</w:t>
      </w:r>
      <w:r>
        <w:rPr>
          <w:rFonts w:ascii="Times New Roman"/>
          <w:b w:val="false"/>
          <w:i w:val="false"/>
          <w:color w:val="000000"/>
          <w:sz w:val="28"/>
        </w:rPr>
        <w:t>
      1) структура IT-рынка: доля IT-услуг - 30 %, доля ПО - 15 % и доля IT-оборудования - 55 %;</w:t>
      </w:r>
      <w:r>
        <w:br/>
      </w:r>
      <w:r>
        <w:rPr>
          <w:rFonts w:ascii="Times New Roman"/>
          <w:b w:val="false"/>
          <w:i w:val="false"/>
          <w:color w:val="000000"/>
          <w:sz w:val="28"/>
        </w:rPr>
        <w:t>
</w:t>
      </w:r>
      <w:r>
        <w:rPr>
          <w:rFonts w:ascii="Times New Roman"/>
          <w:b w:val="false"/>
          <w:i w:val="false"/>
          <w:color w:val="000000"/>
          <w:sz w:val="28"/>
        </w:rPr>
        <w:t>
      2) доля местного содержания в общем объеме IT-рынка - не менее 32 %;</w:t>
      </w:r>
      <w:r>
        <w:br/>
      </w:r>
      <w:r>
        <w:rPr>
          <w:rFonts w:ascii="Times New Roman"/>
          <w:b w:val="false"/>
          <w:i w:val="false"/>
          <w:color w:val="000000"/>
          <w:sz w:val="28"/>
        </w:rPr>
        <w:t>
</w:t>
      </w:r>
      <w:r>
        <w:rPr>
          <w:rFonts w:ascii="Times New Roman"/>
          <w:b w:val="false"/>
          <w:i w:val="false"/>
          <w:color w:val="000000"/>
          <w:sz w:val="28"/>
        </w:rPr>
        <w:t>
      3) доля местного содержания в IT-услугах — 80 %.</w:t>
      </w:r>
    </w:p>
    <w:bookmarkEnd w:id="24"/>
    <w:bookmarkStart w:name="z286" w:id="25"/>
    <w:p>
      <w:pPr>
        <w:spacing w:after="0"/>
        <w:ind w:left="0"/>
        <w:jc w:val="both"/>
      </w:pPr>
      <w:r>
        <w:rPr>
          <w:rFonts w:ascii="Times New Roman"/>
          <w:b w:val="false"/>
          <w:i w:val="false"/>
          <w:color w:val="000000"/>
          <w:sz w:val="28"/>
        </w:rPr>
        <w:t>
      </w:t>
      </w:r>
      <w:r>
        <w:rPr>
          <w:rFonts w:ascii="Times New Roman"/>
          <w:b/>
          <w:i w:val="false"/>
          <w:color w:val="000000"/>
          <w:sz w:val="28"/>
        </w:rPr>
        <w:t>4.3 Задачи Программы</w:t>
      </w:r>
      <w:r>
        <w:br/>
      </w:r>
      <w:r>
        <w:rPr>
          <w:rFonts w:ascii="Times New Roman"/>
          <w:b w:val="false"/>
          <w:i w:val="false"/>
          <w:color w:val="000000"/>
          <w:sz w:val="28"/>
        </w:rPr>
        <w:t>
</w:t>
      </w:r>
      <w:r>
        <w:rPr>
          <w:rFonts w:ascii="Times New Roman"/>
          <w:b w:val="false"/>
          <w:i w:val="false"/>
          <w:color w:val="000000"/>
          <w:sz w:val="28"/>
        </w:rPr>
        <w:t>
      Настоящей Программой определены следующие приоритетные задачи государственного развития сферы ИКТ:</w:t>
      </w:r>
    </w:p>
    <w:bookmarkEnd w:id="25"/>
    <w:bookmarkStart w:name="z288" w:id="26"/>
    <w:p>
      <w:pPr>
        <w:spacing w:after="0"/>
        <w:ind w:left="0"/>
        <w:jc w:val="both"/>
      </w:pPr>
      <w:r>
        <w:rPr>
          <w:rFonts w:ascii="Times New Roman"/>
          <w:b w:val="false"/>
          <w:i w:val="false"/>
          <w:color w:val="000000"/>
          <w:sz w:val="28"/>
        </w:rPr>
        <w:t>
      </w:t>
      </w:r>
      <w:r>
        <w:rPr>
          <w:rFonts w:ascii="Times New Roman"/>
          <w:b/>
          <w:i w:val="false"/>
          <w:color w:val="000000"/>
          <w:sz w:val="28"/>
        </w:rPr>
        <w:t xml:space="preserve">4.3.1 Модернизация и развитие инфокоммуникационной </w:t>
      </w:r>
      <w:r>
        <w:rPr>
          <w:rFonts w:ascii="Times New Roman"/>
          <w:b/>
          <w:i w:val="false"/>
          <w:color w:val="000000"/>
          <w:sz w:val="28"/>
        </w:rPr>
        <w:t>инфраструктуры</w:t>
      </w:r>
    </w:p>
    <w:bookmarkEnd w:id="26"/>
    <w:bookmarkStart w:name="z289" w:id="27"/>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Сноска. Глава 4.3.1 с изменениями, внесенными постановлениями Правительства РК от 20.07.2011 </w:t>
      </w:r>
      <w:r>
        <w:rPr>
          <w:rFonts w:ascii="Times New Roman"/>
          <w:b w:val="false"/>
          <w:i w:val="false"/>
          <w:color w:val="000000"/>
          <w:sz w:val="28"/>
        </w:rPr>
        <w:t>№ 834</w:t>
      </w:r>
      <w:r>
        <w:rPr>
          <w:rFonts w:ascii="Times New Roman"/>
          <w:b w:val="false"/>
          <w:i w:val="false"/>
          <w:color w:val="ff0000"/>
          <w:sz w:val="28"/>
        </w:rPr>
        <w:t xml:space="preserve">; от 29.12.2011 </w:t>
      </w:r>
      <w:r>
        <w:rPr>
          <w:rFonts w:ascii="Times New Roman"/>
          <w:b w:val="false"/>
          <w:i w:val="false"/>
          <w:color w:val="000000"/>
          <w:sz w:val="28"/>
        </w:rPr>
        <w:t>№ 1644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Развитие телекоммуникационной инфраструктуры</w:t>
      </w:r>
      <w:r>
        <w:br/>
      </w:r>
      <w:r>
        <w:rPr>
          <w:rFonts w:ascii="Times New Roman"/>
          <w:b w:val="false"/>
          <w:i w:val="false"/>
          <w:color w:val="000000"/>
          <w:sz w:val="28"/>
        </w:rPr>
        <w:t>
</w:t>
      </w:r>
      <w:r>
        <w:rPr>
          <w:rFonts w:ascii="Times New Roman"/>
          <w:b w:val="false"/>
          <w:i w:val="false"/>
          <w:color w:val="000000"/>
          <w:sz w:val="28"/>
        </w:rPr>
        <w:t>
      Высокая доходность отрасли телекоммуникаций будет поддерживаться ростом экономической активности и доходов населения в рамках ГП ФИИР, поэтому основные усилия по решению данной задачи со стороны государства будут направлены на создание благоприятных условий для проведения инвестиций частным сектором и развитие конкурентного рынка.</w:t>
      </w:r>
      <w:r>
        <w:br/>
      </w:r>
      <w:r>
        <w:rPr>
          <w:rFonts w:ascii="Times New Roman"/>
          <w:b w:val="false"/>
          <w:i w:val="false"/>
          <w:color w:val="000000"/>
          <w:sz w:val="28"/>
        </w:rPr>
        <w:t>
</w:t>
      </w:r>
      <w:r>
        <w:rPr>
          <w:rFonts w:ascii="Times New Roman"/>
          <w:b w:val="false"/>
          <w:i w:val="false"/>
          <w:color w:val="000000"/>
          <w:sz w:val="28"/>
        </w:rPr>
        <w:t>
      Программой предусматривается ряд институциональных механизмов реализации:</w:t>
      </w:r>
      <w:r>
        <w:br/>
      </w:r>
      <w:r>
        <w:rPr>
          <w:rFonts w:ascii="Times New Roman"/>
          <w:b w:val="false"/>
          <w:i w:val="false"/>
          <w:color w:val="000000"/>
          <w:sz w:val="28"/>
        </w:rPr>
        <w:t>
</w:t>
      </w:r>
      <w:r>
        <w:rPr>
          <w:rFonts w:ascii="Times New Roman"/>
          <w:b w:val="false"/>
          <w:i w:val="false"/>
          <w:color w:val="000000"/>
          <w:sz w:val="28"/>
        </w:rPr>
        <w:t>
      1) проведение конверсии радиочастотного спектра в наиболее востребованных современными радиотехнологиями связи диапазонах, что позволит резко повысить качество и пропускную способность сетей инфокоммуникаций, провести модернизацию существующих сетей, в особенности для развития сельской связи;</w:t>
      </w:r>
      <w:r>
        <w:br/>
      </w:r>
      <w:r>
        <w:rPr>
          <w:rFonts w:ascii="Times New Roman"/>
          <w:b w:val="false"/>
          <w:i w:val="false"/>
          <w:color w:val="000000"/>
          <w:sz w:val="28"/>
        </w:rPr>
        <w:t>
</w:t>
      </w:r>
      <w:r>
        <w:rPr>
          <w:rFonts w:ascii="Times New Roman"/>
          <w:b w:val="false"/>
          <w:i w:val="false"/>
          <w:color w:val="000000"/>
          <w:sz w:val="28"/>
        </w:rPr>
        <w:t>
      2) создание необходимых условий для увеличения роста собственных инвестиций операторов мобильной связи, что позволит завершить, в основном, развитие в Казахстане сетей сотовой связи третьего поколения 3G и начать развертывание сотовых сетей четвертого поколения LTE;</w:t>
      </w:r>
      <w:r>
        <w:br/>
      </w:r>
      <w:r>
        <w:rPr>
          <w:rFonts w:ascii="Times New Roman"/>
          <w:b w:val="false"/>
          <w:i w:val="false"/>
          <w:color w:val="000000"/>
          <w:sz w:val="28"/>
        </w:rPr>
        <w:t>
</w:t>
      </w:r>
      <w:r>
        <w:rPr>
          <w:rFonts w:ascii="Times New Roman"/>
          <w:b w:val="false"/>
          <w:i w:val="false"/>
          <w:color w:val="000000"/>
          <w:sz w:val="28"/>
        </w:rPr>
        <w:t>
      3) перевод неиспользуемых радиоэлектронными средствами полос частот Министерства обороны, необходимых для развертывания телекоммуникационных сетей третьего поколения, в гражданский диапазон на основе механизма конверсии радиочастотного спектра;</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исключен постановлением Правительства РК от 20.07.2011 </w:t>
      </w:r>
      <w:r>
        <w:rPr>
          <w:rFonts w:ascii="Times New Roman"/>
          <w:b w:val="false"/>
          <w:i w:val="false"/>
          <w:color w:val="000000"/>
          <w:sz w:val="28"/>
        </w:rPr>
        <w:t>№ 834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 совершенствование законодательной базы по регулированию в области связи.</w:t>
      </w:r>
      <w:r>
        <w:br/>
      </w:r>
      <w:r>
        <w:rPr>
          <w:rFonts w:ascii="Times New Roman"/>
          <w:b w:val="false"/>
          <w:i w:val="false"/>
          <w:color w:val="000000"/>
          <w:sz w:val="28"/>
        </w:rPr>
        <w:t>
</w:t>
      </w:r>
      <w:r>
        <w:rPr>
          <w:rFonts w:ascii="Times New Roman"/>
          <w:b w:val="false"/>
          <w:i w:val="false"/>
          <w:color w:val="000000"/>
          <w:sz w:val="28"/>
        </w:rPr>
        <w:t>
      В целях реального отражения состояния отрасли связи и повышения казахстанского рейтинга глобального индекса конкурентоспособности необходимо совершенствовать механизм сбора статистических данных для международных организаций от операторов связи, в том числе, для Международного союза электросвязи и Регионального Содружества связи.</w:t>
      </w:r>
      <w:r>
        <w:br/>
      </w:r>
      <w:r>
        <w:rPr>
          <w:rFonts w:ascii="Times New Roman"/>
          <w:b w:val="false"/>
          <w:i w:val="false"/>
          <w:color w:val="000000"/>
          <w:sz w:val="28"/>
        </w:rPr>
        <w:t>
</w:t>
      </w:r>
      <w:r>
        <w:rPr>
          <w:rFonts w:ascii="Times New Roman"/>
          <w:b w:val="false"/>
          <w:i w:val="false"/>
          <w:color w:val="000000"/>
          <w:sz w:val="28"/>
        </w:rPr>
        <w:t>
      Согласно проекту Закона Республики Казахстан "О внесении дополнений и изменений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 устанавливающих требования к проверяемым субъектам", планируется вынести на уровень постановления Правительства Республики Казахстан </w:t>
      </w:r>
      <w:r>
        <w:rPr>
          <w:rFonts w:ascii="Times New Roman"/>
          <w:b w:val="false"/>
          <w:i w:val="false"/>
          <w:color w:val="000000"/>
          <w:sz w:val="28"/>
        </w:rPr>
        <w:t>Правила</w:t>
      </w:r>
      <w:r>
        <w:rPr>
          <w:rFonts w:ascii="Times New Roman"/>
          <w:b w:val="false"/>
          <w:i w:val="false"/>
          <w:color w:val="000000"/>
          <w:sz w:val="28"/>
        </w:rPr>
        <w:t xml:space="preserve"> присоединения сетей телекоммуникаций к сети телекоммуникаций общего пользования и регулирования пропуска трафика по сети телекоммуникаций общего пользования Республики Казахстан, утвержденные приказом Председателя Агентства Республики Казахстан по информатизации и связи от 12 июля 2004 года № 145-п, вынести на уровень постановления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Согласно пункту 3 </w:t>
      </w:r>
      <w:r>
        <w:rPr>
          <w:rFonts w:ascii="Times New Roman"/>
          <w:b w:val="false"/>
          <w:i w:val="false"/>
          <w:color w:val="000000"/>
          <w:sz w:val="28"/>
        </w:rPr>
        <w:t>статьи 26</w:t>
      </w:r>
      <w:r>
        <w:rPr>
          <w:rFonts w:ascii="Times New Roman"/>
          <w:b w:val="false"/>
          <w:i w:val="false"/>
          <w:color w:val="000000"/>
          <w:sz w:val="28"/>
        </w:rPr>
        <w:t xml:space="preserve"> Закона Республики Казахстан "О связи", операторы сетей телекоммуникаций обязаны обеспечить на своих сетях каждому пользователю услуг связи техническую возможность свободного выбора оператора междугородной и (или) международной связи в порядке, определяемом уполномоченным органом. В связи с чем, в целях развития конкуренции необходимо обеспечить права на свободный выбор оператора междугородной и (или) международной связи.</w:t>
      </w:r>
      <w:r>
        <w:br/>
      </w:r>
      <w:r>
        <w:rPr>
          <w:rFonts w:ascii="Times New Roman"/>
          <w:b w:val="false"/>
          <w:i w:val="false"/>
          <w:color w:val="000000"/>
          <w:sz w:val="28"/>
        </w:rPr>
        <w:t>
</w:t>
      </w:r>
      <w:r>
        <w:rPr>
          <w:rFonts w:ascii="Times New Roman"/>
          <w:b w:val="false"/>
          <w:i w:val="false"/>
          <w:color w:val="000000"/>
          <w:sz w:val="28"/>
        </w:rPr>
        <w:t>
      В целях повышения уровня конкуренции на рынке услуг присоединения и пропуска трафика необходимо рассмотреть вопрос о проведении анализа возможности исключения пункта 11 из Перечня регулируемых услуг (товаров, работ) субъектов естественных монополий,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марта 2006 года № 155, в том числе, рассмотреть вопрос наделения уполномоченного органа компетенцией по директивному установлению ставок на услуги терминации трафика для операторов сотовой связи на основе сравнительного анализа (banchmarking).</w:t>
      </w:r>
      <w:r>
        <w:br/>
      </w:r>
      <w:r>
        <w:rPr>
          <w:rFonts w:ascii="Times New Roman"/>
          <w:b w:val="false"/>
          <w:i w:val="false"/>
          <w:color w:val="000000"/>
          <w:sz w:val="28"/>
        </w:rPr>
        <w:t>
</w:t>
      </w:r>
      <w:r>
        <w:rPr>
          <w:rFonts w:ascii="Times New Roman"/>
          <w:b w:val="false"/>
          <w:i w:val="false"/>
          <w:color w:val="000000"/>
          <w:sz w:val="28"/>
        </w:rPr>
        <w:t>
      Уполномоченный орган в области связи в рамках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естественных монополиях и регулируемых рынках" выполняет анализ применяемых операторами сотовой связи тарифов на услуги пропуска трафика (терминации).</w:t>
      </w:r>
      <w:r>
        <w:br/>
      </w:r>
      <w:r>
        <w:rPr>
          <w:rFonts w:ascii="Times New Roman"/>
          <w:b w:val="false"/>
          <w:i w:val="false"/>
          <w:color w:val="000000"/>
          <w:sz w:val="28"/>
        </w:rPr>
        <w:t>
</w:t>
      </w:r>
      <w:r>
        <w:rPr>
          <w:rFonts w:ascii="Times New Roman"/>
          <w:b w:val="false"/>
          <w:i w:val="false"/>
          <w:color w:val="000000"/>
          <w:sz w:val="28"/>
        </w:rPr>
        <w:t>
      С учетом технических операторов сотовой связи, необходимо внести изменения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информатизации и связи от 2 февраля 2009 года № 43, в части установления для абонентов сотовой связи с 1 января 2011 года размера единицы тарификации внутри сетей операторов сотовой связи, на сети других операторов сотовой связи, а также на услуги международного роуминга в размере 1 секунда.</w:t>
      </w:r>
      <w:r>
        <w:br/>
      </w:r>
      <w:r>
        <w:rPr>
          <w:rFonts w:ascii="Times New Roman"/>
          <w:b w:val="false"/>
          <w:i w:val="false"/>
          <w:color w:val="000000"/>
          <w:sz w:val="28"/>
        </w:rPr>
        <w:t>
</w:t>
      </w:r>
      <w:r>
        <w:rPr>
          <w:rFonts w:ascii="Times New Roman"/>
          <w:b w:val="false"/>
          <w:i w:val="false"/>
          <w:color w:val="000000"/>
          <w:sz w:val="28"/>
        </w:rPr>
        <w:t>
      С учетом капиталоемкости проектов по модернизации телекоммуникационной инфраструктуры и трудностью привлечения финансирования на внешних рынках, государством могут быть предоставлены инвестиционные меры поддержки, в первую очередь, в области финансирования инфраструктурных проектов. Условием для данного финансирования является включение проекта в </w:t>
      </w:r>
      <w:r>
        <w:rPr>
          <w:rFonts w:ascii="Times New Roman"/>
          <w:b w:val="false"/>
          <w:i w:val="false"/>
          <w:color w:val="000000"/>
          <w:sz w:val="28"/>
        </w:rPr>
        <w:t>Карту индустриализации</w:t>
      </w:r>
      <w:r>
        <w:rPr>
          <w:rFonts w:ascii="Times New Roman"/>
          <w:b w:val="false"/>
          <w:i w:val="false"/>
          <w:color w:val="000000"/>
          <w:sz w:val="28"/>
        </w:rPr>
        <w:t xml:space="preserve"> Казахстана, являющейся составной частью ГП ФИИР.</w:t>
      </w:r>
      <w:r>
        <w:br/>
      </w:r>
      <w:r>
        <w:rPr>
          <w:rFonts w:ascii="Times New Roman"/>
          <w:b w:val="false"/>
          <w:i w:val="false"/>
          <w:color w:val="000000"/>
          <w:sz w:val="28"/>
        </w:rPr>
        <w:t>
</w:t>
      </w:r>
      <w:r>
        <w:rPr>
          <w:rFonts w:ascii="Times New Roman"/>
          <w:b w:val="false"/>
          <w:i w:val="false"/>
          <w:color w:val="000000"/>
          <w:sz w:val="28"/>
        </w:rPr>
        <w:t>
      Данные меры позволят достичь следующих результатов:</w:t>
      </w:r>
      <w:r>
        <w:br/>
      </w:r>
      <w:r>
        <w:rPr>
          <w:rFonts w:ascii="Times New Roman"/>
          <w:b w:val="false"/>
          <w:i w:val="false"/>
          <w:color w:val="000000"/>
          <w:sz w:val="28"/>
        </w:rPr>
        <w:t>
</w:t>
      </w:r>
      <w:r>
        <w:rPr>
          <w:rFonts w:ascii="Times New Roman"/>
          <w:b w:val="false"/>
          <w:i w:val="false"/>
          <w:color w:val="000000"/>
          <w:sz w:val="28"/>
        </w:rPr>
        <w:t>
      1) завершение перевода сети телекоммуникаций акционерного общества "Казахтелеком" на технологии Next Generation Network (NGN), мощностью 1 млн. абонентов, для создания универсальной многоцелевой сети, предназначенной для надежной передачи речи, изображений и данных с использованием технологии коммутации пакетов;</w:t>
      </w:r>
      <w:r>
        <w:br/>
      </w:r>
      <w:r>
        <w:rPr>
          <w:rFonts w:ascii="Times New Roman"/>
          <w:b w:val="false"/>
          <w:i w:val="false"/>
          <w:color w:val="000000"/>
          <w:sz w:val="28"/>
        </w:rPr>
        <w:t>
</w:t>
      </w:r>
      <w:r>
        <w:rPr>
          <w:rFonts w:ascii="Times New Roman"/>
          <w:b w:val="false"/>
          <w:i w:val="false"/>
          <w:color w:val="000000"/>
          <w:sz w:val="28"/>
        </w:rPr>
        <w:t>
      2) проведение модернизации и развития сетей телекоммуникаций сельской связи с использованием технологии CDMA для 100 % удовлетворения спроса на услуги телефонии и передачи данных, а также для ликвидации информационного неравенства в соответствии с долгосрочными приоритетами, определенными в </w:t>
      </w:r>
      <w:r>
        <w:rPr>
          <w:rFonts w:ascii="Times New Roman"/>
          <w:b w:val="false"/>
          <w:i w:val="false"/>
          <w:color w:val="000000"/>
          <w:sz w:val="28"/>
        </w:rPr>
        <w:t>Стратегии</w:t>
      </w:r>
      <w:r>
        <w:rPr>
          <w:rFonts w:ascii="Times New Roman"/>
          <w:b w:val="false"/>
          <w:i w:val="false"/>
          <w:color w:val="000000"/>
          <w:sz w:val="28"/>
        </w:rPr>
        <w:t xml:space="preserve"> развития Республики Казахстан на период до 2030 года;</w:t>
      </w:r>
      <w:r>
        <w:br/>
      </w:r>
      <w:r>
        <w:rPr>
          <w:rFonts w:ascii="Times New Roman"/>
          <w:b w:val="false"/>
          <w:i w:val="false"/>
          <w:color w:val="000000"/>
          <w:sz w:val="28"/>
        </w:rPr>
        <w:t>
</w:t>
      </w:r>
      <w:r>
        <w:rPr>
          <w:rFonts w:ascii="Times New Roman"/>
          <w:b w:val="false"/>
          <w:i w:val="false"/>
          <w:color w:val="000000"/>
          <w:sz w:val="28"/>
        </w:rPr>
        <w:t>
      3) строительство оптоволоконных магистралей вдоль создаваемых транспортных коридоров (в т.ч. развитие магистральной транспортной сети акционерного общества "Казахтелеком") в целях развития транзитного потенциала Республики Казахстан и создания сопутствующей телекоммуникационной инфраструктуры;</w:t>
      </w:r>
      <w:r>
        <w:br/>
      </w:r>
      <w:r>
        <w:rPr>
          <w:rFonts w:ascii="Times New Roman"/>
          <w:b w:val="false"/>
          <w:i w:val="false"/>
          <w:color w:val="000000"/>
          <w:sz w:val="28"/>
        </w:rPr>
        <w:t>
</w:t>
      </w:r>
      <w:r>
        <w:rPr>
          <w:rFonts w:ascii="Times New Roman"/>
          <w:b w:val="false"/>
          <w:i w:val="false"/>
          <w:color w:val="000000"/>
          <w:sz w:val="28"/>
        </w:rPr>
        <w:t>
      4) расширение Национальной Информационной Супермагистрали на основе волоконно-оптического кабеля и технологии спектрального уплотнения Dense Wavelength Division Multiplexing (DWDM);</w:t>
      </w:r>
      <w:r>
        <w:br/>
      </w:r>
      <w:r>
        <w:rPr>
          <w:rFonts w:ascii="Times New Roman"/>
          <w:b w:val="false"/>
          <w:i w:val="false"/>
          <w:color w:val="000000"/>
          <w:sz w:val="28"/>
        </w:rPr>
        <w:t>
</w:t>
      </w:r>
      <w:r>
        <w:rPr>
          <w:rFonts w:ascii="Times New Roman"/>
          <w:b w:val="false"/>
          <w:i w:val="false"/>
          <w:color w:val="000000"/>
          <w:sz w:val="28"/>
        </w:rPr>
        <w:t>
      5) создание беспроводных мультисервисных сетей передачи данных с максимальной территорией покрытия на базе технологий Worldwide Interoperability for Microwave Access (WiMAX);</w:t>
      </w:r>
      <w:r>
        <w:br/>
      </w:r>
      <w:r>
        <w:rPr>
          <w:rFonts w:ascii="Times New Roman"/>
          <w:b w:val="false"/>
          <w:i w:val="false"/>
          <w:color w:val="000000"/>
          <w:sz w:val="28"/>
        </w:rPr>
        <w:t>
</w:t>
      </w:r>
      <w:r>
        <w:rPr>
          <w:rFonts w:ascii="Times New Roman"/>
          <w:b w:val="false"/>
          <w:i w:val="false"/>
          <w:color w:val="000000"/>
          <w:sz w:val="28"/>
        </w:rPr>
        <w:t>
      6) осуществление системного перехода к оказанию инфокоммуникационных услуг операторского класса на базе стандарта архитектуры Telecommunications and Internet converged Services and Protocols for Advanced Networking (TISPAN) IP Multimedia Subsystem (IMS)/Next Generation Network (NGN) для конвергенции фиксированной и мобильной связи;</w:t>
      </w:r>
      <w:r>
        <w:br/>
      </w:r>
      <w:r>
        <w:rPr>
          <w:rFonts w:ascii="Times New Roman"/>
          <w:b w:val="false"/>
          <w:i w:val="false"/>
          <w:color w:val="000000"/>
          <w:sz w:val="28"/>
        </w:rPr>
        <w:t>
</w:t>
      </w:r>
      <w:r>
        <w:rPr>
          <w:rFonts w:ascii="Times New Roman"/>
          <w:b w:val="false"/>
          <w:i w:val="false"/>
          <w:color w:val="000000"/>
          <w:sz w:val="28"/>
        </w:rPr>
        <w:t>
      7) развитие единой информационной транспортной среды государственных органов с учетом требований информационной безопасности в части защиты информационных ресурсов и систем.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Развитие почтовой отрасли</w:t>
      </w:r>
      <w:r>
        <w:br/>
      </w:r>
      <w:r>
        <w:rPr>
          <w:rFonts w:ascii="Times New Roman"/>
          <w:b w:val="false"/>
          <w:i w:val="false"/>
          <w:color w:val="000000"/>
          <w:sz w:val="28"/>
        </w:rPr>
        <w:t>
</w:t>
      </w:r>
      <w:r>
        <w:rPr>
          <w:rFonts w:ascii="Times New Roman"/>
          <w:b w:val="false"/>
          <w:i w:val="false"/>
          <w:color w:val="000000"/>
          <w:sz w:val="28"/>
        </w:rPr>
        <w:t>
      Программой предусматривается ряд институциональных механизмов реализации:</w:t>
      </w:r>
      <w:r>
        <w:br/>
      </w:r>
      <w:r>
        <w:rPr>
          <w:rFonts w:ascii="Times New Roman"/>
          <w:b w:val="false"/>
          <w:i w:val="false"/>
          <w:color w:val="000000"/>
          <w:sz w:val="28"/>
        </w:rPr>
        <w:t>
</w:t>
      </w:r>
      <w:r>
        <w:rPr>
          <w:rFonts w:ascii="Times New Roman"/>
          <w:b w:val="false"/>
          <w:i w:val="false"/>
          <w:color w:val="000000"/>
          <w:sz w:val="28"/>
        </w:rPr>
        <w:t>
      достижение мировой тенденции развития логистических услуг по срокам обработки, пересылки и доставки почты, оказания качественных финансовых услуг используя преимущество охвата всей территории Казахстана;</w:t>
      </w:r>
      <w:r>
        <w:br/>
      </w:r>
      <w:r>
        <w:rPr>
          <w:rFonts w:ascii="Times New Roman"/>
          <w:b w:val="false"/>
          <w:i w:val="false"/>
          <w:color w:val="000000"/>
          <w:sz w:val="28"/>
        </w:rPr>
        <w:t>
</w:t>
      </w:r>
      <w:r>
        <w:rPr>
          <w:rFonts w:ascii="Times New Roman"/>
          <w:b w:val="false"/>
          <w:i w:val="false"/>
          <w:color w:val="000000"/>
          <w:sz w:val="28"/>
        </w:rPr>
        <w:t>
      создание принципиальных схем организации производства и основных технологических операций по обработке внутренней и международной почты для узловых объектов почтовой связи, находящихся в зоне прямого обслуживания почтово-логистического центра и функционирующего при нем сортировочного центра, а также проектирование необходимого количества узловых объектов почтовой связи и принципы взаимодействия;</w:t>
      </w:r>
      <w:r>
        <w:br/>
      </w:r>
      <w:r>
        <w:rPr>
          <w:rFonts w:ascii="Times New Roman"/>
          <w:b w:val="false"/>
          <w:i w:val="false"/>
          <w:color w:val="000000"/>
          <w:sz w:val="28"/>
        </w:rPr>
        <w:t>
</w:t>
      </w:r>
      <w:r>
        <w:rPr>
          <w:rFonts w:ascii="Times New Roman"/>
          <w:b w:val="false"/>
          <w:i w:val="false"/>
          <w:color w:val="000000"/>
          <w:sz w:val="28"/>
        </w:rPr>
        <w:t>
      проектирование и строительство здания почтово-логистического центра на базе существующего в городе Астана и нового объекта в городе Актобе с необходимыми инженерными коммуникациями;</w:t>
      </w:r>
      <w:r>
        <w:br/>
      </w:r>
      <w:r>
        <w:rPr>
          <w:rFonts w:ascii="Times New Roman"/>
          <w:b w:val="false"/>
          <w:i w:val="false"/>
          <w:color w:val="000000"/>
          <w:sz w:val="28"/>
        </w:rPr>
        <w:t>
</w:t>
      </w:r>
      <w:r>
        <w:rPr>
          <w:rFonts w:ascii="Times New Roman"/>
          <w:b w:val="false"/>
          <w:i w:val="false"/>
          <w:color w:val="000000"/>
          <w:sz w:val="28"/>
        </w:rPr>
        <w:t>
      совершенствование схемы магистральных почтовых перевозок, соблюдение нормативной частоты обмена, оптимизация стыковок маршрутов и планов направлений (схем сортировки) на узловых пунктах;</w:t>
      </w:r>
      <w:r>
        <w:br/>
      </w:r>
      <w:r>
        <w:rPr>
          <w:rFonts w:ascii="Times New Roman"/>
          <w:b w:val="false"/>
          <w:i w:val="false"/>
          <w:color w:val="000000"/>
          <w:sz w:val="28"/>
        </w:rPr>
        <w:t>
</w:t>
      </w:r>
      <w:r>
        <w:rPr>
          <w:rFonts w:ascii="Times New Roman"/>
          <w:b w:val="false"/>
          <w:i w:val="false"/>
          <w:color w:val="000000"/>
          <w:sz w:val="28"/>
        </w:rPr>
        <w:t>
      создание единой технологии обработки, обмена и транспортировки почтовых отправлений, адаптация пунктов обмена под гибкий альтернативный транспорт для осуществления обмена почтовых отправлений на магистральных маршрутах, внедрение тележек-контейнеров для транспортировки и обмена почтовых отправлений, а также пластиковой тары (лотки);</w:t>
      </w:r>
      <w:r>
        <w:br/>
      </w:r>
      <w:r>
        <w:rPr>
          <w:rFonts w:ascii="Times New Roman"/>
          <w:b w:val="false"/>
          <w:i w:val="false"/>
          <w:color w:val="000000"/>
          <w:sz w:val="28"/>
        </w:rPr>
        <w:t>
</w:t>
      </w:r>
      <w:r>
        <w:rPr>
          <w:rFonts w:ascii="Times New Roman"/>
          <w:b w:val="false"/>
          <w:i w:val="false"/>
          <w:color w:val="000000"/>
          <w:sz w:val="28"/>
        </w:rPr>
        <w:t>
      предоставление широкого спектра финансовых услуг сельскому населению за счет модернизации и развития сельских отделений почтовой связи;</w:t>
      </w:r>
      <w:r>
        <w:br/>
      </w:r>
      <w:r>
        <w:rPr>
          <w:rFonts w:ascii="Times New Roman"/>
          <w:b w:val="false"/>
          <w:i w:val="false"/>
          <w:color w:val="000000"/>
          <w:sz w:val="28"/>
        </w:rPr>
        <w:t>
</w:t>
      </w:r>
      <w:r>
        <w:rPr>
          <w:rFonts w:ascii="Times New Roman"/>
          <w:b w:val="false"/>
          <w:i w:val="false"/>
          <w:color w:val="000000"/>
          <w:sz w:val="28"/>
        </w:rPr>
        <w:t>
      расширение сети сельских отделений почтовой связи путем их строительства и поэтапного ухода из системы арендования;</w:t>
      </w:r>
      <w:r>
        <w:br/>
      </w:r>
      <w:r>
        <w:rPr>
          <w:rFonts w:ascii="Times New Roman"/>
          <w:b w:val="false"/>
          <w:i w:val="false"/>
          <w:color w:val="000000"/>
          <w:sz w:val="28"/>
        </w:rPr>
        <w:t>
</w:t>
      </w:r>
      <w:r>
        <w:rPr>
          <w:rFonts w:ascii="Times New Roman"/>
          <w:b w:val="false"/>
          <w:i w:val="false"/>
          <w:color w:val="000000"/>
          <w:sz w:val="28"/>
        </w:rPr>
        <w:t>
      размещение в сельских отделениях почтовой связи пунктов общественного доступа (ПОД) населения к интернет услугам;</w:t>
      </w:r>
      <w:r>
        <w:br/>
      </w:r>
      <w:r>
        <w:rPr>
          <w:rFonts w:ascii="Times New Roman"/>
          <w:b w:val="false"/>
          <w:i w:val="false"/>
          <w:color w:val="000000"/>
          <w:sz w:val="28"/>
        </w:rPr>
        <w:t>
</w:t>
      </w:r>
      <w:r>
        <w:rPr>
          <w:rFonts w:ascii="Times New Roman"/>
          <w:b w:val="false"/>
          <w:i w:val="false"/>
          <w:color w:val="000000"/>
          <w:sz w:val="28"/>
        </w:rPr>
        <w:t>
      внедрение в ПОДах услуг ЭП;</w:t>
      </w:r>
      <w:r>
        <w:br/>
      </w:r>
      <w:r>
        <w:rPr>
          <w:rFonts w:ascii="Times New Roman"/>
          <w:b w:val="false"/>
          <w:i w:val="false"/>
          <w:color w:val="000000"/>
          <w:sz w:val="28"/>
        </w:rPr>
        <w:t>
</w:t>
      </w:r>
      <w:r>
        <w:rPr>
          <w:rFonts w:ascii="Times New Roman"/>
          <w:b w:val="false"/>
          <w:i w:val="false"/>
          <w:color w:val="000000"/>
          <w:sz w:val="28"/>
        </w:rPr>
        <w:t>
      внедрение в ПОДах услуг электронной торговой площадки;</w:t>
      </w:r>
      <w:r>
        <w:br/>
      </w:r>
      <w:r>
        <w:rPr>
          <w:rFonts w:ascii="Times New Roman"/>
          <w:b w:val="false"/>
          <w:i w:val="false"/>
          <w:color w:val="000000"/>
          <w:sz w:val="28"/>
        </w:rPr>
        <w:t>
</w:t>
      </w:r>
      <w:r>
        <w:rPr>
          <w:rFonts w:ascii="Times New Roman"/>
          <w:b w:val="false"/>
          <w:i w:val="false"/>
          <w:color w:val="000000"/>
          <w:sz w:val="28"/>
        </w:rPr>
        <w:t>
      Данные меры позволят достичь следующих результатов:</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исключен постановлением Правительства РК от 20.07.2011 </w:t>
      </w:r>
      <w:r>
        <w:rPr>
          <w:rFonts w:ascii="Times New Roman"/>
          <w:b w:val="false"/>
          <w:i w:val="false"/>
          <w:color w:val="000000"/>
          <w:sz w:val="28"/>
        </w:rPr>
        <w:t>№ 834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сокращение транспортных затрат на перевозку почтовых отправлений на 10-20 %;</w:t>
      </w:r>
      <w:r>
        <w:br/>
      </w:r>
      <w:r>
        <w:rPr>
          <w:rFonts w:ascii="Times New Roman"/>
          <w:b w:val="false"/>
          <w:i w:val="false"/>
          <w:color w:val="000000"/>
          <w:sz w:val="28"/>
        </w:rPr>
        <w:t>
</w:t>
      </w:r>
      <w:r>
        <w:rPr>
          <w:rFonts w:ascii="Times New Roman"/>
          <w:b w:val="false"/>
          <w:i w:val="false"/>
          <w:color w:val="000000"/>
          <w:sz w:val="28"/>
        </w:rPr>
        <w:t>
      3) выработка механизмов по снижению тарифов на почтовые услуги в сфере электронной коммерцией;</w:t>
      </w:r>
      <w:r>
        <w:br/>
      </w:r>
      <w:r>
        <w:rPr>
          <w:rFonts w:ascii="Times New Roman"/>
          <w:b w:val="false"/>
          <w:i w:val="false"/>
          <w:color w:val="000000"/>
          <w:sz w:val="28"/>
        </w:rPr>
        <w:t>
</w:t>
      </w:r>
      <w:r>
        <w:rPr>
          <w:rFonts w:ascii="Times New Roman"/>
          <w:b w:val="false"/>
          <w:i w:val="false"/>
          <w:color w:val="000000"/>
          <w:sz w:val="28"/>
        </w:rPr>
        <w:t>
      4) интеграция с системами Всемирного почтового союза и системой регионального союза связи для автоматизации процесса отслеживания регистрируемых почтовых отправлений в режиме реального времени;</w:t>
      </w:r>
      <w:r>
        <w:br/>
      </w:r>
      <w:r>
        <w:rPr>
          <w:rFonts w:ascii="Times New Roman"/>
          <w:b w:val="false"/>
          <w:i w:val="false"/>
          <w:color w:val="000000"/>
          <w:sz w:val="28"/>
        </w:rPr>
        <w:t>
</w:t>
      </w:r>
      <w:r>
        <w:rPr>
          <w:rFonts w:ascii="Times New Roman"/>
          <w:b w:val="false"/>
          <w:i w:val="false"/>
          <w:color w:val="000000"/>
          <w:sz w:val="28"/>
        </w:rPr>
        <w:t>
      5) вхождение акционерного общества "Казпочта" в международную систему отслеживания почтовых отправлений;</w:t>
      </w:r>
      <w:r>
        <w:br/>
      </w:r>
      <w:r>
        <w:rPr>
          <w:rFonts w:ascii="Times New Roman"/>
          <w:b w:val="false"/>
          <w:i w:val="false"/>
          <w:color w:val="000000"/>
          <w:sz w:val="28"/>
        </w:rPr>
        <w:t>
</w:t>
      </w:r>
      <w:r>
        <w:rPr>
          <w:rFonts w:ascii="Times New Roman"/>
          <w:b w:val="false"/>
          <w:i w:val="false"/>
          <w:color w:val="000000"/>
          <w:sz w:val="28"/>
        </w:rPr>
        <w:t>
      6) полное соответствие собственных объектов почтовой связи требованиям безопасности и комфортности облуживания;</w:t>
      </w:r>
      <w:r>
        <w:br/>
      </w:r>
      <w:r>
        <w:rPr>
          <w:rFonts w:ascii="Times New Roman"/>
          <w:b w:val="false"/>
          <w:i w:val="false"/>
          <w:color w:val="000000"/>
          <w:sz w:val="28"/>
        </w:rPr>
        <w:t>
</w:t>
      </w:r>
      <w:r>
        <w:rPr>
          <w:rFonts w:ascii="Times New Roman"/>
          <w:b w:val="false"/>
          <w:i w:val="false"/>
          <w:color w:val="000000"/>
          <w:sz w:val="28"/>
        </w:rPr>
        <w:t>
      7) предоставление широкого спектра качественных почтово-финансовых и информационных услуг сельскому населению;</w:t>
      </w:r>
      <w:r>
        <w:br/>
      </w:r>
      <w:r>
        <w:rPr>
          <w:rFonts w:ascii="Times New Roman"/>
          <w:b w:val="false"/>
          <w:i w:val="false"/>
          <w:color w:val="000000"/>
          <w:sz w:val="28"/>
        </w:rPr>
        <w:t>
</w:t>
      </w:r>
      <w:r>
        <w:rPr>
          <w:rFonts w:ascii="Times New Roman"/>
          <w:b w:val="false"/>
          <w:i w:val="false"/>
          <w:color w:val="000000"/>
          <w:sz w:val="28"/>
        </w:rPr>
        <w:t>
      8) расширение спектра оказываемых услуг на базе агентских соглашений с накопительными пенсионными фондами, страховыми, лизинговыми компаниями, трансфер-агентами и другими финансовыми институтами;</w:t>
      </w:r>
      <w:r>
        <w:br/>
      </w:r>
      <w:r>
        <w:rPr>
          <w:rFonts w:ascii="Times New Roman"/>
          <w:b w:val="false"/>
          <w:i w:val="false"/>
          <w:color w:val="000000"/>
          <w:sz w:val="28"/>
        </w:rPr>
        <w:t>
</w:t>
      </w:r>
      <w:r>
        <w:rPr>
          <w:rFonts w:ascii="Times New Roman"/>
          <w:b w:val="false"/>
          <w:i w:val="false"/>
          <w:color w:val="000000"/>
          <w:sz w:val="28"/>
        </w:rPr>
        <w:t>
      9) развитие в Казахстане дистанционной торговли;</w:t>
      </w:r>
      <w:r>
        <w:br/>
      </w:r>
      <w:r>
        <w:rPr>
          <w:rFonts w:ascii="Times New Roman"/>
          <w:b w:val="false"/>
          <w:i w:val="false"/>
          <w:color w:val="000000"/>
          <w:sz w:val="28"/>
        </w:rPr>
        <w:t>
</w:t>
      </w:r>
      <w:r>
        <w:rPr>
          <w:rFonts w:ascii="Times New Roman"/>
          <w:b w:val="false"/>
          <w:i w:val="false"/>
          <w:color w:val="000000"/>
          <w:sz w:val="28"/>
        </w:rPr>
        <w:t>
      10) развитие Интернет-прессы и Интернет-подписки в самых отдаленных точках Казахстана, находящихся в зоне покрытия;</w:t>
      </w:r>
      <w:r>
        <w:br/>
      </w:r>
      <w:r>
        <w:rPr>
          <w:rFonts w:ascii="Times New Roman"/>
          <w:b w:val="false"/>
          <w:i w:val="false"/>
          <w:color w:val="000000"/>
          <w:sz w:val="28"/>
        </w:rPr>
        <w:t>
</w:t>
      </w:r>
      <w:r>
        <w:rPr>
          <w:rFonts w:ascii="Times New Roman"/>
          <w:b w:val="false"/>
          <w:i w:val="false"/>
          <w:color w:val="000000"/>
          <w:sz w:val="28"/>
        </w:rPr>
        <w:t>
      11) повышение уровня капитального и технического обустройства отделений почтовой связи в сельской местности на 26 %.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Развитие вычислительных центров</w:t>
      </w:r>
      <w:r>
        <w:br/>
      </w:r>
      <w:r>
        <w:rPr>
          <w:rFonts w:ascii="Times New Roman"/>
          <w:b w:val="false"/>
          <w:i w:val="false"/>
          <w:color w:val="000000"/>
          <w:sz w:val="28"/>
        </w:rPr>
        <w:t>
</w:t>
      </w:r>
      <w:r>
        <w:rPr>
          <w:rFonts w:ascii="Times New Roman"/>
          <w:b w:val="false"/>
          <w:i w:val="false"/>
          <w:color w:val="000000"/>
          <w:sz w:val="28"/>
        </w:rPr>
        <w:t>
      Развитие вычислительных центров (дата-центров) с целью обеспечения спроса на услуги веб-хостинга, первичного и резервного хранения данных, организации облачных вычислений и поэтапный выход на внешние рынки. Наличие инфраструктуры дата-центров является базовым условием для развития казахстанского сегмента Интернет, электронной коммерции, электронных услуг и ЭП, облачных вычислений.</w:t>
      </w:r>
      <w:r>
        <w:br/>
      </w:r>
      <w:r>
        <w:rPr>
          <w:rFonts w:ascii="Times New Roman"/>
          <w:b w:val="false"/>
          <w:i w:val="false"/>
          <w:color w:val="000000"/>
          <w:sz w:val="28"/>
        </w:rPr>
        <w:t>
</w:t>
      </w:r>
      <w:r>
        <w:rPr>
          <w:rFonts w:ascii="Times New Roman"/>
          <w:b w:val="false"/>
          <w:i w:val="false"/>
          <w:color w:val="000000"/>
          <w:sz w:val="28"/>
        </w:rPr>
        <w:t>
      Программой предусмотрено выделение средств республиканского бюджета для финансирования проектов и активное использование механизмов государственно-частного партнерства для достижения следующих результатов:</w:t>
      </w:r>
      <w:r>
        <w:br/>
      </w:r>
      <w:r>
        <w:rPr>
          <w:rFonts w:ascii="Times New Roman"/>
          <w:b w:val="false"/>
          <w:i w:val="false"/>
          <w:color w:val="000000"/>
          <w:sz w:val="28"/>
        </w:rPr>
        <w:t>
</w:t>
      </w:r>
      <w:r>
        <w:rPr>
          <w:rFonts w:ascii="Times New Roman"/>
          <w:b w:val="false"/>
          <w:i w:val="false"/>
          <w:color w:val="000000"/>
          <w:sz w:val="28"/>
        </w:rPr>
        <w:t>
      1) создание крупных коммерческих дата-центров в энергоизбыточных регионах Казахстана для развития казахстанского сегмента Интернет, развитие электронных услуг и ЭП;</w:t>
      </w:r>
      <w:r>
        <w:br/>
      </w:r>
      <w:r>
        <w:rPr>
          <w:rFonts w:ascii="Times New Roman"/>
          <w:b w:val="false"/>
          <w:i w:val="false"/>
          <w:color w:val="000000"/>
          <w:sz w:val="28"/>
        </w:rPr>
        <w:t>
</w:t>
      </w:r>
      <w:r>
        <w:rPr>
          <w:rFonts w:ascii="Times New Roman"/>
          <w:b w:val="false"/>
          <w:i w:val="false"/>
          <w:color w:val="000000"/>
          <w:sz w:val="28"/>
        </w:rPr>
        <w:t>
      2) завершение технологического оснащения Серверного центра государственных органов в городе Астана с учетом требований информационной безопасности в части защиты информационных ресурсов и систем;</w:t>
      </w:r>
      <w:r>
        <w:br/>
      </w:r>
      <w:r>
        <w:rPr>
          <w:rFonts w:ascii="Times New Roman"/>
          <w:b w:val="false"/>
          <w:i w:val="false"/>
          <w:color w:val="000000"/>
          <w:sz w:val="28"/>
        </w:rPr>
        <w:t>
</w:t>
      </w:r>
      <w:r>
        <w:rPr>
          <w:rFonts w:ascii="Times New Roman"/>
          <w:b w:val="false"/>
          <w:i w:val="false"/>
          <w:color w:val="000000"/>
          <w:sz w:val="28"/>
        </w:rPr>
        <w:t>
      3) создание серверных платформ для хостинга ИС оказания электронных услуг местных исполнительных органов для оказания электронных услуг в регионах с учетом требований информационной безопасности в части защиты информационных ресурсов и систем;</w:t>
      </w:r>
      <w:r>
        <w:br/>
      </w:r>
      <w:r>
        <w:rPr>
          <w:rFonts w:ascii="Times New Roman"/>
          <w:b w:val="false"/>
          <w:i w:val="false"/>
          <w:color w:val="000000"/>
          <w:sz w:val="28"/>
        </w:rPr>
        <w:t>
</w:t>
      </w:r>
      <w:r>
        <w:rPr>
          <w:rFonts w:ascii="Times New Roman"/>
          <w:b w:val="false"/>
          <w:i w:val="false"/>
          <w:color w:val="000000"/>
          <w:sz w:val="28"/>
        </w:rPr>
        <w:t>
      4) создание Резервного серверного центра для государственных органов с учетом требований информационной безопасности в части защиты информационных ресурсов и систем;</w:t>
      </w:r>
      <w:r>
        <w:br/>
      </w:r>
      <w:r>
        <w:rPr>
          <w:rFonts w:ascii="Times New Roman"/>
          <w:b w:val="false"/>
          <w:i w:val="false"/>
          <w:color w:val="000000"/>
          <w:sz w:val="28"/>
        </w:rPr>
        <w:t>
      5) совершенствование требований к зданиям и помещениям для установки серверного и телекоммуникационного оборудования, а также их эксплуатации согласно национальным и международным стандартам.</w:t>
      </w:r>
    </w:p>
    <w:bookmarkEnd w:id="27"/>
    <w:bookmarkStart w:name="z343" w:id="28"/>
    <w:p>
      <w:pPr>
        <w:spacing w:after="0"/>
        <w:ind w:left="0"/>
        <w:jc w:val="both"/>
      </w:pPr>
      <w:r>
        <w:rPr>
          <w:rFonts w:ascii="Times New Roman"/>
          <w:b w:val="false"/>
          <w:i w:val="false"/>
          <w:color w:val="000000"/>
          <w:sz w:val="28"/>
        </w:rPr>
        <w:t>
      </w:t>
      </w:r>
      <w:r>
        <w:rPr>
          <w:rFonts w:ascii="Times New Roman"/>
          <w:b/>
          <w:i w:val="false"/>
          <w:color w:val="000000"/>
          <w:sz w:val="28"/>
        </w:rPr>
        <w:t>4.3.2 Развитие цифрового телерадиовещания</w:t>
      </w:r>
      <w:r>
        <w:br/>
      </w:r>
      <w:r>
        <w:rPr>
          <w:rFonts w:ascii="Times New Roman"/>
          <w:b w:val="false"/>
          <w:i w:val="false"/>
          <w:color w:val="000000"/>
          <w:sz w:val="28"/>
        </w:rPr>
        <w:t>
</w:t>
      </w:r>
      <w:r>
        <w:rPr>
          <w:rFonts w:ascii="Times New Roman"/>
          <w:b w:val="false"/>
          <w:i w:val="false"/>
          <w:color w:val="ff0000"/>
          <w:sz w:val="28"/>
        </w:rPr>
        <w:t xml:space="preserve">      Сноска. Глава 4.3.2 с изменениями, внесенными постановлением Правительства РК от 31.10.2012 </w:t>
      </w:r>
      <w:r>
        <w:rPr>
          <w:rFonts w:ascii="Times New Roman"/>
          <w:b w:val="false"/>
          <w:i w:val="false"/>
          <w:color w:val="000000"/>
          <w:sz w:val="28"/>
        </w:rPr>
        <w:t>№ 1385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Для полноценного функционирования рынка цифрового вещания необходимо принятие мер по разработке и дальнейшему совершенствованию нормативной базы:</w:t>
      </w:r>
      <w:r>
        <w:br/>
      </w:r>
      <w:r>
        <w:rPr>
          <w:rFonts w:ascii="Times New Roman"/>
          <w:b w:val="false"/>
          <w:i w:val="false"/>
          <w:color w:val="000000"/>
          <w:sz w:val="28"/>
        </w:rPr>
        <w:t>
</w:t>
      </w:r>
      <w:r>
        <w:rPr>
          <w:rFonts w:ascii="Times New Roman"/>
          <w:b w:val="false"/>
          <w:i w:val="false"/>
          <w:color w:val="000000"/>
          <w:sz w:val="28"/>
        </w:rPr>
        <w:t>
      1) разработка новых условий лицензирования деятельности по распространению теле-, радиоканалов;</w:t>
      </w:r>
      <w:r>
        <w:br/>
      </w:r>
      <w:r>
        <w:rPr>
          <w:rFonts w:ascii="Times New Roman"/>
          <w:b w:val="false"/>
          <w:i w:val="false"/>
          <w:color w:val="000000"/>
          <w:sz w:val="28"/>
        </w:rPr>
        <w:t>
</w:t>
      </w:r>
      <w:r>
        <w:rPr>
          <w:rFonts w:ascii="Times New Roman"/>
          <w:b w:val="false"/>
          <w:i w:val="false"/>
          <w:color w:val="000000"/>
          <w:sz w:val="28"/>
        </w:rPr>
        <w:t>
      2) определение роли и статуса национального оператора телерадиовещания, обеспечивающего трансляцию пакета теле-, радиоканалов свободного доступа;</w:t>
      </w:r>
      <w:r>
        <w:br/>
      </w:r>
      <w:r>
        <w:rPr>
          <w:rFonts w:ascii="Times New Roman"/>
          <w:b w:val="false"/>
          <w:i w:val="false"/>
          <w:color w:val="000000"/>
          <w:sz w:val="28"/>
        </w:rPr>
        <w:t>
</w:t>
      </w:r>
      <w:r>
        <w:rPr>
          <w:rFonts w:ascii="Times New Roman"/>
          <w:b w:val="false"/>
          <w:i w:val="false"/>
          <w:color w:val="000000"/>
          <w:sz w:val="28"/>
        </w:rPr>
        <w:t>
      3) определение принципов тарифной политики для операторов телерадиовещания;</w:t>
      </w:r>
      <w:r>
        <w:br/>
      </w:r>
      <w:r>
        <w:rPr>
          <w:rFonts w:ascii="Times New Roman"/>
          <w:b w:val="false"/>
          <w:i w:val="false"/>
          <w:color w:val="000000"/>
          <w:sz w:val="28"/>
        </w:rPr>
        <w:t>
</w:t>
      </w:r>
      <w:r>
        <w:rPr>
          <w:rFonts w:ascii="Times New Roman"/>
          <w:b w:val="false"/>
          <w:i w:val="false"/>
          <w:color w:val="000000"/>
          <w:sz w:val="28"/>
        </w:rPr>
        <w:t>
      4) определение перечня теле-, радиоканалов свободного доступа, бесплатное распространение которых для населения гарантируется государством;</w:t>
      </w:r>
      <w:r>
        <w:br/>
      </w:r>
      <w:r>
        <w:rPr>
          <w:rFonts w:ascii="Times New Roman"/>
          <w:b w:val="false"/>
          <w:i w:val="false"/>
          <w:color w:val="000000"/>
          <w:sz w:val="28"/>
        </w:rPr>
        <w:t>
</w:t>
      </w:r>
      <w:r>
        <w:rPr>
          <w:rFonts w:ascii="Times New Roman"/>
          <w:b w:val="false"/>
          <w:i w:val="false"/>
          <w:color w:val="000000"/>
          <w:sz w:val="28"/>
        </w:rPr>
        <w:t>
      5) формирование стандартов цифрового телерадиовещания;</w:t>
      </w:r>
      <w:r>
        <w:br/>
      </w:r>
      <w:r>
        <w:rPr>
          <w:rFonts w:ascii="Times New Roman"/>
          <w:b w:val="false"/>
          <w:i w:val="false"/>
          <w:color w:val="000000"/>
          <w:sz w:val="28"/>
        </w:rPr>
        <w:t>
</w:t>
      </w:r>
      <w:r>
        <w:rPr>
          <w:rFonts w:ascii="Times New Roman"/>
          <w:b w:val="false"/>
          <w:i w:val="false"/>
          <w:color w:val="000000"/>
          <w:sz w:val="28"/>
        </w:rPr>
        <w:t>
      6) формирование нормативно-правовой базы для развития мобильного телевидения на основе сетей беспроводного доступа.</w:t>
      </w:r>
      <w:r>
        <w:br/>
      </w:r>
      <w:r>
        <w:rPr>
          <w:rFonts w:ascii="Times New Roman"/>
          <w:b w:val="false"/>
          <w:i w:val="false"/>
          <w:color w:val="000000"/>
          <w:sz w:val="28"/>
        </w:rPr>
        <w:t>
</w:t>
      </w:r>
      <w:r>
        <w:rPr>
          <w:rFonts w:ascii="Times New Roman"/>
          <w:b w:val="false"/>
          <w:i w:val="false"/>
          <w:color w:val="000000"/>
          <w:sz w:val="28"/>
        </w:rPr>
        <w:t>
      Необходимо также разработать и принять закон "О телерадиовещании", а также внести изменения и дополнения в законы "</w:t>
      </w:r>
      <w:r>
        <w:rPr>
          <w:rFonts w:ascii="Times New Roman"/>
          <w:b w:val="false"/>
          <w:i w:val="false"/>
          <w:color w:val="000000"/>
          <w:sz w:val="28"/>
        </w:rPr>
        <w:t>О связи</w:t>
      </w:r>
      <w:r>
        <w:rPr>
          <w:rFonts w:ascii="Times New Roman"/>
          <w:b w:val="false"/>
          <w:i w:val="false"/>
          <w:color w:val="000000"/>
          <w:sz w:val="28"/>
        </w:rPr>
        <w:t>", "</w:t>
      </w:r>
      <w:r>
        <w:rPr>
          <w:rFonts w:ascii="Times New Roman"/>
          <w:b w:val="false"/>
          <w:i w:val="false"/>
          <w:color w:val="000000"/>
          <w:sz w:val="28"/>
        </w:rPr>
        <w:t>О средствах массовой информации</w:t>
      </w:r>
      <w:r>
        <w:rPr>
          <w:rFonts w:ascii="Times New Roman"/>
          <w:b w:val="false"/>
          <w:i w:val="false"/>
          <w:color w:val="000000"/>
          <w:sz w:val="28"/>
        </w:rPr>
        <w:t>", "</w:t>
      </w:r>
      <w:r>
        <w:rPr>
          <w:rFonts w:ascii="Times New Roman"/>
          <w:b w:val="false"/>
          <w:i w:val="false"/>
          <w:color w:val="000000"/>
          <w:sz w:val="28"/>
        </w:rPr>
        <w:t>О лицензировании</w:t>
      </w:r>
      <w:r>
        <w:rPr>
          <w:rFonts w:ascii="Times New Roman"/>
          <w:b w:val="false"/>
          <w:i w:val="false"/>
          <w:color w:val="000000"/>
          <w:sz w:val="28"/>
        </w:rPr>
        <w:t>", "</w:t>
      </w:r>
      <w:r>
        <w:rPr>
          <w:rFonts w:ascii="Times New Roman"/>
          <w:b w:val="false"/>
          <w:i w:val="false"/>
          <w:color w:val="000000"/>
          <w:sz w:val="28"/>
        </w:rPr>
        <w:t>Об авторском праве и смежных правах</w:t>
      </w:r>
      <w:r>
        <w:rPr>
          <w:rFonts w:ascii="Times New Roman"/>
          <w:b w:val="false"/>
          <w:i w:val="false"/>
          <w:color w:val="000000"/>
          <w:sz w:val="28"/>
        </w:rPr>
        <w:t>", "</w:t>
      </w:r>
      <w:r>
        <w:rPr>
          <w:rFonts w:ascii="Times New Roman"/>
          <w:b w:val="false"/>
          <w:i w:val="false"/>
          <w:color w:val="000000"/>
          <w:sz w:val="28"/>
        </w:rPr>
        <w:t>О рекламе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Определить принципы взаимоотношений основных участников рынка телерадиовещания:</w:t>
      </w:r>
      <w:r>
        <w:br/>
      </w:r>
      <w:r>
        <w:rPr>
          <w:rFonts w:ascii="Times New Roman"/>
          <w:b w:val="false"/>
          <w:i w:val="false"/>
          <w:color w:val="000000"/>
          <w:sz w:val="28"/>
        </w:rPr>
        <w:t>
</w:t>
      </w:r>
      <w:r>
        <w:rPr>
          <w:rFonts w:ascii="Times New Roman"/>
          <w:b w:val="false"/>
          <w:i w:val="false"/>
          <w:color w:val="000000"/>
          <w:sz w:val="28"/>
        </w:rPr>
        <w:t>
      1) вещатели должны осуществлять свою деятельность в соответствии с требованиями законодательства о средствах массовой информации и других законов Республики Казахстан;</w:t>
      </w:r>
      <w:r>
        <w:br/>
      </w:r>
      <w:r>
        <w:rPr>
          <w:rFonts w:ascii="Times New Roman"/>
          <w:b w:val="false"/>
          <w:i w:val="false"/>
          <w:color w:val="000000"/>
          <w:sz w:val="28"/>
        </w:rPr>
        <w:t>
</w:t>
      </w:r>
      <w:r>
        <w:rPr>
          <w:rFonts w:ascii="Times New Roman"/>
          <w:b w:val="false"/>
          <w:i w:val="false"/>
          <w:color w:val="000000"/>
          <w:sz w:val="28"/>
        </w:rPr>
        <w:t>
      2) операторы телерадиовещания должны осуществлять свою деятельность в соответствии с требованиями законодательства о связи, телерадиовещании и других законов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исключен постановлением Правительства РК от 31.10.2012 </w:t>
      </w:r>
      <w:r>
        <w:rPr>
          <w:rFonts w:ascii="Times New Roman"/>
          <w:b w:val="false"/>
          <w:i w:val="false"/>
          <w:color w:val="000000"/>
          <w:sz w:val="28"/>
        </w:rPr>
        <w:t>№ 1385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 операторы телерадиовещания должны транслировать продукцию вещателей, не противоречащую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Основой для работ по внедрению цифрового телерадиовещания в Республике Казахстан должны послужить нормативные акты:</w:t>
      </w:r>
      <w:r>
        <w:br/>
      </w:r>
      <w:r>
        <w:rPr>
          <w:rFonts w:ascii="Times New Roman"/>
          <w:b w:val="false"/>
          <w:i w:val="false"/>
          <w:color w:val="000000"/>
          <w:sz w:val="28"/>
        </w:rPr>
        <w:t>
</w:t>
      </w:r>
      <w:r>
        <w:rPr>
          <w:rFonts w:ascii="Times New Roman"/>
          <w:b w:val="false"/>
          <w:i w:val="false"/>
          <w:color w:val="000000"/>
          <w:sz w:val="28"/>
        </w:rPr>
        <w:t>
      1) о перечне теле-, радиоканалов свободного доступа;</w:t>
      </w:r>
      <w:r>
        <w:br/>
      </w:r>
      <w:r>
        <w:rPr>
          <w:rFonts w:ascii="Times New Roman"/>
          <w:b w:val="false"/>
          <w:i w:val="false"/>
          <w:color w:val="000000"/>
          <w:sz w:val="28"/>
        </w:rPr>
        <w:t>
</w:t>
      </w:r>
      <w:r>
        <w:rPr>
          <w:rFonts w:ascii="Times New Roman"/>
          <w:b w:val="false"/>
          <w:i w:val="false"/>
          <w:color w:val="000000"/>
          <w:sz w:val="28"/>
        </w:rPr>
        <w:t>
      2) о составе и количестве мультиплексов социального и коммерческого назначения;</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исключен постановлением Правительства РК от 31.10.2012 </w:t>
      </w:r>
      <w:r>
        <w:rPr>
          <w:rFonts w:ascii="Times New Roman"/>
          <w:b w:val="false"/>
          <w:i w:val="false"/>
          <w:color w:val="000000"/>
          <w:sz w:val="28"/>
        </w:rPr>
        <w:t>№ 1385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 о прекращении выдачи лицензий на аналоговое телерадиовещание;</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исключен постановлением Правительства РК от 31.10.2012 </w:t>
      </w:r>
      <w:r>
        <w:rPr>
          <w:rFonts w:ascii="Times New Roman"/>
          <w:b w:val="false"/>
          <w:i w:val="false"/>
          <w:color w:val="000000"/>
          <w:sz w:val="28"/>
        </w:rPr>
        <w:t>№ 1385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 о прекращении аналогового вещания;</w:t>
      </w:r>
      <w:r>
        <w:br/>
      </w:r>
      <w:r>
        <w:rPr>
          <w:rFonts w:ascii="Times New Roman"/>
          <w:b w:val="false"/>
          <w:i w:val="false"/>
          <w:color w:val="000000"/>
          <w:sz w:val="28"/>
        </w:rPr>
        <w:t>
</w:t>
      </w:r>
      <w:r>
        <w:rPr>
          <w:rFonts w:ascii="Times New Roman"/>
          <w:b w:val="false"/>
          <w:i w:val="false"/>
          <w:color w:val="000000"/>
          <w:sz w:val="28"/>
        </w:rPr>
        <w:t>
      7) о проектировании и эксплуатации сетей телерадиовещания;</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ff0000"/>
          <w:sz w:val="28"/>
        </w:rPr>
        <w:t xml:space="preserve">исключен постановлением Правительства РК от 31.10.2012 </w:t>
      </w:r>
      <w:r>
        <w:rPr>
          <w:rFonts w:ascii="Times New Roman"/>
          <w:b w:val="false"/>
          <w:i w:val="false"/>
          <w:color w:val="000000"/>
          <w:sz w:val="28"/>
        </w:rPr>
        <w:t>№ 1385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9) об оказании услуг операторов телерадиовещания.</w:t>
      </w:r>
      <w:r>
        <w:br/>
      </w:r>
      <w:r>
        <w:rPr>
          <w:rFonts w:ascii="Times New Roman"/>
          <w:b w:val="false"/>
          <w:i w:val="false"/>
          <w:color w:val="000000"/>
          <w:sz w:val="28"/>
        </w:rPr>
        <w:t>
</w:t>
      </w:r>
      <w:r>
        <w:rPr>
          <w:rFonts w:ascii="Times New Roman"/>
          <w:b w:val="false"/>
          <w:i w:val="false"/>
          <w:color w:val="000000"/>
          <w:sz w:val="28"/>
        </w:rPr>
        <w:t>
      При выдаче лицензий операторам кабельного телевидения с учетом их социальной ответственности за формирование общественно значимого сегмента информационного поля Республики Казахстан обязывать бесплатно передавать по своим сетям пакет обязательных телевизионных и радиоканалов.</w:t>
      </w:r>
      <w:r>
        <w:br/>
      </w:r>
      <w:r>
        <w:rPr>
          <w:rFonts w:ascii="Times New Roman"/>
          <w:b w:val="false"/>
          <w:i w:val="false"/>
          <w:color w:val="000000"/>
          <w:sz w:val="28"/>
        </w:rPr>
        <w:t>
</w:t>
      </w:r>
      <w:r>
        <w:rPr>
          <w:rFonts w:ascii="Times New Roman"/>
          <w:b w:val="false"/>
          <w:i w:val="false"/>
          <w:color w:val="000000"/>
          <w:sz w:val="28"/>
        </w:rPr>
        <w:t>
      Переход на цифровое телерадиовещание следует осуществить в 3 этапа в течение 2009 - 2015 годов.</w:t>
      </w:r>
      <w:r>
        <w:br/>
      </w:r>
      <w:r>
        <w:rPr>
          <w:rFonts w:ascii="Times New Roman"/>
          <w:b w:val="false"/>
          <w:i w:val="false"/>
          <w:color w:val="000000"/>
          <w:sz w:val="28"/>
        </w:rPr>
        <w:t>
</w:t>
      </w:r>
      <w:r>
        <w:rPr>
          <w:rFonts w:ascii="Times New Roman"/>
          <w:b w:val="false"/>
          <w:i w:val="false"/>
          <w:color w:val="000000"/>
          <w:sz w:val="28"/>
        </w:rPr>
        <w:t>
      В ходе первого этапа (2009 - 2010 годы) предусматривается обеспечить:</w:t>
      </w:r>
      <w:r>
        <w:br/>
      </w:r>
      <w:r>
        <w:rPr>
          <w:rFonts w:ascii="Times New Roman"/>
          <w:b w:val="false"/>
          <w:i w:val="false"/>
          <w:color w:val="000000"/>
          <w:sz w:val="28"/>
        </w:rPr>
        <w:t>
</w:t>
      </w:r>
      <w:r>
        <w:rPr>
          <w:rFonts w:ascii="Times New Roman"/>
          <w:b w:val="false"/>
          <w:i w:val="false"/>
          <w:color w:val="000000"/>
          <w:sz w:val="28"/>
        </w:rPr>
        <w:t>
      1) разработку нормативной правовой базы;</w:t>
      </w:r>
      <w:r>
        <w:br/>
      </w:r>
      <w:r>
        <w:rPr>
          <w:rFonts w:ascii="Times New Roman"/>
          <w:b w:val="false"/>
          <w:i w:val="false"/>
          <w:color w:val="000000"/>
          <w:sz w:val="28"/>
        </w:rPr>
        <w:t>
</w:t>
      </w:r>
      <w:r>
        <w:rPr>
          <w:rFonts w:ascii="Times New Roman"/>
          <w:b w:val="false"/>
          <w:i w:val="false"/>
          <w:color w:val="000000"/>
          <w:sz w:val="28"/>
        </w:rPr>
        <w:t>
      2) разработку частотно-территориального плана и временного плана перехода;</w:t>
      </w:r>
      <w:r>
        <w:br/>
      </w:r>
      <w:r>
        <w:rPr>
          <w:rFonts w:ascii="Times New Roman"/>
          <w:b w:val="false"/>
          <w:i w:val="false"/>
          <w:color w:val="000000"/>
          <w:sz w:val="28"/>
        </w:rPr>
        <w:t>
</w:t>
      </w:r>
      <w:r>
        <w:rPr>
          <w:rFonts w:ascii="Times New Roman"/>
          <w:b w:val="false"/>
          <w:i w:val="false"/>
          <w:color w:val="000000"/>
          <w:sz w:val="28"/>
        </w:rPr>
        <w:t>
      3) разработку и утверждение стандартов системы цифрового телевизионного вещания;</w:t>
      </w:r>
      <w:r>
        <w:br/>
      </w:r>
      <w:r>
        <w:rPr>
          <w:rFonts w:ascii="Times New Roman"/>
          <w:b w:val="false"/>
          <w:i w:val="false"/>
          <w:color w:val="000000"/>
          <w:sz w:val="28"/>
        </w:rPr>
        <w:t>
</w:t>
      </w:r>
      <w:r>
        <w:rPr>
          <w:rFonts w:ascii="Times New Roman"/>
          <w:b w:val="false"/>
          <w:i w:val="false"/>
          <w:color w:val="000000"/>
          <w:sz w:val="28"/>
        </w:rPr>
        <w:t>
      4) утверждение перечня социально значимых телевизионных каналов и радиоканалов для каждого региона Республики Казахстан;</w:t>
      </w:r>
      <w:r>
        <w:br/>
      </w:r>
      <w:r>
        <w:rPr>
          <w:rFonts w:ascii="Times New Roman"/>
          <w:b w:val="false"/>
          <w:i w:val="false"/>
          <w:color w:val="000000"/>
          <w:sz w:val="28"/>
        </w:rPr>
        <w:t>
</w:t>
      </w:r>
      <w:r>
        <w:rPr>
          <w:rFonts w:ascii="Times New Roman"/>
          <w:b w:val="false"/>
          <w:i w:val="false"/>
          <w:color w:val="000000"/>
          <w:sz w:val="28"/>
        </w:rPr>
        <w:t>
      5) определение количественного состава жителей малых населенных пунктов, в которых экономически невыгодно устанавливать эфирные передатчики, обеспечиваемые непосредственным спутниковым вещанием;</w:t>
      </w:r>
      <w:r>
        <w:br/>
      </w:r>
      <w:r>
        <w:rPr>
          <w:rFonts w:ascii="Times New Roman"/>
          <w:b w:val="false"/>
          <w:i w:val="false"/>
          <w:color w:val="000000"/>
          <w:sz w:val="28"/>
        </w:rPr>
        <w:t>
</w:t>
      </w:r>
      <w:r>
        <w:rPr>
          <w:rFonts w:ascii="Times New Roman"/>
          <w:b w:val="false"/>
          <w:i w:val="false"/>
          <w:color w:val="000000"/>
          <w:sz w:val="28"/>
        </w:rPr>
        <w:t>
      6) обследование существующей инфраструктуры объектов телерадиовещания;</w:t>
      </w:r>
      <w:r>
        <w:br/>
      </w:r>
      <w:r>
        <w:rPr>
          <w:rFonts w:ascii="Times New Roman"/>
          <w:b w:val="false"/>
          <w:i w:val="false"/>
          <w:color w:val="000000"/>
          <w:sz w:val="28"/>
        </w:rPr>
        <w:t>
</w:t>
      </w:r>
      <w:r>
        <w:rPr>
          <w:rFonts w:ascii="Times New Roman"/>
          <w:b w:val="false"/>
          <w:i w:val="false"/>
          <w:color w:val="000000"/>
          <w:sz w:val="28"/>
        </w:rPr>
        <w:t>
      7) проектные работы;</w:t>
      </w:r>
      <w:r>
        <w:br/>
      </w:r>
      <w:r>
        <w:rPr>
          <w:rFonts w:ascii="Times New Roman"/>
          <w:b w:val="false"/>
          <w:i w:val="false"/>
          <w:color w:val="000000"/>
          <w:sz w:val="28"/>
        </w:rPr>
        <w:t>
</w:t>
      </w:r>
      <w:r>
        <w:rPr>
          <w:rFonts w:ascii="Times New Roman"/>
          <w:b w:val="false"/>
          <w:i w:val="false"/>
          <w:color w:val="000000"/>
          <w:sz w:val="28"/>
        </w:rPr>
        <w:t>
      8) создание цифровых наземных сетей для эфирного вещания пакетов социально значимых телевизионных каналов и радиоканалов в ряде регионов;</w:t>
      </w:r>
      <w:r>
        <w:br/>
      </w:r>
      <w:r>
        <w:rPr>
          <w:rFonts w:ascii="Times New Roman"/>
          <w:b w:val="false"/>
          <w:i w:val="false"/>
          <w:color w:val="000000"/>
          <w:sz w:val="28"/>
        </w:rPr>
        <w:t>
</w:t>
      </w:r>
      <w:r>
        <w:rPr>
          <w:rFonts w:ascii="Times New Roman"/>
          <w:b w:val="false"/>
          <w:i w:val="false"/>
          <w:color w:val="000000"/>
          <w:sz w:val="28"/>
        </w:rPr>
        <w:t>
      9) ввод в эксплуатацию спутниковой станции распределения теле и радио вещания программ в стандарте Digital Video Broadcasting - Satellite - Second Generation (DVB-S2)/ Moving Picture Experts Group-4 (MPEG-4).</w:t>
      </w:r>
      <w:r>
        <w:br/>
      </w:r>
      <w:r>
        <w:rPr>
          <w:rFonts w:ascii="Times New Roman"/>
          <w:b w:val="false"/>
          <w:i w:val="false"/>
          <w:color w:val="000000"/>
          <w:sz w:val="28"/>
        </w:rPr>
        <w:t>
</w:t>
      </w:r>
      <w:r>
        <w:rPr>
          <w:rFonts w:ascii="Times New Roman"/>
          <w:b w:val="false"/>
          <w:i w:val="false"/>
          <w:color w:val="000000"/>
          <w:sz w:val="28"/>
        </w:rPr>
        <w:t>
      На втором этапе (2011 - 2013 годы) необходимо продолжить:</w:t>
      </w:r>
      <w:r>
        <w:br/>
      </w:r>
      <w:r>
        <w:rPr>
          <w:rFonts w:ascii="Times New Roman"/>
          <w:b w:val="false"/>
          <w:i w:val="false"/>
          <w:color w:val="000000"/>
          <w:sz w:val="28"/>
        </w:rPr>
        <w:t>
</w:t>
      </w:r>
      <w:r>
        <w:rPr>
          <w:rFonts w:ascii="Times New Roman"/>
          <w:b w:val="false"/>
          <w:i w:val="false"/>
          <w:color w:val="000000"/>
          <w:sz w:val="28"/>
        </w:rPr>
        <w:t>
      1) проектные работы;</w:t>
      </w:r>
      <w:r>
        <w:br/>
      </w:r>
      <w:r>
        <w:rPr>
          <w:rFonts w:ascii="Times New Roman"/>
          <w:b w:val="false"/>
          <w:i w:val="false"/>
          <w:color w:val="000000"/>
          <w:sz w:val="28"/>
        </w:rPr>
        <w:t>
</w:t>
      </w:r>
      <w:r>
        <w:rPr>
          <w:rFonts w:ascii="Times New Roman"/>
          <w:b w:val="false"/>
          <w:i w:val="false"/>
          <w:color w:val="000000"/>
          <w:sz w:val="28"/>
        </w:rPr>
        <w:t>
      2) плановую замену аналогового телевизионного оборудования на цифровое оборудование;</w:t>
      </w:r>
      <w:r>
        <w:br/>
      </w:r>
      <w:r>
        <w:rPr>
          <w:rFonts w:ascii="Times New Roman"/>
          <w:b w:val="false"/>
          <w:i w:val="false"/>
          <w:color w:val="000000"/>
          <w:sz w:val="28"/>
        </w:rPr>
        <w:t>
</w:t>
      </w:r>
      <w:r>
        <w:rPr>
          <w:rFonts w:ascii="Times New Roman"/>
          <w:b w:val="false"/>
          <w:i w:val="false"/>
          <w:color w:val="000000"/>
          <w:sz w:val="28"/>
        </w:rPr>
        <w:t>
      3) развертывание сетей спутникового и эфирного цифрового вещания в регионах, не охваченных в рамках первого этапа.</w:t>
      </w:r>
      <w:r>
        <w:br/>
      </w:r>
      <w:r>
        <w:rPr>
          <w:rFonts w:ascii="Times New Roman"/>
          <w:b w:val="false"/>
          <w:i w:val="false"/>
          <w:color w:val="000000"/>
          <w:sz w:val="28"/>
        </w:rPr>
        <w:t>
</w:t>
      </w:r>
      <w:r>
        <w:rPr>
          <w:rFonts w:ascii="Times New Roman"/>
          <w:b w:val="false"/>
          <w:i w:val="false"/>
          <w:color w:val="000000"/>
          <w:sz w:val="28"/>
        </w:rPr>
        <w:t>
      4) Охват населения составит порядка 60 %.</w:t>
      </w:r>
      <w:r>
        <w:br/>
      </w:r>
      <w:r>
        <w:rPr>
          <w:rFonts w:ascii="Times New Roman"/>
          <w:b w:val="false"/>
          <w:i w:val="false"/>
          <w:color w:val="000000"/>
          <w:sz w:val="28"/>
        </w:rPr>
        <w:t>
</w:t>
      </w:r>
      <w:r>
        <w:rPr>
          <w:rFonts w:ascii="Times New Roman"/>
          <w:b w:val="false"/>
          <w:i w:val="false"/>
          <w:color w:val="000000"/>
          <w:sz w:val="28"/>
        </w:rPr>
        <w:t>
      На третьем этапе (2014 - 2015 годы) следует:</w:t>
      </w:r>
      <w:r>
        <w:br/>
      </w:r>
      <w:r>
        <w:rPr>
          <w:rFonts w:ascii="Times New Roman"/>
          <w:b w:val="false"/>
          <w:i w:val="false"/>
          <w:color w:val="000000"/>
          <w:sz w:val="28"/>
        </w:rPr>
        <w:t>
</w:t>
      </w:r>
      <w:r>
        <w:rPr>
          <w:rFonts w:ascii="Times New Roman"/>
          <w:b w:val="false"/>
          <w:i w:val="false"/>
          <w:color w:val="000000"/>
          <w:sz w:val="28"/>
        </w:rPr>
        <w:t>
      1) завершение развертывания сетей цифрового телевизионного вещания во всех регионах;</w:t>
      </w:r>
      <w:r>
        <w:br/>
      </w:r>
      <w:r>
        <w:rPr>
          <w:rFonts w:ascii="Times New Roman"/>
          <w:b w:val="false"/>
          <w:i w:val="false"/>
          <w:color w:val="000000"/>
          <w:sz w:val="28"/>
        </w:rPr>
        <w:t>
</w:t>
      </w:r>
      <w:r>
        <w:rPr>
          <w:rFonts w:ascii="Times New Roman"/>
          <w:b w:val="false"/>
          <w:i w:val="false"/>
          <w:color w:val="000000"/>
          <w:sz w:val="28"/>
        </w:rPr>
        <w:t>
      2) прекращение аналогового вещания;</w:t>
      </w:r>
      <w:r>
        <w:br/>
      </w:r>
      <w:r>
        <w:rPr>
          <w:rFonts w:ascii="Times New Roman"/>
          <w:b w:val="false"/>
          <w:i w:val="false"/>
          <w:color w:val="000000"/>
          <w:sz w:val="28"/>
        </w:rPr>
        <w:t>
</w:t>
      </w:r>
      <w:r>
        <w:rPr>
          <w:rFonts w:ascii="Times New Roman"/>
          <w:b w:val="false"/>
          <w:i w:val="false"/>
          <w:color w:val="000000"/>
          <w:sz w:val="28"/>
        </w:rPr>
        <w:t>
      3) развитие новых видов телевизионного вещания, включая мобильное телевещание и телевидение высокой четкости.</w:t>
      </w:r>
      <w:r>
        <w:br/>
      </w:r>
      <w:r>
        <w:rPr>
          <w:rFonts w:ascii="Times New Roman"/>
          <w:b w:val="false"/>
          <w:i w:val="false"/>
          <w:color w:val="000000"/>
          <w:sz w:val="28"/>
        </w:rPr>
        <w:t>
</w:t>
      </w:r>
      <w:r>
        <w:rPr>
          <w:rFonts w:ascii="Times New Roman"/>
          <w:b w:val="false"/>
          <w:i w:val="false"/>
          <w:color w:val="000000"/>
          <w:sz w:val="28"/>
        </w:rPr>
        <w:t>
      Охват населения составит порядка 95 %.</w:t>
      </w:r>
    </w:p>
    <w:bookmarkEnd w:id="28"/>
    <w:bookmarkStart w:name="z389" w:id="29"/>
    <w:p>
      <w:pPr>
        <w:spacing w:after="0"/>
        <w:ind w:left="0"/>
        <w:jc w:val="both"/>
      </w:pPr>
      <w:r>
        <w:rPr>
          <w:rFonts w:ascii="Times New Roman"/>
          <w:b w:val="false"/>
          <w:i w:val="false"/>
          <w:color w:val="000000"/>
          <w:sz w:val="28"/>
        </w:rPr>
        <w:t>
      </w:t>
      </w:r>
      <w:r>
        <w:rPr>
          <w:rFonts w:ascii="Times New Roman"/>
          <w:b/>
          <w:i w:val="false"/>
          <w:color w:val="000000"/>
          <w:sz w:val="28"/>
        </w:rPr>
        <w:t>4.3.3 Развитие Казнет</w:t>
      </w:r>
      <w:r>
        <w:br/>
      </w:r>
      <w:r>
        <w:rPr>
          <w:rFonts w:ascii="Times New Roman"/>
          <w:b w:val="false"/>
          <w:i w:val="false"/>
          <w:color w:val="000000"/>
          <w:sz w:val="28"/>
        </w:rPr>
        <w:t>
</w:t>
      </w:r>
      <w:r>
        <w:rPr>
          <w:rFonts w:ascii="Times New Roman"/>
          <w:b w:val="false"/>
          <w:i w:val="false"/>
          <w:color w:val="ff0000"/>
          <w:sz w:val="28"/>
        </w:rPr>
        <w:t xml:space="preserve">      Сноска. Глава 4.3.3 с изменением, внесенным постановлением Правительства РК от 31.10.2012 </w:t>
      </w:r>
      <w:r>
        <w:rPr>
          <w:rFonts w:ascii="Times New Roman"/>
          <w:b w:val="false"/>
          <w:i w:val="false"/>
          <w:color w:val="000000"/>
          <w:sz w:val="28"/>
        </w:rPr>
        <w:t>№ 1385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Развитие казахстанского контента и создание электронных торговых площадок, онлайн-магазинов и системы электронных платежей, ориентированных на потребности Интернет торговли, сделает инвестиционно привлекательным казахстанский сегмент Интернет.</w:t>
      </w:r>
      <w:r>
        <w:br/>
      </w:r>
      <w:r>
        <w:rPr>
          <w:rFonts w:ascii="Times New Roman"/>
          <w:b w:val="false"/>
          <w:i w:val="false"/>
          <w:color w:val="000000"/>
          <w:sz w:val="28"/>
        </w:rPr>
        <w:t>
</w:t>
      </w:r>
      <w:r>
        <w:rPr>
          <w:rFonts w:ascii="Times New Roman"/>
          <w:b w:val="false"/>
          <w:i w:val="false"/>
          <w:color w:val="000000"/>
          <w:sz w:val="28"/>
        </w:rPr>
        <w:t>
      Развитию Казнета будет способствовать внедрение широкополосного доступа и создание дата-центров, увеличение электронных услуг предоставляемых через портал ЭП, развитие порталов государственных органов, создание социально значимых интернет-ресурсов (для детей и подростков).</w:t>
      </w:r>
      <w:r>
        <w:br/>
      </w:r>
      <w:r>
        <w:rPr>
          <w:rFonts w:ascii="Times New Roman"/>
          <w:b w:val="false"/>
          <w:i w:val="false"/>
          <w:color w:val="000000"/>
          <w:sz w:val="28"/>
        </w:rPr>
        <w:t>
</w:t>
      </w:r>
      <w:r>
        <w:rPr>
          <w:rFonts w:ascii="Times New Roman"/>
          <w:b w:val="false"/>
          <w:i w:val="false"/>
          <w:color w:val="000000"/>
          <w:sz w:val="28"/>
        </w:rPr>
        <w:t>
      Обеспечение введения международной Интернет адресации. Введение интернационализированного домена верхнего уровня ".каз" с использованием символов национального алфавита. Регистрация доменных имен будет производиться для нужд правительственных органов и аппарата президента, таких как "президент.каз", "акорда.каз", "парламент.каз", "сенат.каз", "правительство.каз". Также появятся сайты с доменным именами: "мем.каз" для государственных организаций, "біл.каз" для образовательных учреждений, "ком.каз" для коммерческих организаций, "орг.каз" для некоммерческих организаций и проектов.</w:t>
      </w:r>
      <w:r>
        <w:br/>
      </w:r>
      <w:r>
        <w:rPr>
          <w:rFonts w:ascii="Times New Roman"/>
          <w:b w:val="false"/>
          <w:i w:val="false"/>
          <w:color w:val="000000"/>
          <w:sz w:val="28"/>
        </w:rPr>
        <w:t>
</w:t>
      </w:r>
      <w:r>
        <w:rPr>
          <w:rFonts w:ascii="Times New Roman"/>
          <w:b w:val="false"/>
          <w:i w:val="false"/>
          <w:color w:val="000000"/>
          <w:sz w:val="28"/>
        </w:rPr>
        <w:t>
      Обеспечение развития инфраструктуры электронной коммерции в Казнете, создание электронных торговых площадок; виртуальных витрин; электронных бирж и аукционов для граждан, субъектов бизнеса и государственных органов.</w:t>
      </w:r>
      <w:r>
        <w:br/>
      </w:r>
      <w:r>
        <w:rPr>
          <w:rFonts w:ascii="Times New Roman"/>
          <w:b w:val="false"/>
          <w:i w:val="false"/>
          <w:color w:val="000000"/>
          <w:sz w:val="28"/>
        </w:rPr>
        <w:t>
</w:t>
      </w:r>
      <w:r>
        <w:rPr>
          <w:rFonts w:ascii="Times New Roman"/>
          <w:b w:val="false"/>
          <w:i w:val="false"/>
          <w:color w:val="000000"/>
          <w:sz w:val="28"/>
        </w:rPr>
        <w:t>
      Обеспечение интеграции инфраструктуры ЭП и банковской системы Республики Казахстан с целью обеспечения доступа к услугам платежного шлюза ЭП.</w:t>
      </w:r>
      <w:r>
        <w:br/>
      </w:r>
      <w:r>
        <w:rPr>
          <w:rFonts w:ascii="Times New Roman"/>
          <w:b w:val="false"/>
          <w:i w:val="false"/>
          <w:color w:val="000000"/>
          <w:sz w:val="28"/>
        </w:rPr>
        <w:t>
</w:t>
      </w:r>
      <w:r>
        <w:rPr>
          <w:rFonts w:ascii="Times New Roman"/>
          <w:b w:val="false"/>
          <w:i w:val="false"/>
          <w:color w:val="000000"/>
          <w:sz w:val="28"/>
        </w:rPr>
        <w:t>
      Будет совершенствоваться законодательство в области электронных денег и электронной коммерции.</w:t>
      </w:r>
      <w:r>
        <w:br/>
      </w:r>
      <w:r>
        <w:rPr>
          <w:rFonts w:ascii="Times New Roman"/>
          <w:b w:val="false"/>
          <w:i w:val="false"/>
          <w:color w:val="000000"/>
          <w:sz w:val="28"/>
        </w:rPr>
        <w:t>
</w:t>
      </w:r>
      <w:r>
        <w:rPr>
          <w:rFonts w:ascii="Times New Roman"/>
          <w:b w:val="false"/>
          <w:i w:val="false"/>
          <w:color w:val="000000"/>
          <w:sz w:val="28"/>
        </w:rPr>
        <w:t>
      Будет реализована политика по качественному информационному наполнению и развитию государственных интернет-ресурсов, корпоративных интернет-ресурсов национальных холдингов и национальных компаний.</w:t>
      </w:r>
      <w:r>
        <w:br/>
      </w:r>
      <w:r>
        <w:rPr>
          <w:rFonts w:ascii="Times New Roman"/>
          <w:b w:val="false"/>
          <w:i w:val="false"/>
          <w:color w:val="000000"/>
          <w:sz w:val="28"/>
        </w:rPr>
        <w:t>
</w:t>
      </w:r>
      <w:r>
        <w:rPr>
          <w:rFonts w:ascii="Times New Roman"/>
          <w:b w:val="false"/>
          <w:i w:val="false"/>
          <w:color w:val="000000"/>
          <w:sz w:val="28"/>
        </w:rPr>
        <w:t>
      Будет развита сеть интернет-ресурсов телевизионных компаний и радиоканалов, интернет-телевидения.</w:t>
      </w:r>
      <w:r>
        <w:br/>
      </w:r>
      <w:r>
        <w:rPr>
          <w:rFonts w:ascii="Times New Roman"/>
          <w:b w:val="false"/>
          <w:i w:val="false"/>
          <w:color w:val="000000"/>
          <w:sz w:val="28"/>
        </w:rPr>
        <w:t>
</w:t>
      </w:r>
      <w:r>
        <w:rPr>
          <w:rFonts w:ascii="Times New Roman"/>
          <w:b w:val="false"/>
          <w:i w:val="false"/>
          <w:color w:val="000000"/>
          <w:sz w:val="28"/>
        </w:rPr>
        <w:t>
      Будет реализована политика государственной поддержки новых интернет-проектов и интернет-компаний, способствующих развитию Казнета на условиях государственно-частного партнерства, путем привлечения средств институтов развития, инновационных и венчурных фондов.</w:t>
      </w:r>
      <w:r>
        <w:br/>
      </w:r>
      <w:r>
        <w:rPr>
          <w:rFonts w:ascii="Times New Roman"/>
          <w:b w:val="false"/>
          <w:i w:val="false"/>
          <w:color w:val="000000"/>
          <w:sz w:val="28"/>
        </w:rPr>
        <w:t>
</w:t>
      </w:r>
      <w:r>
        <w:rPr>
          <w:rFonts w:ascii="Times New Roman"/>
          <w:b w:val="false"/>
          <w:i w:val="false"/>
          <w:color w:val="000000"/>
          <w:sz w:val="28"/>
        </w:rPr>
        <w:t>
      Возникновение в Казахстане новых общественных отношений в связи с функционированием Интернета, трансформация в основных сферах общественной жизни существенно влияют на становление информационных правоотношений, которые требуют особого регулирования:</w:t>
      </w:r>
      <w:r>
        <w:br/>
      </w:r>
      <w:r>
        <w:rPr>
          <w:rFonts w:ascii="Times New Roman"/>
          <w:b w:val="false"/>
          <w:i w:val="false"/>
          <w:color w:val="000000"/>
          <w:sz w:val="28"/>
        </w:rPr>
        <w:t>
</w:t>
      </w:r>
      <w:r>
        <w:rPr>
          <w:rFonts w:ascii="Times New Roman"/>
          <w:b w:val="false"/>
          <w:i w:val="false"/>
          <w:color w:val="000000"/>
          <w:sz w:val="28"/>
        </w:rPr>
        <w:t>
      1) регулирование потоков информации, поступающих в личные (частные) электронные почтовые ящики, в том числе коммерческой информации (защиту электронного ящика от потока информации с обеспечением безопасности);</w:t>
      </w:r>
      <w:r>
        <w:br/>
      </w:r>
      <w:r>
        <w:rPr>
          <w:rFonts w:ascii="Times New Roman"/>
          <w:b w:val="false"/>
          <w:i w:val="false"/>
          <w:color w:val="000000"/>
          <w:sz w:val="28"/>
        </w:rPr>
        <w:t>
</w:t>
      </w:r>
      <w:r>
        <w:rPr>
          <w:rFonts w:ascii="Times New Roman"/>
          <w:b w:val="false"/>
          <w:i w:val="false"/>
          <w:color w:val="000000"/>
          <w:sz w:val="28"/>
        </w:rPr>
        <w:t>
      2) защита персональных данных;</w:t>
      </w:r>
      <w:r>
        <w:br/>
      </w:r>
      <w:r>
        <w:rPr>
          <w:rFonts w:ascii="Times New Roman"/>
          <w:b w:val="false"/>
          <w:i w:val="false"/>
          <w:color w:val="000000"/>
          <w:sz w:val="28"/>
        </w:rPr>
        <w:t>
</w:t>
      </w:r>
      <w:r>
        <w:rPr>
          <w:rFonts w:ascii="Times New Roman"/>
          <w:b w:val="false"/>
          <w:i w:val="false"/>
          <w:color w:val="000000"/>
          <w:sz w:val="28"/>
        </w:rPr>
        <w:t>
      3) предупреждение мошенничества в Интернете;</w:t>
      </w:r>
      <w:r>
        <w:br/>
      </w:r>
      <w:r>
        <w:rPr>
          <w:rFonts w:ascii="Times New Roman"/>
          <w:b w:val="false"/>
          <w:i w:val="false"/>
          <w:color w:val="000000"/>
          <w:sz w:val="28"/>
        </w:rPr>
        <w:t>
</w:t>
      </w:r>
      <w:r>
        <w:rPr>
          <w:rFonts w:ascii="Times New Roman"/>
          <w:b w:val="false"/>
          <w:i w:val="false"/>
          <w:color w:val="000000"/>
          <w:sz w:val="28"/>
        </w:rPr>
        <w:t>
      4) обеспечение свободы конкуренции в Интернете;</w:t>
      </w:r>
      <w:r>
        <w:br/>
      </w:r>
      <w:r>
        <w:rPr>
          <w:rFonts w:ascii="Times New Roman"/>
          <w:b w:val="false"/>
          <w:i w:val="false"/>
          <w:color w:val="000000"/>
          <w:sz w:val="28"/>
        </w:rPr>
        <w:t>
</w:t>
      </w:r>
      <w:r>
        <w:rPr>
          <w:rFonts w:ascii="Times New Roman"/>
          <w:b w:val="false"/>
          <w:i w:val="false"/>
          <w:color w:val="000000"/>
          <w:sz w:val="28"/>
        </w:rPr>
        <w:t>
      5) программное оснащение образовательных учреждений и библиотек новыми информационными технологиями для защиты учащихся от нежелательной информации.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Развитие коммерческих электронных услуг и электронной коммерции</w:t>
      </w:r>
      <w:r>
        <w:br/>
      </w:r>
      <w:r>
        <w:rPr>
          <w:rFonts w:ascii="Times New Roman"/>
          <w:b w:val="false"/>
          <w:i w:val="false"/>
          <w:color w:val="000000"/>
          <w:sz w:val="28"/>
        </w:rPr>
        <w:t>
      </w:t>
      </w:r>
      <w:r>
        <w:rPr>
          <w:rFonts w:ascii="Times New Roman"/>
          <w:b w:val="false"/>
          <w:i w:val="false"/>
          <w:color w:val="ff0000"/>
          <w:sz w:val="28"/>
        </w:rPr>
        <w:t xml:space="preserve">Сноска. Подраздел с изменениями, внесенными постановлением Правительства РК от 31.10.2012 </w:t>
      </w:r>
      <w:r>
        <w:rPr>
          <w:rFonts w:ascii="Times New Roman"/>
          <w:b w:val="false"/>
          <w:i w:val="false"/>
          <w:color w:val="000000"/>
          <w:sz w:val="28"/>
        </w:rPr>
        <w:t>№ 1385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Важное значение для информатизации казахстанского малого и среднего бизнеса и казахстанского общества имеет внедрение коммерческих электронных услуг и развитие электронной коммерции. Создание электронных торговых площадок, электронных витрин, онлайн-магазинов привлечет инвестиции малого, среднего бизнеса в казахстанский сегмент Интернет, снизит накладные расходы на ведение бизнеса и облегчит выход отечественных товаров на внешние рынки, а также повысит налогооблагаемую базу и обеспечит частичный вывод торговли из теневого оборота.</w:t>
      </w:r>
      <w:r>
        <w:br/>
      </w:r>
      <w:r>
        <w:rPr>
          <w:rFonts w:ascii="Times New Roman"/>
          <w:b w:val="false"/>
          <w:i w:val="false"/>
          <w:color w:val="000000"/>
          <w:sz w:val="28"/>
        </w:rPr>
        <w:t>
</w:t>
      </w:r>
      <w:r>
        <w:rPr>
          <w:rFonts w:ascii="Times New Roman"/>
          <w:b w:val="false"/>
          <w:i w:val="false"/>
          <w:color w:val="000000"/>
          <w:sz w:val="28"/>
        </w:rPr>
        <w:t>
      Основным фактором роста казахстанского сектора электронной коммерции станет увеличивающийся внутренний спрос, который будет обусловлен увеличением количества интернет-пользователей Казахстана.</w:t>
      </w:r>
      <w:r>
        <w:br/>
      </w:r>
      <w:r>
        <w:rPr>
          <w:rFonts w:ascii="Times New Roman"/>
          <w:b w:val="false"/>
          <w:i w:val="false"/>
          <w:color w:val="000000"/>
          <w:sz w:val="28"/>
        </w:rPr>
        <w:t>
</w:t>
      </w:r>
      <w:r>
        <w:rPr>
          <w:rFonts w:ascii="Times New Roman"/>
          <w:b w:val="false"/>
          <w:i w:val="false"/>
          <w:color w:val="000000"/>
          <w:sz w:val="28"/>
        </w:rPr>
        <w:t>
      Стратегия развития данного направления состоит в увеличении роли государства в развитии электронной коммерции и стимулировании увеличения инвестиций со стороны субъектов бизнеса в данный сектор. С данной целью будут реализованы следующие шаги:</w:t>
      </w:r>
      <w:r>
        <w:br/>
      </w:r>
      <w:r>
        <w:rPr>
          <w:rFonts w:ascii="Times New Roman"/>
          <w:b w:val="false"/>
          <w:i w:val="false"/>
          <w:color w:val="000000"/>
          <w:sz w:val="28"/>
        </w:rPr>
        <w:t>
</w:t>
      </w:r>
      <w:r>
        <w:rPr>
          <w:rFonts w:ascii="Times New Roman"/>
          <w:b w:val="false"/>
          <w:i w:val="false"/>
          <w:color w:val="000000"/>
          <w:sz w:val="28"/>
        </w:rPr>
        <w:t>
      1) разработка нормативных правовых механизмов обеспечения приоритетности реализации интернет-проектов, связанных с электронной коммерцией;</w:t>
      </w:r>
      <w:r>
        <w:br/>
      </w:r>
      <w:r>
        <w:rPr>
          <w:rFonts w:ascii="Times New Roman"/>
          <w:b w:val="false"/>
          <w:i w:val="false"/>
          <w:color w:val="000000"/>
          <w:sz w:val="28"/>
        </w:rPr>
        <w:t>
</w:t>
      </w:r>
      <w:r>
        <w:rPr>
          <w:rFonts w:ascii="Times New Roman"/>
          <w:b w:val="false"/>
          <w:i w:val="false"/>
          <w:color w:val="000000"/>
          <w:sz w:val="28"/>
        </w:rPr>
        <w:t>
      2) развитие нормативной правовой базы электронной коммерции и стандартов предоставления электронных услуг;</w:t>
      </w:r>
      <w:r>
        <w:br/>
      </w:r>
      <w:r>
        <w:rPr>
          <w:rFonts w:ascii="Times New Roman"/>
          <w:b w:val="false"/>
          <w:i w:val="false"/>
          <w:color w:val="000000"/>
          <w:sz w:val="28"/>
        </w:rPr>
        <w:t>
</w:t>
      </w:r>
      <w:r>
        <w:rPr>
          <w:rFonts w:ascii="Times New Roman"/>
          <w:b w:val="false"/>
          <w:i w:val="false"/>
          <w:color w:val="000000"/>
          <w:sz w:val="28"/>
        </w:rPr>
        <w:t>
      3) разработка специальных тарифов от национальной службы доставки для компаний, занимающихся электронной коммерцией;</w:t>
      </w:r>
      <w:r>
        <w:br/>
      </w:r>
      <w:r>
        <w:rPr>
          <w:rFonts w:ascii="Times New Roman"/>
          <w:b w:val="false"/>
          <w:i w:val="false"/>
          <w:color w:val="000000"/>
          <w:sz w:val="28"/>
        </w:rPr>
        <w:t>
</w:t>
      </w:r>
      <w:r>
        <w:rPr>
          <w:rFonts w:ascii="Times New Roman"/>
          <w:b w:val="false"/>
          <w:i w:val="false"/>
          <w:color w:val="000000"/>
          <w:sz w:val="28"/>
        </w:rPr>
        <w:t>
      4) разработка и формирование нормативной правовой базы использования электронных денег для развития электронной коммерции в Казахстане и стимулирования бизнеса к инвестированию в данный сектор.</w:t>
      </w:r>
    </w:p>
    <w:bookmarkEnd w:id="29"/>
    <w:bookmarkStart w:name="z416" w:id="30"/>
    <w:p>
      <w:pPr>
        <w:spacing w:after="0"/>
        <w:ind w:left="0"/>
        <w:jc w:val="both"/>
      </w:pPr>
      <w:r>
        <w:rPr>
          <w:rFonts w:ascii="Times New Roman"/>
          <w:b w:val="false"/>
          <w:i w:val="false"/>
          <w:color w:val="000000"/>
          <w:sz w:val="28"/>
        </w:rPr>
        <w:t>
      </w:t>
      </w:r>
      <w:r>
        <w:rPr>
          <w:rFonts w:ascii="Times New Roman"/>
          <w:b/>
          <w:i w:val="false"/>
          <w:color w:val="000000"/>
          <w:sz w:val="28"/>
        </w:rPr>
        <w:t>4.3.4 Развитие сектора разработки ПО и ИТ-услуг</w:t>
      </w:r>
      <w:r>
        <w:br/>
      </w:r>
      <w:r>
        <w:rPr>
          <w:rFonts w:ascii="Times New Roman"/>
          <w:b w:val="false"/>
          <w:i w:val="false"/>
          <w:color w:val="000000"/>
          <w:sz w:val="28"/>
        </w:rPr>
        <w:t>
</w:t>
      </w:r>
      <w:r>
        <w:rPr>
          <w:rFonts w:ascii="Times New Roman"/>
          <w:b w:val="false"/>
          <w:i w:val="false"/>
          <w:color w:val="ff0000"/>
          <w:sz w:val="28"/>
        </w:rPr>
        <w:t xml:space="preserve">      Сноска. Глава 4.3.4 с изменениями, внесенными постановлением Правительства РК от 31.10.2012 </w:t>
      </w:r>
      <w:r>
        <w:rPr>
          <w:rFonts w:ascii="Times New Roman"/>
          <w:b w:val="false"/>
          <w:i w:val="false"/>
          <w:color w:val="000000"/>
          <w:sz w:val="28"/>
        </w:rPr>
        <w:t>№ 1385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Развитие внутреннего рынка по производству ПО, оказанию IT-услуг и формирование экспортного потенциала путем увеличения доли местного содержания в IТ-услугах до 80 %, в целом доли местного содержания в IT-рынке до 30 %.</w:t>
      </w:r>
      <w:r>
        <w:br/>
      </w:r>
      <w:r>
        <w:rPr>
          <w:rFonts w:ascii="Times New Roman"/>
          <w:b w:val="false"/>
          <w:i w:val="false"/>
          <w:color w:val="000000"/>
          <w:sz w:val="28"/>
        </w:rPr>
        <w:t>
</w:t>
      </w:r>
      <w:r>
        <w:rPr>
          <w:rFonts w:ascii="Times New Roman"/>
          <w:b w:val="false"/>
          <w:i w:val="false"/>
          <w:color w:val="000000"/>
          <w:sz w:val="28"/>
        </w:rPr>
        <w:t>
      Развитие внутреннего IТ-рынка</w:t>
      </w:r>
      <w:r>
        <w:br/>
      </w:r>
      <w:r>
        <w:rPr>
          <w:rFonts w:ascii="Times New Roman"/>
          <w:b w:val="false"/>
          <w:i w:val="false"/>
          <w:color w:val="000000"/>
          <w:sz w:val="28"/>
        </w:rPr>
        <w:t>
</w:t>
      </w:r>
      <w:r>
        <w:rPr>
          <w:rFonts w:ascii="Times New Roman"/>
          <w:b w:val="false"/>
          <w:i w:val="false"/>
          <w:color w:val="000000"/>
          <w:sz w:val="28"/>
        </w:rPr>
        <w:t>
      Основным фактором роста казахстанского сектора ПО и IТ-услуг станет увеличивающийся внутренний спрос, который будет обусловлен увеличением расходов в экономике и государственных органах на информационные технологии и реализацией крупных инвестиционных проектов в базовых отраслях Казахстана.</w:t>
      </w:r>
      <w:r>
        <w:br/>
      </w:r>
      <w:r>
        <w:rPr>
          <w:rFonts w:ascii="Times New Roman"/>
          <w:b w:val="false"/>
          <w:i w:val="false"/>
          <w:color w:val="000000"/>
          <w:sz w:val="28"/>
        </w:rPr>
        <w:t>
</w:t>
      </w:r>
      <w:r>
        <w:rPr>
          <w:rFonts w:ascii="Times New Roman"/>
          <w:b w:val="false"/>
          <w:i w:val="false"/>
          <w:color w:val="000000"/>
          <w:sz w:val="28"/>
        </w:rPr>
        <w:t>
      Отечественным компаниям будет предоставлен реальный механизм участия в реализации таких проектов на основе механизма увеличения местного содержания.</w:t>
      </w:r>
      <w:r>
        <w:br/>
      </w:r>
      <w:r>
        <w:rPr>
          <w:rFonts w:ascii="Times New Roman"/>
          <w:b w:val="false"/>
          <w:i w:val="false"/>
          <w:color w:val="000000"/>
          <w:sz w:val="28"/>
        </w:rPr>
        <w:t>
</w:t>
      </w:r>
      <w:r>
        <w:rPr>
          <w:rFonts w:ascii="Times New Roman"/>
          <w:b w:val="false"/>
          <w:i w:val="false"/>
          <w:color w:val="000000"/>
          <w:sz w:val="28"/>
        </w:rPr>
        <w:t>
      Стратегия развития данного направления состоит в увеличении роли государства в развитии сектора разработки ПО и IT-услуг и стимулировании затрат на информационные технологии субъектами бизнеса. С данной целью будут реализованы следующие шаги:</w:t>
      </w:r>
      <w:r>
        <w:br/>
      </w:r>
      <w:r>
        <w:rPr>
          <w:rFonts w:ascii="Times New Roman"/>
          <w:b w:val="false"/>
          <w:i w:val="false"/>
          <w:color w:val="000000"/>
          <w:sz w:val="28"/>
        </w:rPr>
        <w:t>
</w:t>
      </w:r>
      <w:r>
        <w:rPr>
          <w:rFonts w:ascii="Times New Roman"/>
          <w:b w:val="false"/>
          <w:i w:val="false"/>
          <w:color w:val="000000"/>
          <w:sz w:val="28"/>
        </w:rPr>
        <w:t>
      планомерный рост затрат на формирование эффективной информационной инфраструктуры государственных органов, предприятий и организаций;</w:t>
      </w:r>
      <w:r>
        <w:br/>
      </w:r>
      <w:r>
        <w:rPr>
          <w:rFonts w:ascii="Times New Roman"/>
          <w:b w:val="false"/>
          <w:i w:val="false"/>
          <w:color w:val="000000"/>
          <w:sz w:val="28"/>
        </w:rPr>
        <w:t>
</w:t>
      </w:r>
      <w:r>
        <w:rPr>
          <w:rFonts w:ascii="Times New Roman"/>
          <w:b w:val="false"/>
          <w:i w:val="false"/>
          <w:color w:val="000000"/>
          <w:sz w:val="28"/>
        </w:rPr>
        <w:t>
      разработка нормативных правовых механизмов обеспечения приоритетности реализации IT-проектов государственных органов и национальных холдингов отечественными IТ-предприятиями с высокой долей местного содержания и преимущественного закупа компьютерного, телекоммуникационного и другого высокотехнологичного оборудования отечественного производства;</w:t>
      </w:r>
      <w:r>
        <w:br/>
      </w:r>
      <w:r>
        <w:rPr>
          <w:rFonts w:ascii="Times New Roman"/>
          <w:b w:val="false"/>
          <w:i w:val="false"/>
          <w:color w:val="000000"/>
          <w:sz w:val="28"/>
        </w:rPr>
        <w:t>
</w:t>
      </w:r>
      <w:r>
        <w:rPr>
          <w:rFonts w:ascii="Times New Roman"/>
          <w:b w:val="false"/>
          <w:i w:val="false"/>
          <w:color w:val="000000"/>
          <w:sz w:val="28"/>
        </w:rPr>
        <w:t>
      выработка рекомендаций для государственных ИТ-предприятий по приведению уставных документов по видам деятельности в соответствие с действующим законодательством, с целью исключения видов деятельности, охваченных частным сектором;</w:t>
      </w:r>
      <w:r>
        <w:br/>
      </w:r>
      <w:r>
        <w:rPr>
          <w:rFonts w:ascii="Times New Roman"/>
          <w:b w:val="false"/>
          <w:i w:val="false"/>
          <w:color w:val="000000"/>
          <w:sz w:val="28"/>
        </w:rPr>
        <w:t>
</w:t>
      </w:r>
      <w:r>
        <w:rPr>
          <w:rFonts w:ascii="Times New Roman"/>
          <w:b w:val="false"/>
          <w:i w:val="false"/>
          <w:color w:val="000000"/>
          <w:sz w:val="28"/>
        </w:rPr>
        <w:t>
      разработка механизмов по ограничению деятельности акционерных обществ и товариществ с ограниченной ответственностью со 100 %-ным государственным участием в сфере информационных технологий на конкурентном рынке;</w:t>
      </w:r>
      <w:r>
        <w:br/>
      </w:r>
      <w:r>
        <w:rPr>
          <w:rFonts w:ascii="Times New Roman"/>
          <w:b w:val="false"/>
          <w:i w:val="false"/>
          <w:color w:val="000000"/>
          <w:sz w:val="28"/>
        </w:rPr>
        <w:t>
</w:t>
      </w:r>
      <w:r>
        <w:rPr>
          <w:rFonts w:ascii="Times New Roman"/>
          <w:b w:val="false"/>
          <w:i w:val="false"/>
          <w:color w:val="000000"/>
          <w:sz w:val="28"/>
        </w:rPr>
        <w:t>
      разработаны принципы государственно-частного партнерства для реализации ИТ-проектов в сфере электронных услуг населению и бизнесу, которые могут в перспективе иметь коммерческую отдачу;</w:t>
      </w:r>
      <w:r>
        <w:br/>
      </w:r>
      <w:r>
        <w:rPr>
          <w:rFonts w:ascii="Times New Roman"/>
          <w:b w:val="false"/>
          <w:i w:val="false"/>
          <w:color w:val="000000"/>
          <w:sz w:val="28"/>
        </w:rPr>
        <w:t>
</w:t>
      </w:r>
      <w:r>
        <w:rPr>
          <w:rFonts w:ascii="Times New Roman"/>
          <w:b w:val="false"/>
          <w:i w:val="false"/>
          <w:color w:val="000000"/>
          <w:sz w:val="28"/>
        </w:rPr>
        <w:t>
      совершенствование законодательства о государственных закупках, в части конкретизации требований к критериям качества и функциональной полноты при отборе участника государственных закупок способом конкурса;</w:t>
      </w:r>
      <w:r>
        <w:br/>
      </w:r>
      <w:r>
        <w:rPr>
          <w:rFonts w:ascii="Times New Roman"/>
          <w:b w:val="false"/>
          <w:i w:val="false"/>
          <w:color w:val="000000"/>
          <w:sz w:val="28"/>
        </w:rPr>
        <w:t>
</w:t>
      </w:r>
      <w:r>
        <w:rPr>
          <w:rFonts w:ascii="Times New Roman"/>
          <w:b w:val="false"/>
          <w:i w:val="false"/>
          <w:color w:val="000000"/>
          <w:sz w:val="28"/>
        </w:rPr>
        <w:t>
      решение вопросов заключения многолетних контрактов при создании больших и сложных информационных систем по аналогии со строительством.</w:t>
      </w:r>
      <w:r>
        <w:br/>
      </w:r>
      <w:r>
        <w:rPr>
          <w:rFonts w:ascii="Times New Roman"/>
          <w:b w:val="false"/>
          <w:i w:val="false"/>
          <w:color w:val="000000"/>
          <w:sz w:val="28"/>
        </w:rPr>
        <w:t>
</w:t>
      </w:r>
      <w:r>
        <w:rPr>
          <w:rFonts w:ascii="Times New Roman"/>
          <w:b w:val="false"/>
          <w:i w:val="false"/>
          <w:color w:val="000000"/>
          <w:sz w:val="28"/>
        </w:rPr>
        <w:t>
      Для развития IT отрасли и местного содержания в IТ-проектах, стимулирования бизнеса к внедрению IT будут реализованы следующие механизмы:</w:t>
      </w:r>
      <w:r>
        <w:br/>
      </w:r>
      <w:r>
        <w:rPr>
          <w:rFonts w:ascii="Times New Roman"/>
          <w:b w:val="false"/>
          <w:i w:val="false"/>
          <w:color w:val="000000"/>
          <w:sz w:val="28"/>
        </w:rPr>
        <w:t>
</w:t>
      </w:r>
      <w:r>
        <w:rPr>
          <w:rFonts w:ascii="Times New Roman"/>
          <w:b w:val="false"/>
          <w:i w:val="false"/>
          <w:color w:val="000000"/>
          <w:sz w:val="28"/>
        </w:rPr>
        <w:t>
      осуществление в государственных органах и компаниях с государственным участием вывода IT-услуг на аутсорсинг, а затем на коммерческий рынок;</w:t>
      </w:r>
      <w:r>
        <w:br/>
      </w:r>
      <w:r>
        <w:rPr>
          <w:rFonts w:ascii="Times New Roman"/>
          <w:b w:val="false"/>
          <w:i w:val="false"/>
          <w:color w:val="000000"/>
          <w:sz w:val="28"/>
        </w:rPr>
        <w:t>
</w:t>
      </w:r>
      <w:r>
        <w:rPr>
          <w:rFonts w:ascii="Times New Roman"/>
          <w:b w:val="false"/>
          <w:i w:val="false"/>
          <w:color w:val="000000"/>
          <w:sz w:val="28"/>
        </w:rPr>
        <w:t>
      организация различных конкурсов в целях поощрения наилучших достижений в области разработки программных продуктов и ИС.</w:t>
      </w:r>
      <w:r>
        <w:br/>
      </w:r>
      <w:r>
        <w:rPr>
          <w:rFonts w:ascii="Times New Roman"/>
          <w:b w:val="false"/>
          <w:i w:val="false"/>
          <w:color w:val="000000"/>
          <w:sz w:val="28"/>
        </w:rPr>
        <w:t>
</w:t>
      </w:r>
      <w:r>
        <w:rPr>
          <w:rFonts w:ascii="Times New Roman"/>
          <w:b w:val="false"/>
          <w:i w:val="false"/>
          <w:color w:val="000000"/>
          <w:sz w:val="28"/>
        </w:rPr>
        <w:t>
      Кроме того, в целях способствования гармоничному развитию IT-рынка страны будут:</w:t>
      </w:r>
      <w:r>
        <w:br/>
      </w:r>
      <w:r>
        <w:rPr>
          <w:rFonts w:ascii="Times New Roman"/>
          <w:b w:val="false"/>
          <w:i w:val="false"/>
          <w:color w:val="000000"/>
          <w:sz w:val="28"/>
        </w:rPr>
        <w:t>
</w:t>
      </w:r>
      <w:r>
        <w:rPr>
          <w:rFonts w:ascii="Times New Roman"/>
          <w:b w:val="false"/>
          <w:i w:val="false"/>
          <w:color w:val="000000"/>
          <w:sz w:val="28"/>
        </w:rPr>
        <w:t>
      приняты меры по улучшению структуры IT-рынка (в 2014 году достигнет 172 млрд. тенге) и соответственно доведению доли IT-услуг до 30 % (до 51,6 млрд. тенге), а доли коробочного (лицензионного) до 15 % (до 25,8 млрд. тенге) в общем объеме IT-рынка страны;</w:t>
      </w:r>
      <w:r>
        <w:br/>
      </w:r>
      <w:r>
        <w:rPr>
          <w:rFonts w:ascii="Times New Roman"/>
          <w:b w:val="false"/>
          <w:i w:val="false"/>
          <w:color w:val="000000"/>
          <w:sz w:val="28"/>
        </w:rPr>
        <w:t>
</w:t>
      </w:r>
      <w:r>
        <w:rPr>
          <w:rFonts w:ascii="Times New Roman"/>
          <w:b w:val="false"/>
          <w:i w:val="false"/>
          <w:color w:val="000000"/>
          <w:sz w:val="28"/>
        </w:rPr>
        <w:t>
      для развития сектора IT-услуг будет использован транзитный потенциал страны, который позволит расширять спектр и объем IT-услуг для транснациональных компаний, использующих транзитные магистрали.</w:t>
      </w:r>
      <w:r>
        <w:br/>
      </w:r>
      <w:r>
        <w:rPr>
          <w:rFonts w:ascii="Times New Roman"/>
          <w:b w:val="false"/>
          <w:i w:val="false"/>
          <w:color w:val="000000"/>
          <w:sz w:val="28"/>
        </w:rPr>
        <w:t>
</w:t>
      </w:r>
      <w:r>
        <w:rPr>
          <w:rFonts w:ascii="Times New Roman"/>
          <w:b w:val="false"/>
          <w:i w:val="false"/>
          <w:color w:val="000000"/>
          <w:sz w:val="28"/>
        </w:rPr>
        <w:t>
      установлен контроль ценообразования на рынке IT-услуг через разработку методологии расчета трудоемкости и стоимости работ на разработку ПО и ИС и тарифов на системно-техническое обслуживание вычислительно-коммуникационного оборудования;</w:t>
      </w:r>
      <w:r>
        <w:br/>
      </w:r>
      <w:r>
        <w:rPr>
          <w:rFonts w:ascii="Times New Roman"/>
          <w:b w:val="false"/>
          <w:i w:val="false"/>
          <w:color w:val="000000"/>
          <w:sz w:val="28"/>
        </w:rPr>
        <w:t>
</w:t>
      </w:r>
      <w:r>
        <w:rPr>
          <w:rFonts w:ascii="Times New Roman"/>
          <w:b w:val="false"/>
          <w:i w:val="false"/>
          <w:color w:val="000000"/>
          <w:sz w:val="28"/>
        </w:rPr>
        <w:t>
      приняты меры по увеличению использования ПО с открытым кодом, что поможет сократить расходы, связанные с закупом лицензионного ПО иностранного происхождения;</w:t>
      </w:r>
      <w:r>
        <w:br/>
      </w:r>
      <w:r>
        <w:rPr>
          <w:rFonts w:ascii="Times New Roman"/>
          <w:b w:val="false"/>
          <w:i w:val="false"/>
          <w:color w:val="000000"/>
          <w:sz w:val="28"/>
        </w:rPr>
        <w:t>
</w:t>
      </w:r>
      <w:r>
        <w:rPr>
          <w:rFonts w:ascii="Times New Roman"/>
          <w:b w:val="false"/>
          <w:i w:val="false"/>
          <w:color w:val="000000"/>
          <w:sz w:val="28"/>
        </w:rPr>
        <w:t>
      приняты меры по формированию объективной статистики IT-рынка, внедрения информационных технологий и развития IT-отрасли.</w:t>
      </w:r>
      <w:r>
        <w:br/>
      </w:r>
      <w:r>
        <w:rPr>
          <w:rFonts w:ascii="Times New Roman"/>
          <w:b w:val="false"/>
          <w:i w:val="false"/>
          <w:color w:val="000000"/>
          <w:sz w:val="28"/>
        </w:rPr>
        <w:t>
</w:t>
      </w:r>
      <w:r>
        <w:rPr>
          <w:rFonts w:ascii="Times New Roman"/>
          <w:b w:val="false"/>
          <w:i w:val="false"/>
          <w:color w:val="000000"/>
          <w:sz w:val="28"/>
        </w:rPr>
        <w:t>
      Достижение целей Программы требует развития производства лицензионного ПО и организации импортозамещения программных продуктов массового спроса.</w:t>
      </w:r>
      <w:r>
        <w:br/>
      </w:r>
      <w:r>
        <w:rPr>
          <w:rFonts w:ascii="Times New Roman"/>
          <w:b w:val="false"/>
          <w:i w:val="false"/>
          <w:color w:val="000000"/>
          <w:sz w:val="28"/>
        </w:rPr>
        <w:t>
</w:t>
      </w:r>
      <w:r>
        <w:rPr>
          <w:rFonts w:ascii="Times New Roman"/>
          <w:b w:val="false"/>
          <w:i w:val="false"/>
          <w:color w:val="000000"/>
          <w:sz w:val="28"/>
        </w:rPr>
        <w:t>
      Ориентация специализации части отечественных производителей ПО с государственного заказа на производство лицензионного ПО, начав с импортозамещения классов продуктов, уже обладающих спросом, позволит сформировать самостоятельный производственный кластер, готовый к выходу на международный рынок.</w:t>
      </w:r>
      <w:r>
        <w:br/>
      </w:r>
      <w:r>
        <w:rPr>
          <w:rFonts w:ascii="Times New Roman"/>
          <w:b w:val="false"/>
          <w:i w:val="false"/>
          <w:color w:val="000000"/>
          <w:sz w:val="28"/>
        </w:rPr>
        <w:t>
</w:t>
      </w:r>
      <w:r>
        <w:rPr>
          <w:rFonts w:ascii="Times New Roman"/>
          <w:b w:val="false"/>
          <w:i w:val="false"/>
          <w:color w:val="000000"/>
          <w:sz w:val="28"/>
        </w:rPr>
        <w:t>
      Повышение и накопление компетенции в области производства и дистрибуции, готовых к использованию программных продуктов, позволит отечественным компаниям быстрее получить доступ к зарубежным рынкам. Наличие готового ПО позволяет отечественным компаниям вести переговоры по экспорту более предметно и продуктивно, тогда как разработка на заказ требует определенного заработанного уровня доверия. Более того, с готовым ПО можно выходить на зарубежные рынки через местные дистрибьюторские/партнерские сети, снижая издержки на контакт с конечными потребителями.</w:t>
      </w:r>
      <w:r>
        <w:br/>
      </w:r>
      <w:r>
        <w:rPr>
          <w:rFonts w:ascii="Times New Roman"/>
          <w:b w:val="false"/>
          <w:i w:val="false"/>
          <w:color w:val="000000"/>
          <w:sz w:val="28"/>
        </w:rPr>
        <w:t>
</w:t>
      </w:r>
      <w:r>
        <w:rPr>
          <w:rFonts w:ascii="Times New Roman"/>
          <w:b w:val="false"/>
          <w:i w:val="false"/>
          <w:color w:val="000000"/>
          <w:sz w:val="28"/>
        </w:rPr>
        <w:t>
      Развитие экспортного потенциала сектора ПО и IT-услуг</w:t>
      </w:r>
      <w:r>
        <w:br/>
      </w:r>
      <w:r>
        <w:rPr>
          <w:rFonts w:ascii="Times New Roman"/>
          <w:b w:val="false"/>
          <w:i w:val="false"/>
          <w:color w:val="000000"/>
          <w:sz w:val="28"/>
        </w:rPr>
        <w:t>
</w:t>
      </w:r>
      <w:r>
        <w:rPr>
          <w:rFonts w:ascii="Times New Roman"/>
          <w:b w:val="false"/>
          <w:i w:val="false"/>
          <w:color w:val="000000"/>
          <w:sz w:val="28"/>
        </w:rPr>
        <w:t>
      Перед Казахстаном стоит задача определения своей специализации на мировом рынке проектирования и разработки ПО и предоставления IT-услуг. Экспансия казахстанского IT-бизнеса на зарубежные рынки, в первую очередь, постсоветские страны, будет основана на поддержке государства, в том числе, в рамках межправительственных соглашений.</w:t>
      </w:r>
      <w:r>
        <w:br/>
      </w:r>
      <w:r>
        <w:rPr>
          <w:rFonts w:ascii="Times New Roman"/>
          <w:b w:val="false"/>
          <w:i w:val="false"/>
          <w:color w:val="000000"/>
          <w:sz w:val="28"/>
        </w:rPr>
        <w:t>
</w:t>
      </w:r>
      <w:r>
        <w:rPr>
          <w:rFonts w:ascii="Times New Roman"/>
          <w:b w:val="false"/>
          <w:i w:val="false"/>
          <w:color w:val="000000"/>
          <w:sz w:val="28"/>
        </w:rPr>
        <w:t>
      Развитие экспортного потенциала невозможно без развития внутреннего рынка ПО и IT-услуг, без создания конкурентной среды, без приобретения опыта реализации крупных проектов для отечественных потребителей (инкубационный период). Только успешное развитие на внутреннем рынке даст казахстанским IT-предприятиям шанс выхода на международный рынок IT-товаров и услуг.</w:t>
      </w:r>
      <w:r>
        <w:br/>
      </w:r>
      <w:r>
        <w:rPr>
          <w:rFonts w:ascii="Times New Roman"/>
          <w:b w:val="false"/>
          <w:i w:val="false"/>
          <w:color w:val="000000"/>
          <w:sz w:val="28"/>
        </w:rPr>
        <w:t>
</w:t>
      </w:r>
      <w:r>
        <w:rPr>
          <w:rFonts w:ascii="Times New Roman"/>
          <w:b w:val="false"/>
          <w:i w:val="false"/>
          <w:color w:val="000000"/>
          <w:sz w:val="28"/>
        </w:rPr>
        <w:t>
      Стратегия развития экспортного потенциала сектора разработки ПО и IT-услуг будет состоять в создании таких условий работы на внутреннем рынке, которые предоставят конкурентные преимущества отечественным IT-предприятиям в сравнении с непосредственными конкурентами на внешних рынках. В рамках реализации данной стратегии государством будут предоставлены следующие меры поддержки:</w:t>
      </w:r>
      <w:r>
        <w:br/>
      </w:r>
      <w:r>
        <w:rPr>
          <w:rFonts w:ascii="Times New Roman"/>
          <w:b w:val="false"/>
          <w:i w:val="false"/>
          <w:color w:val="000000"/>
          <w:sz w:val="28"/>
        </w:rPr>
        <w:t>
</w:t>
      </w:r>
      <w:r>
        <w:rPr>
          <w:rFonts w:ascii="Times New Roman"/>
          <w:b w:val="false"/>
          <w:i w:val="false"/>
          <w:color w:val="000000"/>
          <w:sz w:val="28"/>
        </w:rPr>
        <w:t>
      упрощение правил въезда в Казахстан и найма на работу для высококвалифицированных иностранных IT-специалистов;</w:t>
      </w:r>
      <w:r>
        <w:br/>
      </w:r>
      <w:r>
        <w:rPr>
          <w:rFonts w:ascii="Times New Roman"/>
          <w:b w:val="false"/>
          <w:i w:val="false"/>
          <w:color w:val="000000"/>
          <w:sz w:val="28"/>
        </w:rPr>
        <w:t>
</w:t>
      </w:r>
      <w:r>
        <w:rPr>
          <w:rFonts w:ascii="Times New Roman"/>
          <w:b w:val="false"/>
          <w:i w:val="false"/>
          <w:color w:val="000000"/>
          <w:sz w:val="28"/>
        </w:rPr>
        <w:t>
      предоставление кредитов зарубежным странам, нуждающимся в финансировании IT-проектов, при условии, что доля работы казахстанских IT-компаний в реализации данных проектов будет составлять не менее 70 %.</w:t>
      </w:r>
      <w:r>
        <w:br/>
      </w:r>
      <w:r>
        <w:rPr>
          <w:rFonts w:ascii="Times New Roman"/>
          <w:b w:val="false"/>
          <w:i w:val="false"/>
          <w:color w:val="000000"/>
          <w:sz w:val="28"/>
        </w:rPr>
        <w:t>
</w:t>
      </w:r>
      <w:r>
        <w:rPr>
          <w:rFonts w:ascii="Times New Roman"/>
          <w:b w:val="false"/>
          <w:i w:val="false"/>
          <w:color w:val="000000"/>
          <w:sz w:val="28"/>
        </w:rPr>
        <w:t>
      Кроме того, для развития экспортного потенциала сектора ПО и IT-услуг необходимо:</w:t>
      </w:r>
      <w:r>
        <w:br/>
      </w:r>
      <w:r>
        <w:rPr>
          <w:rFonts w:ascii="Times New Roman"/>
          <w:b w:val="false"/>
          <w:i w:val="false"/>
          <w:color w:val="000000"/>
          <w:sz w:val="28"/>
        </w:rPr>
        <w:t>
</w:t>
      </w:r>
      <w:r>
        <w:rPr>
          <w:rFonts w:ascii="Times New Roman"/>
          <w:b w:val="false"/>
          <w:i w:val="false"/>
          <w:color w:val="000000"/>
          <w:sz w:val="28"/>
        </w:rPr>
        <w:t>
      осуществить дальнейшее инфраструктурное развитие СЭЗ "ПИТ" "Алатау";</w:t>
      </w:r>
      <w:r>
        <w:br/>
      </w:r>
      <w:r>
        <w:rPr>
          <w:rFonts w:ascii="Times New Roman"/>
          <w:b w:val="false"/>
          <w:i w:val="false"/>
          <w:color w:val="000000"/>
          <w:sz w:val="28"/>
        </w:rPr>
        <w:t>
</w:t>
      </w:r>
      <w:r>
        <w:rPr>
          <w:rFonts w:ascii="Times New Roman"/>
          <w:b w:val="false"/>
          <w:i w:val="false"/>
          <w:color w:val="000000"/>
          <w:sz w:val="28"/>
        </w:rPr>
        <w:t>
      разработать меры по реализации офсетных сделок на ИКТ проекты при предоставлении крупных заказов иностранным компаниям. Механизм офсетных сделок заключается в том, что иностранная компания, получающая крупный заказ от государства в рамках ГП ФИИР, обязана часть полученных средств инвестировать в развитие казахстанских IT-предприятий.</w:t>
      </w:r>
    </w:p>
    <w:bookmarkEnd w:id="30"/>
    <w:bookmarkStart w:name="z450" w:id="31"/>
    <w:p>
      <w:pPr>
        <w:spacing w:after="0"/>
        <w:ind w:left="0"/>
        <w:jc w:val="both"/>
      </w:pPr>
      <w:r>
        <w:rPr>
          <w:rFonts w:ascii="Times New Roman"/>
          <w:b w:val="false"/>
          <w:i w:val="false"/>
          <w:color w:val="000000"/>
          <w:sz w:val="28"/>
        </w:rPr>
        <w:t>
      </w:t>
      </w:r>
      <w:r>
        <w:rPr>
          <w:rFonts w:ascii="Times New Roman"/>
          <w:b/>
          <w:i w:val="false"/>
          <w:color w:val="000000"/>
          <w:sz w:val="28"/>
        </w:rPr>
        <w:t xml:space="preserve">4.3.5 Развитие отечественного производства </w:t>
      </w:r>
      <w:r>
        <w:rPr>
          <w:rFonts w:ascii="Times New Roman"/>
          <w:b/>
          <w:i w:val="false"/>
          <w:color w:val="000000"/>
          <w:sz w:val="28"/>
        </w:rPr>
        <w:t>высокотехнологичного оборудования</w:t>
      </w:r>
    </w:p>
    <w:bookmarkEnd w:id="31"/>
    <w:bookmarkStart w:name="z451" w:id="32"/>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Сноска. Глава 4.3.5 с изменениями, внесенными постановлениями Правительства РК от 20.07.2011 </w:t>
      </w:r>
      <w:r>
        <w:rPr>
          <w:rFonts w:ascii="Times New Roman"/>
          <w:b w:val="false"/>
          <w:i w:val="false"/>
          <w:color w:val="000000"/>
          <w:sz w:val="28"/>
        </w:rPr>
        <w:t>№ 834</w:t>
      </w:r>
      <w:r>
        <w:rPr>
          <w:rFonts w:ascii="Times New Roman"/>
          <w:b w:val="false"/>
          <w:i w:val="false"/>
          <w:color w:val="ff0000"/>
          <w:sz w:val="28"/>
        </w:rPr>
        <w:t xml:space="preserve">; от 31.10.2012 </w:t>
      </w:r>
      <w:r>
        <w:rPr>
          <w:rFonts w:ascii="Times New Roman"/>
          <w:b w:val="false"/>
          <w:i w:val="false"/>
          <w:color w:val="000000"/>
          <w:sz w:val="28"/>
        </w:rPr>
        <w:t>№ 1385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Развитие производств ИКТ-продукции с высокой добавленной стоимостью и высоким уровнем производительности труда, снижение импорта готовой продукции на территорию страны и увеличение доли высокотехнологичных продуктов в структуре экспорта страны путем увеличения местного содержания до 10 %.</w:t>
      </w:r>
      <w:r>
        <w:br/>
      </w:r>
      <w:r>
        <w:rPr>
          <w:rFonts w:ascii="Times New Roman"/>
          <w:b w:val="false"/>
          <w:i w:val="false"/>
          <w:color w:val="000000"/>
          <w:sz w:val="28"/>
        </w:rPr>
        <w:t>
</w:t>
      </w:r>
      <w:r>
        <w:rPr>
          <w:rFonts w:ascii="Times New Roman"/>
          <w:b w:val="false"/>
          <w:i w:val="false"/>
          <w:color w:val="000000"/>
          <w:sz w:val="28"/>
        </w:rPr>
        <w:t>
      Ввиду ограниченной емкости внутреннего рынка и отсутствия развитого отечественного производства микроэлектронных компонентов, стратегией развития данного направления будет являться организация сборочных производств на основе импортируемых компонентов совместно с ведущими мировыми производителями, которые будут обеспечивать трансферт технологий и выход на внешние рынки, в первую очередь, региональные.</w:t>
      </w:r>
      <w:r>
        <w:br/>
      </w:r>
      <w:r>
        <w:rPr>
          <w:rFonts w:ascii="Times New Roman"/>
          <w:b w:val="false"/>
          <w:i w:val="false"/>
          <w:color w:val="000000"/>
          <w:sz w:val="28"/>
        </w:rPr>
        <w:t>
</w:t>
      </w:r>
      <w:r>
        <w:rPr>
          <w:rFonts w:ascii="Times New Roman"/>
          <w:b w:val="false"/>
          <w:i w:val="false"/>
          <w:color w:val="000000"/>
          <w:sz w:val="28"/>
        </w:rPr>
        <w:t>
      В то же время, в тех отраслях, где казахстанские компании широко представлены (например, сборка и реализация персональных компьютеров), необходимо создать предпосылки по переходу к этапам производства с более высокой добавленной стоимостью путем формирования внутреннего гарантированного заказа, крупных ежегодных заказов типового оборудования, которые будут стимулировать развитие производства на территории Казахстана.</w:t>
      </w:r>
      <w:r>
        <w:br/>
      </w:r>
      <w:r>
        <w:rPr>
          <w:rFonts w:ascii="Times New Roman"/>
          <w:b w:val="false"/>
          <w:i w:val="false"/>
          <w:color w:val="000000"/>
          <w:sz w:val="28"/>
        </w:rPr>
        <w:t>
</w:t>
      </w:r>
      <w:r>
        <w:rPr>
          <w:rFonts w:ascii="Times New Roman"/>
          <w:b w:val="false"/>
          <w:i w:val="false"/>
          <w:color w:val="000000"/>
          <w:sz w:val="28"/>
        </w:rPr>
        <w:t>
      Кроме того, в рамках реализации ГП ФИИР предусмотрено создание благоприятных условий для привлечения прямых инвестиций в отрасль ИТ, которое включает в себя следующее:</w:t>
      </w:r>
      <w:r>
        <w:br/>
      </w:r>
      <w:r>
        <w:rPr>
          <w:rFonts w:ascii="Times New Roman"/>
          <w:b w:val="false"/>
          <w:i w:val="false"/>
          <w:color w:val="000000"/>
          <w:sz w:val="28"/>
        </w:rPr>
        <w:t>
</w:t>
      </w:r>
      <w:r>
        <w:rPr>
          <w:rFonts w:ascii="Times New Roman"/>
          <w:b w:val="false"/>
          <w:i w:val="false"/>
          <w:color w:val="000000"/>
          <w:sz w:val="28"/>
        </w:rPr>
        <w:t>
      гарантия правовой защиты деятельности инвесторов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развитие инфраструктуры СЭЗ "ПИТ" "Алатау".</w:t>
      </w:r>
      <w:r>
        <w:br/>
      </w:r>
      <w:r>
        <w:rPr>
          <w:rFonts w:ascii="Times New Roman"/>
          <w:b w:val="false"/>
          <w:i w:val="false"/>
          <w:color w:val="000000"/>
          <w:sz w:val="28"/>
        </w:rPr>
        <w:t>
</w:t>
      </w:r>
      <w:r>
        <w:rPr>
          <w:rFonts w:ascii="Times New Roman"/>
          <w:b w:val="false"/>
          <w:i w:val="false"/>
          <w:color w:val="000000"/>
          <w:sz w:val="28"/>
        </w:rPr>
        <w:t>
      С целью повышения инвестиционной привлекательности СЭЗ ПИТ "Алатау" для размещения высокотехнологичных производств, государством будет реализован следующий комплекс мер:</w:t>
      </w:r>
      <w:r>
        <w:br/>
      </w:r>
      <w:r>
        <w:rPr>
          <w:rFonts w:ascii="Times New Roman"/>
          <w:b w:val="false"/>
          <w:i w:val="false"/>
          <w:color w:val="000000"/>
          <w:sz w:val="28"/>
        </w:rPr>
        <w:t>
</w:t>
      </w:r>
      <w:r>
        <w:rPr>
          <w:rFonts w:ascii="Times New Roman"/>
          <w:b w:val="false"/>
          <w:i w:val="false"/>
          <w:color w:val="000000"/>
          <w:sz w:val="28"/>
        </w:rPr>
        <w:t>
      обеспечено развитие инфраструктуры СЭЗ ПИТ на основе новой Концепции по развитию СЭЗ ПИТ "Алатау" на 2010-2015 годы;</w:t>
      </w:r>
      <w:r>
        <w:br/>
      </w:r>
      <w:r>
        <w:rPr>
          <w:rFonts w:ascii="Times New Roman"/>
          <w:b w:val="false"/>
          <w:i w:val="false"/>
          <w:color w:val="000000"/>
          <w:sz w:val="28"/>
        </w:rPr>
        <w:t>
</w:t>
      </w:r>
      <w:r>
        <w:rPr>
          <w:rFonts w:ascii="Times New Roman"/>
          <w:b w:val="false"/>
          <w:i w:val="false"/>
          <w:color w:val="000000"/>
          <w:sz w:val="28"/>
        </w:rPr>
        <w:t>
      построен образовательный центр для расширения ряда учебных заведений города Алматы (Международный университет информационных технологий, Казахский Национальный технический университет имени К.И.Сатпаева и другие высшие учебные заведения, ведущие подготовку IT-специалистов), который будет включать общежития для студентов и преподавателей, учебные корпуса и лаборатории;</w:t>
      </w:r>
      <w:r>
        <w:br/>
      </w:r>
      <w:r>
        <w:rPr>
          <w:rFonts w:ascii="Times New Roman"/>
          <w:b w:val="false"/>
          <w:i w:val="false"/>
          <w:color w:val="000000"/>
          <w:sz w:val="28"/>
        </w:rPr>
        <w:t>
</w:t>
      </w:r>
      <w:r>
        <w:rPr>
          <w:rFonts w:ascii="Times New Roman"/>
          <w:b w:val="false"/>
          <w:i w:val="false"/>
          <w:color w:val="000000"/>
          <w:sz w:val="28"/>
        </w:rPr>
        <w:t>
      выработан и реализован механизм формирования долгосрочного портфеля заказов для отечественных производителей компьютерно-коммуникационного оборудования.</w:t>
      </w:r>
      <w:r>
        <w:br/>
      </w:r>
      <w:r>
        <w:rPr>
          <w:rFonts w:ascii="Times New Roman"/>
          <w:b w:val="false"/>
          <w:i w:val="false"/>
          <w:color w:val="000000"/>
          <w:sz w:val="28"/>
        </w:rPr>
        <w:t>
</w:t>
      </w:r>
      <w:r>
        <w:rPr>
          <w:rFonts w:ascii="Times New Roman"/>
          <w:b w:val="false"/>
          <w:i w:val="false"/>
          <w:color w:val="000000"/>
          <w:sz w:val="28"/>
        </w:rPr>
        <w:t>
      С целью повышения инвестиционной привлекательности СЭЗ ПИТ "Алатау" будет разработана государственная политика повышения местного содержания путем реализации офсетного механизма при сделках с крупными производителями оборудования и услуг.</w:t>
      </w:r>
      <w:r>
        <w:br/>
      </w:r>
      <w:r>
        <w:rPr>
          <w:rFonts w:ascii="Times New Roman"/>
          <w:b w:val="false"/>
          <w:i w:val="false"/>
          <w:color w:val="000000"/>
          <w:sz w:val="28"/>
        </w:rPr>
        <w:t>
</w:t>
      </w:r>
      <w:r>
        <w:rPr>
          <w:rFonts w:ascii="Times New Roman"/>
          <w:b w:val="false"/>
          <w:i w:val="false"/>
          <w:color w:val="000000"/>
          <w:sz w:val="28"/>
        </w:rPr>
        <w:t>
      Государство в целях развития научно-исследовательского потенциала страны в рамках реализации ГП ФИИР будет оказывать помощь отечественным компаниям, ведущим научные исследования в отрасли IT. В рамках программы "Производительность-2020", предусмотрены следующие инструменты: субсидирование ставки вознаграждения по кредитам/лизингам; инновационные гранты; создание конструкторских бюро; внедрение управленческих технологий.</w:t>
      </w:r>
      <w:r>
        <w:br/>
      </w:r>
      <w:r>
        <w:rPr>
          <w:rFonts w:ascii="Times New Roman"/>
          <w:b w:val="false"/>
          <w:i w:val="false"/>
          <w:color w:val="000000"/>
          <w:sz w:val="28"/>
        </w:rPr>
        <w:t>
</w:t>
      </w:r>
      <w:r>
        <w:rPr>
          <w:rFonts w:ascii="Times New Roman"/>
          <w:b w:val="false"/>
          <w:i w:val="false"/>
          <w:color w:val="000000"/>
          <w:sz w:val="28"/>
        </w:rPr>
        <w:t>
      Кроме того, в целях формирования и развития исследовательского потенциала страны в сфере ИКТ программой предусмотрено рассмотрение вопроса создания научно-исследовательского института информационных технологий с участием иностранных партнеров. Создание научно-исследовательского института информационных технологий в Республике Казахстан имеет огромное значение в областях научных исследований и технологических разработок, стандартизации и нормативной документации по ИКТ, сертификации и метрологии, проектно-консалтинговой и коммерческой деятельности.</w:t>
      </w:r>
      <w:r>
        <w:br/>
      </w:r>
      <w:r>
        <w:rPr>
          <w:rFonts w:ascii="Times New Roman"/>
          <w:b w:val="false"/>
          <w:i w:val="false"/>
          <w:color w:val="000000"/>
          <w:sz w:val="28"/>
        </w:rPr>
        <w:t>
</w:t>
      </w:r>
      <w:r>
        <w:rPr>
          <w:rFonts w:ascii="Times New Roman"/>
          <w:b w:val="false"/>
          <w:i w:val="false"/>
          <w:color w:val="000000"/>
          <w:sz w:val="28"/>
        </w:rPr>
        <w:t>
      Учитывая мировой опыт развития индустриальных парков и коммерциализации инновационных разработок для успешного развития IT-отрасли Казахстана, необходимо создание специализированной организации по финансированию инвестиционных IT-проектов. Создание специализированной финансовой организации позволит увеличить объемы финансирования IT-отрасли, расширить перечень инструментов финансирования IT-проектов с учетом их специфик. Основной задачей, которая ставится перед финансовой организацией, является содействие в снижении долговой нагрузки на IT-компании, финансирование приоритетных инвестиционных проектов по производству высокотехнологичного оборудования. При этом, внедрение бизнес-инкубатора в сфере высоких технологий на базе СЭЗ ПИТ "Алатау" в рамках специализированной организации по финансированию инвестиционных IT-проектов позволит создать бизнес-платформу для поддержки и развития перспективных IТ-разработок стартапов и дальнейшего их продвижения на рынке.</w:t>
      </w:r>
    </w:p>
    <w:bookmarkEnd w:id="32"/>
    <w:bookmarkStart w:name="z464" w:id="33"/>
    <w:p>
      <w:pPr>
        <w:spacing w:after="0"/>
        <w:ind w:left="0"/>
        <w:jc w:val="both"/>
      </w:pPr>
      <w:r>
        <w:rPr>
          <w:rFonts w:ascii="Times New Roman"/>
          <w:b w:val="false"/>
          <w:i w:val="false"/>
          <w:color w:val="000000"/>
          <w:sz w:val="28"/>
        </w:rPr>
        <w:t>
      </w:t>
      </w:r>
      <w:r>
        <w:rPr>
          <w:rFonts w:ascii="Times New Roman"/>
          <w:b/>
          <w:i w:val="false"/>
          <w:color w:val="000000"/>
          <w:sz w:val="28"/>
        </w:rPr>
        <w:t>4.3.6 Развитие образования в сфере инфокоммуникаций</w:t>
      </w:r>
    </w:p>
    <w:bookmarkEnd w:id="33"/>
    <w:bookmarkStart w:name="z465" w:id="34"/>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Сноска. Глава 4.3.6 с изменениями, внесенными постановлением Правительства РК от 29.12.2011 </w:t>
      </w:r>
      <w:r>
        <w:rPr>
          <w:rFonts w:ascii="Times New Roman"/>
          <w:b w:val="false"/>
          <w:i w:val="false"/>
          <w:color w:val="000000"/>
          <w:sz w:val="28"/>
        </w:rPr>
        <w:t>№ 1644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Формирование кадрового потенциала для развития сферы ИКТ Республики Казахстан.</w:t>
      </w:r>
      <w:r>
        <w:br/>
      </w:r>
      <w:r>
        <w:rPr>
          <w:rFonts w:ascii="Times New Roman"/>
          <w:b w:val="false"/>
          <w:i w:val="false"/>
          <w:color w:val="000000"/>
          <w:sz w:val="28"/>
        </w:rPr>
        <w:t>
</w:t>
      </w:r>
      <w:r>
        <w:rPr>
          <w:rFonts w:ascii="Times New Roman"/>
          <w:b w:val="false"/>
          <w:i w:val="false"/>
          <w:color w:val="000000"/>
          <w:sz w:val="28"/>
        </w:rPr>
        <w:t>
      С учетом необходимости развития ИКТ остро встает проблема создания системы подготовки кадров, соответствующих современным международным стандартам.</w:t>
      </w:r>
      <w:r>
        <w:br/>
      </w:r>
      <w:r>
        <w:rPr>
          <w:rFonts w:ascii="Times New Roman"/>
          <w:b w:val="false"/>
          <w:i w:val="false"/>
          <w:color w:val="000000"/>
          <w:sz w:val="28"/>
        </w:rPr>
        <w:t>
</w:t>
      </w:r>
      <w:r>
        <w:rPr>
          <w:rFonts w:ascii="Times New Roman"/>
          <w:b w:val="false"/>
          <w:i w:val="false"/>
          <w:color w:val="000000"/>
          <w:sz w:val="28"/>
        </w:rPr>
        <w:t>
      Для развития профессионального и высшего образования в области ИКТ необходимо приблизить его к требованиям рынка, усилить роль бизнеса в формировании заказа на специалистов и их подготовке. Количество выпускников ИКТ специальностей (в 2008 году - 5300 человек) и качество подготовки не обеспечивают прогнозируемые потребности отрасли. По оценкам экспертов потребность отрасли в специалистах удовлетворена лишь на 50 %.</w:t>
      </w:r>
      <w:r>
        <w:br/>
      </w:r>
      <w:r>
        <w:rPr>
          <w:rFonts w:ascii="Times New Roman"/>
          <w:b w:val="false"/>
          <w:i w:val="false"/>
          <w:color w:val="000000"/>
          <w:sz w:val="28"/>
        </w:rPr>
        <w:t>
</w:t>
      </w:r>
      <w:r>
        <w:rPr>
          <w:rFonts w:ascii="Times New Roman"/>
          <w:b w:val="false"/>
          <w:i w:val="false"/>
          <w:color w:val="000000"/>
          <w:sz w:val="28"/>
        </w:rPr>
        <w:t>
      С учетом вышеуказанного, в рамках реализации ГП ФИИР предусмотрены следующие меры:</w:t>
      </w:r>
      <w:r>
        <w:br/>
      </w:r>
      <w:r>
        <w:rPr>
          <w:rFonts w:ascii="Times New Roman"/>
          <w:b w:val="false"/>
          <w:i w:val="false"/>
          <w:color w:val="000000"/>
          <w:sz w:val="28"/>
        </w:rPr>
        <w:t>
</w:t>
      </w:r>
      <w:r>
        <w:rPr>
          <w:rFonts w:ascii="Times New Roman"/>
          <w:b w:val="false"/>
          <w:i w:val="false"/>
          <w:color w:val="000000"/>
          <w:sz w:val="28"/>
        </w:rPr>
        <w:t>
      внесение изменений в квалификационный справочник в части требований к приоритетным специальностям в сфере инфокоммуникаций, создание отраслевого совета по подготовке кадров и внедрение независимой системы сертификации;</w:t>
      </w:r>
      <w:r>
        <w:br/>
      </w:r>
      <w:r>
        <w:rPr>
          <w:rFonts w:ascii="Times New Roman"/>
          <w:b w:val="false"/>
          <w:i w:val="false"/>
          <w:color w:val="000000"/>
          <w:sz w:val="28"/>
        </w:rPr>
        <w:t>
</w:t>
      </w:r>
      <w:r>
        <w:rPr>
          <w:rFonts w:ascii="Times New Roman"/>
          <w:b w:val="false"/>
          <w:i w:val="false"/>
          <w:color w:val="000000"/>
          <w:sz w:val="28"/>
        </w:rPr>
        <w:t>
      увеличение количества выпускников высших учебных заведений по инфокоммуникационным специальностям до 8 000 специалистов ежегодно;</w:t>
      </w:r>
      <w:r>
        <w:br/>
      </w:r>
      <w:r>
        <w:rPr>
          <w:rFonts w:ascii="Times New Roman"/>
          <w:b w:val="false"/>
          <w:i w:val="false"/>
          <w:color w:val="000000"/>
          <w:sz w:val="28"/>
        </w:rPr>
        <w:t>
</w:t>
      </w:r>
      <w:r>
        <w:rPr>
          <w:rFonts w:ascii="Times New Roman"/>
          <w:b w:val="false"/>
          <w:i w:val="false"/>
          <w:color w:val="000000"/>
          <w:sz w:val="28"/>
        </w:rPr>
        <w:t>
      увеличение количества государственных грантов по инфокоммуникационным специальностям для обучения в колледжах Казахстана;</w:t>
      </w:r>
      <w:r>
        <w:br/>
      </w:r>
      <w:r>
        <w:rPr>
          <w:rFonts w:ascii="Times New Roman"/>
          <w:b w:val="false"/>
          <w:i w:val="false"/>
          <w:color w:val="000000"/>
          <w:sz w:val="28"/>
        </w:rPr>
        <w:t>
</w:t>
      </w:r>
      <w:r>
        <w:rPr>
          <w:rFonts w:ascii="Times New Roman"/>
          <w:b w:val="false"/>
          <w:i w:val="false"/>
          <w:color w:val="000000"/>
          <w:sz w:val="28"/>
        </w:rPr>
        <w:t>
      развитие сотрудничества отечественных вузов с зарубежными университетами в целях трансфера новых образовательных технологий и международных стандартов IT-образования;</w:t>
      </w:r>
      <w:r>
        <w:br/>
      </w:r>
      <w:r>
        <w:rPr>
          <w:rFonts w:ascii="Times New Roman"/>
          <w:b w:val="false"/>
          <w:i w:val="false"/>
          <w:color w:val="000000"/>
          <w:sz w:val="28"/>
        </w:rPr>
        <w:t>
</w:t>
      </w:r>
      <w:r>
        <w:rPr>
          <w:rFonts w:ascii="Times New Roman"/>
          <w:b w:val="false"/>
          <w:i w:val="false"/>
          <w:color w:val="000000"/>
          <w:sz w:val="28"/>
        </w:rPr>
        <w:t>
      развитие Международного университета информационных технологий как регионального лидера в области IT-образования, центра по проведению научно-исследовательских и опытно-конструкторских работ в области ИКТ;</w:t>
      </w:r>
      <w:r>
        <w:br/>
      </w:r>
      <w:r>
        <w:rPr>
          <w:rFonts w:ascii="Times New Roman"/>
          <w:b w:val="false"/>
          <w:i w:val="false"/>
          <w:color w:val="000000"/>
          <w:sz w:val="28"/>
        </w:rPr>
        <w:t>
</w:t>
      </w:r>
      <w:r>
        <w:rPr>
          <w:rFonts w:ascii="Times New Roman"/>
          <w:b w:val="false"/>
          <w:i w:val="false"/>
          <w:color w:val="000000"/>
          <w:sz w:val="28"/>
        </w:rPr>
        <w:t>
      создание трех региональных колледжей по подготовке технических специалистов в сфере инфокоммуникаций, с ежегодной подготовкой 300 студентов;</w:t>
      </w:r>
      <w:r>
        <w:br/>
      </w:r>
      <w:r>
        <w:rPr>
          <w:rFonts w:ascii="Times New Roman"/>
          <w:b w:val="false"/>
          <w:i w:val="false"/>
          <w:color w:val="000000"/>
          <w:sz w:val="28"/>
        </w:rPr>
        <w:t>
</w:t>
      </w:r>
      <w:r>
        <w:rPr>
          <w:rFonts w:ascii="Times New Roman"/>
          <w:b w:val="false"/>
          <w:i w:val="false"/>
          <w:color w:val="000000"/>
          <w:sz w:val="28"/>
        </w:rPr>
        <w:t>
      открытие научно-исследовательских лабораторий и учебных кафедр в области ИКТ в вузах Казахстана совместно с крупными отечественными и международными компаниями ИКТ, в том числе научно-исследовательского центра на базе существующего имущественного комплекса 1-ой очереди строительства СЭЗ "ПИТ";</w:t>
      </w:r>
      <w:r>
        <w:br/>
      </w:r>
      <w:r>
        <w:rPr>
          <w:rFonts w:ascii="Times New Roman"/>
          <w:b w:val="false"/>
          <w:i w:val="false"/>
          <w:color w:val="000000"/>
          <w:sz w:val="28"/>
        </w:rPr>
        <w:t>
</w:t>
      </w:r>
      <w:r>
        <w:rPr>
          <w:rFonts w:ascii="Times New Roman"/>
          <w:b w:val="false"/>
          <w:i w:val="false"/>
          <w:color w:val="000000"/>
          <w:sz w:val="28"/>
        </w:rPr>
        <w:t>
      создание двух учебных центров повышения квалификации и переподготовки ИКТ-специалистов и преподавателей организаций образования;</w:t>
      </w:r>
      <w:r>
        <w:br/>
      </w:r>
      <w:r>
        <w:rPr>
          <w:rFonts w:ascii="Times New Roman"/>
          <w:b w:val="false"/>
          <w:i w:val="false"/>
          <w:color w:val="000000"/>
          <w:sz w:val="28"/>
        </w:rPr>
        <w:t>
</w:t>
      </w:r>
      <w:r>
        <w:rPr>
          <w:rFonts w:ascii="Times New Roman"/>
          <w:b w:val="false"/>
          <w:i w:val="false"/>
          <w:color w:val="000000"/>
          <w:sz w:val="28"/>
        </w:rPr>
        <w:t>
      создание ведущими ИКТ-компаниями Казахстана совместных магистерских программ на базе отечественных вузов, с целью подготовки высококвалифицированных специалистов для ИКТ-отрасли Казахстана.</w:t>
      </w:r>
    </w:p>
    <w:bookmarkEnd w:id="34"/>
    <w:bookmarkStart w:name="z478" w:id="35"/>
    <w:p>
      <w:pPr>
        <w:spacing w:after="0"/>
        <w:ind w:left="0"/>
        <w:jc w:val="both"/>
      </w:pPr>
      <w:r>
        <w:rPr>
          <w:rFonts w:ascii="Times New Roman"/>
          <w:b w:val="false"/>
          <w:i w:val="false"/>
          <w:color w:val="000000"/>
          <w:sz w:val="28"/>
        </w:rPr>
        <w:t>
      </w:t>
      </w:r>
      <w:r>
        <w:rPr>
          <w:rFonts w:ascii="Times New Roman"/>
          <w:b/>
          <w:i w:val="false"/>
          <w:color w:val="000000"/>
          <w:sz w:val="28"/>
        </w:rPr>
        <w:t>4.3.7 Развитие электронных услуг и ЭП</w:t>
      </w:r>
    </w:p>
    <w:bookmarkEnd w:id="35"/>
    <w:p>
      <w:pPr>
        <w:spacing w:after="0"/>
        <w:ind w:left="0"/>
        <w:jc w:val="both"/>
      </w:pPr>
      <w:r>
        <w:rPr>
          <w:rFonts w:ascii="Times New Roman"/>
          <w:b w:val="false"/>
          <w:i w:val="false"/>
          <w:color w:val="ff0000"/>
          <w:sz w:val="28"/>
        </w:rPr>
        <w:t xml:space="preserve">      Сноска. Глава 4.3.7 в редакции постановления Правительства РК от 29.12.2011 </w:t>
      </w:r>
      <w:r>
        <w:rPr>
          <w:rFonts w:ascii="Times New Roman"/>
          <w:b w:val="false"/>
          <w:i w:val="false"/>
          <w:color w:val="ff0000"/>
          <w:sz w:val="28"/>
        </w:rPr>
        <w:t>№ 1644</w:t>
      </w:r>
      <w:r>
        <w:rPr>
          <w:rFonts w:ascii="Times New Roman"/>
          <w:b w:val="false"/>
          <w:i w:val="false"/>
          <w:color w:val="ff0000"/>
          <w:sz w:val="28"/>
        </w:rPr>
        <w:t xml:space="preserve">; с изменениями, внесенными постановлением Правительства РК от 31.10.2012 </w:t>
      </w:r>
      <w:r>
        <w:rPr>
          <w:rFonts w:ascii="Times New Roman"/>
          <w:b w:val="false"/>
          <w:i w:val="false"/>
          <w:color w:val="ff0000"/>
          <w:sz w:val="28"/>
        </w:rPr>
        <w:t>№ 1385</w:t>
      </w:r>
      <w:r>
        <w:rPr>
          <w:rFonts w:ascii="Times New Roman"/>
          <w:b w:val="false"/>
          <w:i w:val="false"/>
          <w:color w:val="ff0000"/>
          <w:sz w:val="28"/>
        </w:rPr>
        <w:t>.</w:t>
      </w:r>
    </w:p>
    <w:bookmarkStart w:name="z588" w:id="36"/>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В целях повышения эффективности и качества предоставления населению социально-значимых государственных услуг путем применения передовых информационных технологий, в рамках реализации Программы планируется осуществлять работы по формированию и развитию информационных систем государственных органов и акиматов с учетом постоянного увеличения оказываемых в электронном виде государственных услуг. Одной из ключевых задач в рамках данного направления Программы является обеспечение поэтапной интеграции с компонентами ЭП всех подлежащих интеграции государственных информационных систем и информационных ресурсов в зависимости от информационных потребностей государственных органов, а также планов по оптимизации и автоматизации процессов оказания государственных услуг входящих в их компетенцию.</w:t>
      </w:r>
      <w:r>
        <w:br/>
      </w:r>
      <w:r>
        <w:rPr>
          <w:rFonts w:ascii="Times New Roman"/>
          <w:b w:val="false"/>
          <w:i w:val="false"/>
          <w:color w:val="000000"/>
          <w:sz w:val="28"/>
        </w:rPr>
        <w:t>
</w:t>
      </w:r>
      <w:r>
        <w:rPr>
          <w:rFonts w:ascii="Times New Roman"/>
          <w:b w:val="false"/>
          <w:i w:val="false"/>
          <w:color w:val="000000"/>
          <w:sz w:val="28"/>
        </w:rPr>
        <w:t>
      При этом, основным условием обеспечения доверия со стороны населения к электронному каналу взаимодействия с государством является соблюдение требований информационной безопасности и гарантированное бесперебойное функционирование информационных ресурсов и систем.</w:t>
      </w:r>
      <w:r>
        <w:br/>
      </w:r>
      <w:r>
        <w:rPr>
          <w:rFonts w:ascii="Times New Roman"/>
          <w:b w:val="false"/>
          <w:i w:val="false"/>
          <w:color w:val="000000"/>
          <w:sz w:val="28"/>
        </w:rPr>
        <w:t>
</w:t>
      </w:r>
      <w:r>
        <w:rPr>
          <w:rFonts w:ascii="Times New Roman"/>
          <w:b w:val="false"/>
          <w:i w:val="false"/>
          <w:color w:val="000000"/>
          <w:sz w:val="28"/>
        </w:rPr>
        <w:t>
      Реализацию ключевых задач в рамках данного направления Программы планируется осуществить в 3 этапа.</w:t>
      </w:r>
      <w:r>
        <w:br/>
      </w:r>
      <w:r>
        <w:rPr>
          <w:rFonts w:ascii="Times New Roman"/>
          <w:b w:val="false"/>
          <w:i w:val="false"/>
          <w:color w:val="000000"/>
          <w:sz w:val="28"/>
        </w:rPr>
        <w:t>
</w:t>
      </w:r>
      <w:r>
        <w:rPr>
          <w:rFonts w:ascii="Times New Roman"/>
          <w:b w:val="false"/>
          <w:i w:val="false"/>
          <w:color w:val="000000"/>
          <w:sz w:val="28"/>
        </w:rPr>
        <w:t>
      В ходе первого этапа (2009 - 2010 годы) необходимо обеспечить:</w:t>
      </w:r>
      <w:r>
        <w:br/>
      </w:r>
      <w:r>
        <w:rPr>
          <w:rFonts w:ascii="Times New Roman"/>
          <w:b w:val="false"/>
          <w:i w:val="false"/>
          <w:color w:val="000000"/>
          <w:sz w:val="28"/>
        </w:rPr>
        <w:t>
</w:t>
      </w:r>
      <w:r>
        <w:rPr>
          <w:rFonts w:ascii="Times New Roman"/>
          <w:b w:val="false"/>
          <w:i w:val="false"/>
          <w:color w:val="000000"/>
          <w:sz w:val="28"/>
        </w:rPr>
        <w:t>
      1) проведение автоматизации и интеграции деятельности государственных органов и их территориальных подразделений в рамках общих функций посредством ведомственных информационных систем;</w:t>
      </w:r>
      <w:r>
        <w:br/>
      </w:r>
      <w:r>
        <w:rPr>
          <w:rFonts w:ascii="Times New Roman"/>
          <w:b w:val="false"/>
          <w:i w:val="false"/>
          <w:color w:val="000000"/>
          <w:sz w:val="28"/>
        </w:rPr>
        <w:t>
</w:t>
      </w:r>
      <w:r>
        <w:rPr>
          <w:rFonts w:ascii="Times New Roman"/>
          <w:b w:val="false"/>
          <w:i w:val="false"/>
          <w:color w:val="000000"/>
          <w:sz w:val="28"/>
        </w:rPr>
        <w:t>
      2) завершение работ и сдачу в эксплуатацию базовых компонентов "электронного правительства";</w:t>
      </w:r>
      <w:r>
        <w:br/>
      </w:r>
      <w:r>
        <w:rPr>
          <w:rFonts w:ascii="Times New Roman"/>
          <w:b w:val="false"/>
          <w:i w:val="false"/>
          <w:color w:val="000000"/>
          <w:sz w:val="28"/>
        </w:rPr>
        <w:t>
</w:t>
      </w:r>
      <w:r>
        <w:rPr>
          <w:rFonts w:ascii="Times New Roman"/>
          <w:b w:val="false"/>
          <w:i w:val="false"/>
          <w:color w:val="000000"/>
          <w:sz w:val="28"/>
        </w:rPr>
        <w:t>
      3) создание, развитие и сопровождение ведомственных и межведомственных информационных систем государственных органов;</w:t>
      </w:r>
      <w:r>
        <w:br/>
      </w:r>
      <w:r>
        <w:rPr>
          <w:rFonts w:ascii="Times New Roman"/>
          <w:b w:val="false"/>
          <w:i w:val="false"/>
          <w:color w:val="000000"/>
          <w:sz w:val="28"/>
        </w:rPr>
        <w:t>
</w:t>
      </w:r>
      <w:r>
        <w:rPr>
          <w:rFonts w:ascii="Times New Roman"/>
          <w:b w:val="false"/>
          <w:i w:val="false"/>
          <w:color w:val="000000"/>
          <w:sz w:val="28"/>
        </w:rPr>
        <w:t>
      4) разработку стандартов и регламентов оказания государственных услуг, входящих в реестр государственных услуг;</w:t>
      </w:r>
      <w:r>
        <w:br/>
      </w:r>
      <w:r>
        <w:rPr>
          <w:rFonts w:ascii="Times New Roman"/>
          <w:b w:val="false"/>
          <w:i w:val="false"/>
          <w:color w:val="000000"/>
          <w:sz w:val="28"/>
        </w:rPr>
        <w:t>
</w:t>
      </w:r>
      <w:r>
        <w:rPr>
          <w:rFonts w:ascii="Times New Roman"/>
          <w:b w:val="false"/>
          <w:i w:val="false"/>
          <w:color w:val="000000"/>
          <w:sz w:val="28"/>
        </w:rPr>
        <w:t>
      5) создание методологической и правовой основы для проведения оценки эффективности деятельности государственных органов по применению IT и качества оказания государственных услуг в электронном формате;</w:t>
      </w:r>
      <w:r>
        <w:br/>
      </w:r>
      <w:r>
        <w:rPr>
          <w:rFonts w:ascii="Times New Roman"/>
          <w:b w:val="false"/>
          <w:i w:val="false"/>
          <w:color w:val="000000"/>
          <w:sz w:val="28"/>
        </w:rPr>
        <w:t>
</w:t>
      </w:r>
      <w:r>
        <w:rPr>
          <w:rFonts w:ascii="Times New Roman"/>
          <w:b w:val="false"/>
          <w:i w:val="false"/>
          <w:color w:val="000000"/>
          <w:sz w:val="28"/>
        </w:rPr>
        <w:t>
      6) повышение осведомленности руководителей государственных органов и их структурных подразделений о необходимости использования архитектурного подхода и обеспечение поддержки реализации целевой архитектуры "электронного правительства".</w:t>
      </w:r>
      <w:r>
        <w:br/>
      </w:r>
      <w:r>
        <w:rPr>
          <w:rFonts w:ascii="Times New Roman"/>
          <w:b w:val="false"/>
          <w:i w:val="false"/>
          <w:color w:val="000000"/>
          <w:sz w:val="28"/>
        </w:rPr>
        <w:t>
</w:t>
      </w:r>
      <w:r>
        <w:rPr>
          <w:rFonts w:ascii="Times New Roman"/>
          <w:b w:val="false"/>
          <w:i w:val="false"/>
          <w:color w:val="000000"/>
          <w:sz w:val="28"/>
        </w:rPr>
        <w:t>
      На втором этапе (2011 - 2012 годы) необходимо осуществить:</w:t>
      </w:r>
      <w:r>
        <w:br/>
      </w:r>
      <w:r>
        <w:rPr>
          <w:rFonts w:ascii="Times New Roman"/>
          <w:b w:val="false"/>
          <w:i w:val="false"/>
          <w:color w:val="000000"/>
          <w:sz w:val="28"/>
        </w:rPr>
        <w:t>
</w:t>
      </w:r>
      <w:r>
        <w:rPr>
          <w:rFonts w:ascii="Times New Roman"/>
          <w:b w:val="false"/>
          <w:i w:val="false"/>
          <w:color w:val="000000"/>
          <w:sz w:val="28"/>
        </w:rPr>
        <w:t>
      1) автоматизацию и интеграцию деятельности заинтересованных государственных органов, а также местных исполнительных органов посредством межведомственных информационных систем;</w:t>
      </w:r>
      <w:r>
        <w:br/>
      </w:r>
      <w:r>
        <w:rPr>
          <w:rFonts w:ascii="Times New Roman"/>
          <w:b w:val="false"/>
          <w:i w:val="false"/>
          <w:color w:val="000000"/>
          <w:sz w:val="28"/>
        </w:rPr>
        <w:t>
</w:t>
      </w:r>
      <w:r>
        <w:rPr>
          <w:rFonts w:ascii="Times New Roman"/>
          <w:b w:val="false"/>
          <w:i w:val="false"/>
          <w:color w:val="000000"/>
          <w:sz w:val="28"/>
        </w:rPr>
        <w:t>
      2) поэтапное перемещение серверного оборудования государственных органов в серверный центр государственных органов;</w:t>
      </w:r>
      <w:r>
        <w:br/>
      </w:r>
      <w:r>
        <w:rPr>
          <w:rFonts w:ascii="Times New Roman"/>
          <w:b w:val="false"/>
          <w:i w:val="false"/>
          <w:color w:val="000000"/>
          <w:sz w:val="28"/>
        </w:rPr>
        <w:t>
</w:t>
      </w:r>
      <w:r>
        <w:rPr>
          <w:rFonts w:ascii="Times New Roman"/>
          <w:b w:val="false"/>
          <w:i w:val="false"/>
          <w:color w:val="000000"/>
          <w:sz w:val="28"/>
        </w:rPr>
        <w:t>
      3) отбор и определение перечня типовых информационных систем для последующей реализации;</w:t>
      </w:r>
      <w:r>
        <w:br/>
      </w:r>
      <w:r>
        <w:rPr>
          <w:rFonts w:ascii="Times New Roman"/>
          <w:b w:val="false"/>
          <w:i w:val="false"/>
          <w:color w:val="000000"/>
          <w:sz w:val="28"/>
        </w:rPr>
        <w:t>
</w:t>
      </w:r>
      <w:r>
        <w:rPr>
          <w:rFonts w:ascii="Times New Roman"/>
          <w:b w:val="false"/>
          <w:i w:val="false"/>
          <w:color w:val="000000"/>
          <w:sz w:val="28"/>
        </w:rPr>
        <w:t>
      4) переход межведомственного документооборота в электронный формат в отношении документов со сроком хранения до 5 лет согласно перечню и номенклатуре дел, утвержденных уполномоченным органом в области архивного дела и документации;</w:t>
      </w:r>
      <w:r>
        <w:br/>
      </w:r>
      <w:r>
        <w:rPr>
          <w:rFonts w:ascii="Times New Roman"/>
          <w:b w:val="false"/>
          <w:i w:val="false"/>
          <w:color w:val="000000"/>
          <w:sz w:val="28"/>
        </w:rPr>
        <w:t>
</w:t>
      </w:r>
      <w:r>
        <w:rPr>
          <w:rFonts w:ascii="Times New Roman"/>
          <w:b w:val="false"/>
          <w:i w:val="false"/>
          <w:color w:val="000000"/>
          <w:sz w:val="28"/>
        </w:rPr>
        <w:t>
      5) продвижение электронных услуг среди физических и юридических лиц;</w:t>
      </w:r>
      <w:r>
        <w:br/>
      </w:r>
      <w:r>
        <w:rPr>
          <w:rFonts w:ascii="Times New Roman"/>
          <w:b w:val="false"/>
          <w:i w:val="false"/>
          <w:color w:val="000000"/>
          <w:sz w:val="28"/>
        </w:rPr>
        <w:t>
</w:t>
      </w:r>
      <w:r>
        <w:rPr>
          <w:rFonts w:ascii="Times New Roman"/>
          <w:b w:val="false"/>
          <w:i w:val="false"/>
          <w:color w:val="000000"/>
          <w:sz w:val="28"/>
        </w:rPr>
        <w:t>
      6) переход к реализации композитных услуг на основе интеграции процессов оказания нескольких услуг отдельных государственных органов, объединенных по принципу "жизненных ситуаций" (для физических лиц) либо "бизнес-ситуаций" (для юридических лиц);</w:t>
      </w:r>
      <w:r>
        <w:br/>
      </w:r>
      <w:r>
        <w:rPr>
          <w:rFonts w:ascii="Times New Roman"/>
          <w:b w:val="false"/>
          <w:i w:val="false"/>
          <w:color w:val="000000"/>
          <w:sz w:val="28"/>
        </w:rPr>
        <w:t>
</w:t>
      </w:r>
      <w:r>
        <w:rPr>
          <w:rFonts w:ascii="Times New Roman"/>
          <w:b w:val="false"/>
          <w:i w:val="false"/>
          <w:color w:val="000000"/>
          <w:sz w:val="28"/>
        </w:rPr>
        <w:t>
      7) разработку планов по оптимизации и автоматизации процессов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8) поэтапную интеграцию с компонентами ЭП всех подлежащих интеграции государственных информационных систем и информационных ресурсов в зависимости от информационных потребностей государственных органов;</w:t>
      </w:r>
      <w:r>
        <w:br/>
      </w:r>
      <w:r>
        <w:rPr>
          <w:rFonts w:ascii="Times New Roman"/>
          <w:b w:val="false"/>
          <w:i w:val="false"/>
          <w:color w:val="000000"/>
          <w:sz w:val="28"/>
        </w:rPr>
        <w:t>
</w:t>
      </w:r>
      <w:r>
        <w:rPr>
          <w:rFonts w:ascii="Times New Roman"/>
          <w:b w:val="false"/>
          <w:i w:val="false"/>
          <w:color w:val="000000"/>
          <w:sz w:val="28"/>
        </w:rPr>
        <w:t xml:space="preserve">
      9) формирование структуры и наполнение эталонных моделей "электронного правительства"; </w:t>
      </w:r>
      <w:r>
        <w:br/>
      </w:r>
      <w:r>
        <w:rPr>
          <w:rFonts w:ascii="Times New Roman"/>
          <w:b w:val="false"/>
          <w:i w:val="false"/>
          <w:color w:val="000000"/>
          <w:sz w:val="28"/>
        </w:rPr>
        <w:t>
</w:t>
      </w:r>
      <w:r>
        <w:rPr>
          <w:rFonts w:ascii="Times New Roman"/>
          <w:b w:val="false"/>
          <w:i w:val="false"/>
          <w:color w:val="000000"/>
          <w:sz w:val="28"/>
        </w:rPr>
        <w:t>
      10) разработку и утверждение политики развития архитектуры "электронного правительства";</w:t>
      </w:r>
      <w:r>
        <w:br/>
      </w:r>
      <w:r>
        <w:rPr>
          <w:rFonts w:ascii="Times New Roman"/>
          <w:b w:val="false"/>
          <w:i w:val="false"/>
          <w:color w:val="000000"/>
          <w:sz w:val="28"/>
        </w:rPr>
        <w:t>
</w:t>
      </w:r>
      <w:r>
        <w:rPr>
          <w:rFonts w:ascii="Times New Roman"/>
          <w:b w:val="false"/>
          <w:i w:val="false"/>
          <w:color w:val="000000"/>
          <w:sz w:val="28"/>
        </w:rPr>
        <w:t>
      11) разработку и утверждение целевой архитектуры для части государственных и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На третьем этапе (2013 - 2014 годы) необходимо обеспечить:</w:t>
      </w:r>
      <w:r>
        <w:br/>
      </w:r>
      <w:r>
        <w:rPr>
          <w:rFonts w:ascii="Times New Roman"/>
          <w:b w:val="false"/>
          <w:i w:val="false"/>
          <w:color w:val="000000"/>
          <w:sz w:val="28"/>
        </w:rPr>
        <w:t>
</w:t>
      </w:r>
      <w:r>
        <w:rPr>
          <w:rFonts w:ascii="Times New Roman"/>
          <w:b w:val="false"/>
          <w:i w:val="false"/>
          <w:color w:val="000000"/>
          <w:sz w:val="28"/>
        </w:rPr>
        <w:t>
      1) межгосударственный обмен информацией посредством межгосударственного шлюза;</w:t>
      </w:r>
      <w:r>
        <w:br/>
      </w:r>
      <w:r>
        <w:rPr>
          <w:rFonts w:ascii="Times New Roman"/>
          <w:b w:val="false"/>
          <w:i w:val="false"/>
          <w:color w:val="000000"/>
          <w:sz w:val="28"/>
        </w:rPr>
        <w:t>
</w:t>
      </w:r>
      <w:r>
        <w:rPr>
          <w:rFonts w:ascii="Times New Roman"/>
          <w:b w:val="false"/>
          <w:i w:val="false"/>
          <w:color w:val="000000"/>
          <w:sz w:val="28"/>
        </w:rPr>
        <w:t>
      2) дальнейшее развитие базовых компонентов "электронного правительства";</w:t>
      </w:r>
      <w:r>
        <w:br/>
      </w:r>
      <w:r>
        <w:rPr>
          <w:rFonts w:ascii="Times New Roman"/>
          <w:b w:val="false"/>
          <w:i w:val="false"/>
          <w:color w:val="000000"/>
          <w:sz w:val="28"/>
        </w:rPr>
        <w:t>
</w:t>
      </w:r>
      <w:r>
        <w:rPr>
          <w:rFonts w:ascii="Times New Roman"/>
          <w:b w:val="false"/>
          <w:i w:val="false"/>
          <w:color w:val="000000"/>
          <w:sz w:val="28"/>
        </w:rPr>
        <w:t>
      3) создание первой очереди государственного облака и перевод государственных информационных систем и базовых компонентов ЭП на "облачную" платформу;</w:t>
      </w:r>
      <w:r>
        <w:br/>
      </w:r>
      <w:r>
        <w:rPr>
          <w:rFonts w:ascii="Times New Roman"/>
          <w:b w:val="false"/>
          <w:i w:val="false"/>
          <w:color w:val="000000"/>
          <w:sz w:val="28"/>
        </w:rPr>
        <w:t>
</w:t>
      </w:r>
      <w:r>
        <w:rPr>
          <w:rFonts w:ascii="Times New Roman"/>
          <w:b w:val="false"/>
          <w:i w:val="false"/>
          <w:color w:val="000000"/>
          <w:sz w:val="28"/>
        </w:rPr>
        <w:t>
      4) создание условий и внесение изменений в существующее законодательство для повторного использования реализованных IT-решений с возможностью их адаптации и развития;</w:t>
      </w:r>
      <w:r>
        <w:br/>
      </w:r>
      <w:r>
        <w:rPr>
          <w:rFonts w:ascii="Times New Roman"/>
          <w:b w:val="false"/>
          <w:i w:val="false"/>
          <w:color w:val="000000"/>
          <w:sz w:val="28"/>
        </w:rPr>
        <w:t>
</w:t>
      </w:r>
      <w:r>
        <w:rPr>
          <w:rFonts w:ascii="Times New Roman"/>
          <w:b w:val="false"/>
          <w:i w:val="false"/>
          <w:color w:val="000000"/>
          <w:sz w:val="28"/>
        </w:rPr>
        <w:t>
      5) разработку и внедрение типовых решений на уровне государственных органов и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6) предоставление доступа к публичной государственной информации и обеспечение участия граждан в формировании государственной политики посредством компонентов "электронного правительства";</w:t>
      </w:r>
      <w:r>
        <w:br/>
      </w:r>
      <w:r>
        <w:rPr>
          <w:rFonts w:ascii="Times New Roman"/>
          <w:b w:val="false"/>
          <w:i w:val="false"/>
          <w:color w:val="000000"/>
          <w:sz w:val="28"/>
        </w:rPr>
        <w:t>
</w:t>
      </w:r>
      <w:r>
        <w:rPr>
          <w:rFonts w:ascii="Times New Roman"/>
          <w:b w:val="false"/>
          <w:i w:val="false"/>
          <w:color w:val="000000"/>
          <w:sz w:val="28"/>
        </w:rPr>
        <w:t>
      7) персонализацию электронных услуг и контента, предоставляемых порталом "электронного правительства" согласно требованиям пользователей;</w:t>
      </w:r>
      <w:r>
        <w:br/>
      </w:r>
      <w:r>
        <w:rPr>
          <w:rFonts w:ascii="Times New Roman"/>
          <w:b w:val="false"/>
          <w:i w:val="false"/>
          <w:color w:val="000000"/>
          <w:sz w:val="28"/>
        </w:rPr>
        <w:t>
</w:t>
      </w:r>
      <w:r>
        <w:rPr>
          <w:rFonts w:ascii="Times New Roman"/>
          <w:b w:val="false"/>
          <w:i w:val="false"/>
          <w:color w:val="000000"/>
          <w:sz w:val="28"/>
        </w:rPr>
        <w:t>
      8) дальнейшее проведение работ по разработке целевой архитектуры государственных и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9) контроль соответствия разрабатываемых решений и IТ-инвестиций целевой архитектуре государственных органов, проводимый государственными органами совместно с уполномоченным органом в сфере информатизации.</w:t>
      </w:r>
      <w:r>
        <w:br/>
      </w:r>
      <w:r>
        <w:rPr>
          <w:rFonts w:ascii="Times New Roman"/>
          <w:b w:val="false"/>
          <w:i w:val="false"/>
          <w:color w:val="000000"/>
          <w:sz w:val="28"/>
        </w:rPr>
        <w:t>
</w:t>
      </w:r>
      <w:r>
        <w:rPr>
          <w:rFonts w:ascii="Times New Roman"/>
          <w:b w:val="false"/>
          <w:i w:val="false"/>
          <w:color w:val="000000"/>
          <w:sz w:val="28"/>
        </w:rPr>
        <w:t>
      Этапы реализации "электронного правительства":</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1"/>
        <w:gridCol w:w="3399"/>
        <w:gridCol w:w="2969"/>
        <w:gridCol w:w="3301"/>
      </w:tblGrid>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Годы реализации Программы</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направления ЭП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Этапы развития</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информационного взаимодействия</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вертикальный ведомственный</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горизонтальный межведомственный</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межгосударственный</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Базовые компоненты ЭП</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эффективности</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Инфраструктура ЭП</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оптимизация</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ГО</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интеграция</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типизация</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Межведомственное взаимодействие</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параллельно на бумажном и электронном носителях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частичный переход документооборота в электронный формат</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стандартизация и регламентация</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оптимизация</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интеграция и трансформация</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внедрения архитектурного подхода</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понимания архитектурного подхода</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осведомленность и поддержка архитектурного подхода</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архитектуры</w:t>
            </w:r>
          </w:p>
        </w:tc>
      </w:tr>
      <w:tr>
        <w:trPr>
          <w:trHeight w:val="30" w:hRule="atLeast"/>
        </w:trPr>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зрелости ЭП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транзакционный</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интегрированный</w:t>
            </w:r>
          </w:p>
        </w:tc>
      </w:tr>
    </w:tbl>
    <w:bookmarkStart w:name="z590" w:id="37"/>
    <w:p>
      <w:pPr>
        <w:spacing w:after="0"/>
        <w:ind w:left="0"/>
        <w:jc w:val="both"/>
      </w:pPr>
      <w:r>
        <w:rPr>
          <w:rFonts w:ascii="Times New Roman"/>
          <w:b w:val="false"/>
          <w:i w:val="false"/>
          <w:color w:val="000000"/>
          <w:sz w:val="28"/>
        </w:rPr>
        <w:t>
      Выполнение обозначенных целей Программы обеспечивается путем реализации краткосрочных и долгосрочных проектов, направленных на оптимизацию и автоматизацию процессов предоставления государственных услуг, которые сгруппированы по следующим направлениям:</w:t>
      </w:r>
      <w:r>
        <w:br/>
      </w:r>
      <w:r>
        <w:rPr>
          <w:rFonts w:ascii="Times New Roman"/>
          <w:b w:val="false"/>
          <w:i w:val="false"/>
          <w:color w:val="000000"/>
          <w:sz w:val="28"/>
        </w:rPr>
        <w:t>
      1) развитие нормативной правовой базы в сфере информатизации с целью обеспечения перевода государственных услуг в электронный вид;</w:t>
      </w:r>
      <w:r>
        <w:br/>
      </w:r>
      <w:r>
        <w:rPr>
          <w:rFonts w:ascii="Times New Roman"/>
          <w:b w:val="false"/>
          <w:i w:val="false"/>
          <w:color w:val="000000"/>
          <w:sz w:val="28"/>
        </w:rPr>
        <w:t>
      2) развитие архитектуры ЭП в Республике Казахстан;</w:t>
      </w:r>
      <w:r>
        <w:br/>
      </w:r>
      <w:r>
        <w:rPr>
          <w:rFonts w:ascii="Times New Roman"/>
          <w:b w:val="false"/>
          <w:i w:val="false"/>
          <w:color w:val="000000"/>
          <w:sz w:val="28"/>
        </w:rPr>
        <w:t>
      3) формирование и развитие информационных систем (межведомственных, ведомственных и МИО) для предоставления электронных государственных услуг и повышения эффективности государственного управления с учетом соблюдения требований информационной безопасности и обеспечения бесперебойного функционирования информационных ресурсов и систем;</w:t>
      </w:r>
      <w:r>
        <w:br/>
      </w:r>
      <w:r>
        <w:rPr>
          <w:rFonts w:ascii="Times New Roman"/>
          <w:b w:val="false"/>
          <w:i w:val="false"/>
          <w:color w:val="000000"/>
          <w:sz w:val="28"/>
        </w:rPr>
        <w:t>
      4) обеспечение участия и вовлечения общественности в формирование государственной политики, и повышение открытости и доступности информации о деятельности государственных органов;</w:t>
      </w:r>
      <w:r>
        <w:br/>
      </w:r>
      <w:r>
        <w:rPr>
          <w:rFonts w:ascii="Times New Roman"/>
          <w:b w:val="false"/>
          <w:i w:val="false"/>
          <w:color w:val="000000"/>
          <w:sz w:val="28"/>
        </w:rPr>
        <w:t>
      5) продвижение электронных услуг и ЭП;</w:t>
      </w:r>
      <w:r>
        <w:br/>
      </w:r>
      <w:r>
        <w:rPr>
          <w:rFonts w:ascii="Times New Roman"/>
          <w:b w:val="false"/>
          <w:i w:val="false"/>
          <w:color w:val="000000"/>
          <w:sz w:val="28"/>
        </w:rPr>
        <w:t>
      6) оценка эффективности деятельности государственных органов по применению IT и качества оказания государственных услуг в электронном формате.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Развитие нормативной правовой базы в сфере информатизации с целью обеспечения перевода государственных услуг в электронный вид</w:t>
      </w:r>
      <w:r>
        <w:br/>
      </w:r>
      <w:r>
        <w:rPr>
          <w:rFonts w:ascii="Times New Roman"/>
          <w:b w:val="false"/>
          <w:i w:val="false"/>
          <w:color w:val="000000"/>
          <w:sz w:val="28"/>
        </w:rPr>
        <w:t>
      </w:t>
      </w:r>
      <w:r>
        <w:rPr>
          <w:rFonts w:ascii="Times New Roman"/>
          <w:b w:val="false"/>
          <w:i w:val="false"/>
          <w:color w:val="ff0000"/>
          <w:sz w:val="28"/>
        </w:rPr>
        <w:t xml:space="preserve">Сноска. Подраздел с изменением, внесенным постановлением Правительства РК от 31.10.2012 </w:t>
      </w:r>
      <w:r>
        <w:rPr>
          <w:rFonts w:ascii="Times New Roman"/>
          <w:b w:val="false"/>
          <w:i w:val="false"/>
          <w:color w:val="000000"/>
          <w:sz w:val="28"/>
        </w:rPr>
        <w:t>№ 1385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Для обеспечения качественного функционирования механизмов предоставления электронных государственных услуг существует потребность в развитии существующих механизмов оказания государственных услуг. В результате чего, в рамках Программы планируется:</w:t>
      </w:r>
      <w:r>
        <w:br/>
      </w:r>
      <w:r>
        <w:rPr>
          <w:rFonts w:ascii="Times New Roman"/>
          <w:b w:val="false"/>
          <w:i w:val="false"/>
          <w:color w:val="000000"/>
          <w:sz w:val="28"/>
        </w:rPr>
        <w:t>
      1) разработка типового регламента электронных государственных услуг, регламентов электронных государственных услуг и внесение соответствующих изменений в стандарты государственных услуг;</w:t>
      </w:r>
      <w:r>
        <w:br/>
      </w:r>
      <w:r>
        <w:rPr>
          <w:rFonts w:ascii="Times New Roman"/>
          <w:b w:val="false"/>
          <w:i w:val="false"/>
          <w:color w:val="000000"/>
          <w:sz w:val="28"/>
        </w:rPr>
        <w:t>
      2) разработка и утверждение сроков обеспечения государственными органами оказания входящих в их компетенцию электронных государственных услуг;</w:t>
      </w:r>
      <w:r>
        <w:br/>
      </w:r>
      <w:r>
        <w:rPr>
          <w:rFonts w:ascii="Times New Roman"/>
          <w:b w:val="false"/>
          <w:i w:val="false"/>
          <w:color w:val="000000"/>
          <w:sz w:val="28"/>
        </w:rPr>
        <w:t>
      3) разработка единой системы нормативно-справочной информации для использования информационными системами ЭП;</w:t>
      </w:r>
      <w:r>
        <w:br/>
      </w:r>
      <w:r>
        <w:rPr>
          <w:rFonts w:ascii="Times New Roman"/>
          <w:b w:val="false"/>
          <w:i w:val="false"/>
          <w:color w:val="000000"/>
          <w:sz w:val="28"/>
        </w:rPr>
        <w:t>
      4) формирование перечня типовых функций (процессов) государственных органов, подлежащих автоматизации.</w:t>
      </w:r>
      <w:r>
        <w:br/>
      </w:r>
      <w:r>
        <w:rPr>
          <w:rFonts w:ascii="Times New Roman"/>
          <w:b w:val="false"/>
          <w:i w:val="false"/>
          <w:color w:val="000000"/>
          <w:sz w:val="28"/>
        </w:rPr>
        <w:t>
      Кроме того, будет проработан вопрос внесения поправок в существующие документы, регламентирующие вопросы информатизации в части:</w:t>
      </w:r>
      <w:r>
        <w:br/>
      </w:r>
      <w:r>
        <w:rPr>
          <w:rFonts w:ascii="Times New Roman"/>
          <w:b w:val="false"/>
          <w:i w:val="false"/>
          <w:color w:val="000000"/>
          <w:sz w:val="28"/>
        </w:rPr>
        <w:t>
      1) структурирования и регламентирования процессов создания и развития информационных систем государственных органов в соответствии с архитектурой "электронного правительства" в целях исключения дублирования функциональности, данных и компонентов государственных информационных систем;</w:t>
      </w:r>
      <w:r>
        <w:br/>
      </w:r>
      <w:r>
        <w:rPr>
          <w:rFonts w:ascii="Times New Roman"/>
          <w:b w:val="false"/>
          <w:i w:val="false"/>
          <w:color w:val="000000"/>
          <w:sz w:val="28"/>
        </w:rPr>
        <w:t>
      2) установления требований по обязательному перепроектированию (реинжиниринг) автоматизируемых бизнес-процессов ГО при внедрении информационных систем;</w:t>
      </w:r>
      <w:r>
        <w:br/>
      </w:r>
      <w:r>
        <w:rPr>
          <w:rFonts w:ascii="Times New Roman"/>
          <w:b w:val="false"/>
          <w:i w:val="false"/>
          <w:color w:val="000000"/>
          <w:sz w:val="28"/>
        </w:rPr>
        <w:t>
      3) совершенствования Методики оценки эффективности деятельности центральных государственных и местных исполнительных органов областей, города республиканского значения, столицы по применению информационных технологий;</w:t>
      </w:r>
      <w:r>
        <w:br/>
      </w:r>
      <w:r>
        <w:rPr>
          <w:rFonts w:ascii="Times New Roman"/>
          <w:b w:val="false"/>
          <w:i w:val="false"/>
          <w:color w:val="000000"/>
          <w:sz w:val="28"/>
        </w:rPr>
        <w:t>
      4) обеспечения использования сервисов интранет-портала государственных органов при осуществлении деятельности ГО;</w:t>
      </w:r>
      <w:r>
        <w:br/>
      </w:r>
      <w:r>
        <w:rPr>
          <w:rFonts w:ascii="Times New Roman"/>
          <w:b w:val="false"/>
          <w:i w:val="false"/>
          <w:color w:val="000000"/>
          <w:sz w:val="28"/>
        </w:rPr>
        <w:t>
      5) внедрения принципа повторного использования реализованных ИТ-решений, с возможностью их адаптации и развития;</w:t>
      </w:r>
      <w:r>
        <w:br/>
      </w:r>
      <w:r>
        <w:rPr>
          <w:rFonts w:ascii="Times New Roman"/>
          <w:b w:val="false"/>
          <w:i w:val="false"/>
          <w:color w:val="000000"/>
          <w:sz w:val="28"/>
        </w:rPr>
        <w:t>
      6) разработки единых технических и методологических требований к поддержке контента интернет-ресурсов ЭП и государственных интернет-ресурсов;</w:t>
      </w:r>
      <w:r>
        <w:br/>
      </w:r>
      <w:r>
        <w:rPr>
          <w:rFonts w:ascii="Times New Roman"/>
          <w:b w:val="false"/>
          <w:i w:val="false"/>
          <w:color w:val="000000"/>
          <w:sz w:val="28"/>
        </w:rPr>
        <w:t>
      7) актуализации, гармонизации и разработки новых стандартов в сфере ИКТ;</w:t>
      </w:r>
      <w:r>
        <w:br/>
      </w:r>
      <w:r>
        <w:rPr>
          <w:rFonts w:ascii="Times New Roman"/>
          <w:b w:val="false"/>
          <w:i w:val="false"/>
          <w:color w:val="000000"/>
          <w:sz w:val="28"/>
        </w:rPr>
        <w:t>
      8) совершенствования требований к разработке, экспертизе ТЭО.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Развитие архитектуры "электронного правительства" в Республике Казахстан</w:t>
      </w:r>
      <w:r>
        <w:br/>
      </w:r>
      <w:r>
        <w:rPr>
          <w:rFonts w:ascii="Times New Roman"/>
          <w:b w:val="false"/>
          <w:i w:val="false"/>
          <w:color w:val="000000"/>
          <w:sz w:val="28"/>
        </w:rPr>
        <w:t>
</w:t>
      </w:r>
      <w:r>
        <w:rPr>
          <w:rFonts w:ascii="Times New Roman"/>
          <w:b w:val="false"/>
          <w:i w:val="false"/>
          <w:color w:val="000000"/>
          <w:sz w:val="28"/>
        </w:rPr>
        <w:t>
      В целях реализации взаимоувязанного поэтапного построения и развития "электронного правительства", необходимо рассмотреть вопрос анализа текущего состояния архитектуры и разработки целевой архитектуры центральных государственных и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Кроме того, в целях повышения прозрачности и качества финансовых расчетов, представленных в ТЭО БИП, необходимо разработать и утвердить использование нормативов затрат на создание, развитие и сопровождение информационных систем.</w:t>
      </w:r>
      <w:r>
        <w:br/>
      </w:r>
      <w:r>
        <w:rPr>
          <w:rFonts w:ascii="Times New Roman"/>
          <w:b w:val="false"/>
          <w:i w:val="false"/>
          <w:color w:val="000000"/>
          <w:sz w:val="28"/>
        </w:rPr>
        <w:t>
</w:t>
      </w:r>
      <w:r>
        <w:rPr>
          <w:rFonts w:ascii="Times New Roman"/>
          <w:b w:val="false"/>
          <w:i w:val="false"/>
          <w:color w:val="000000"/>
          <w:sz w:val="28"/>
        </w:rPr>
        <w:t>
      С другой стороны, требования к совместимости, открытости и доступности государственных информационных систем и информационных ресурсов и их жизненному циклу будут учтены в политиках развития архитектуры ЭП. При этом, жизненный цикл будет регламентировать процессы и сроки реализации проектов от формирования концептуального видения до ввода системы в эксплуатацию.</w:t>
      </w:r>
      <w:r>
        <w:br/>
      </w:r>
      <w:r>
        <w:rPr>
          <w:rFonts w:ascii="Times New Roman"/>
          <w:b w:val="false"/>
          <w:i w:val="false"/>
          <w:color w:val="000000"/>
          <w:sz w:val="28"/>
        </w:rPr>
        <w:t>
</w:t>
      </w:r>
      <w:r>
        <w:rPr>
          <w:rFonts w:ascii="Times New Roman"/>
          <w:b w:val="false"/>
          <w:i w:val="false"/>
          <w:color w:val="000000"/>
          <w:sz w:val="28"/>
        </w:rPr>
        <w:t>
      В этой связи, будет обеспечен учет и мониторинг планируемых, реализуемых и эксплуатируемых IT-проектов. В процессе реализации решений и ввода систем в эксплуатацию на системной основе должна проводиться проверка разработанных решений на соответствие требованиям, сформулированным в политиках развития ЭП.</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Формирование и развитие информационных систем (межведомственных, ведомственных и МИО) для предоставления электронных государственных услуг и повышения эффективности государственного управления с учетом соблюдения требований информационной безопасности и обеспечения бесперебойного функционирования информационных ресурсов и систем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Дальнейшее развитие межведомственных ИС для предоставления электронных услуг физическим и юридическим лицам</w:t>
      </w:r>
      <w:r>
        <w:br/>
      </w:r>
      <w:r>
        <w:rPr>
          <w:rFonts w:ascii="Times New Roman"/>
          <w:b w:val="false"/>
          <w:i w:val="false"/>
          <w:color w:val="000000"/>
          <w:sz w:val="28"/>
        </w:rPr>
        <w:t>
      </w:t>
      </w:r>
      <w:r>
        <w:rPr>
          <w:rFonts w:ascii="Times New Roman"/>
          <w:b w:val="false"/>
          <w:i w:val="false"/>
          <w:color w:val="ff0000"/>
          <w:sz w:val="28"/>
        </w:rPr>
        <w:t xml:space="preserve">Сноска. Подраздел с изменениями, внесенными постановлением Правительства РК от 31.10.2012 </w:t>
      </w:r>
      <w:r>
        <w:rPr>
          <w:rFonts w:ascii="Times New Roman"/>
          <w:b w:val="false"/>
          <w:i w:val="false"/>
          <w:color w:val="000000"/>
          <w:sz w:val="28"/>
        </w:rPr>
        <w:t>№ 1385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В рамках реализации Программы будет проведена модернизация государственных баз данных "Физические лица", "Юридические лица", "Регистр недвижимости", "Адресный регистр".</w:t>
      </w:r>
      <w:r>
        <w:br/>
      </w:r>
      <w:r>
        <w:rPr>
          <w:rFonts w:ascii="Times New Roman"/>
          <w:b w:val="false"/>
          <w:i w:val="false"/>
          <w:color w:val="000000"/>
          <w:sz w:val="28"/>
        </w:rPr>
        <w:t>
</w:t>
      </w:r>
      <w:r>
        <w:rPr>
          <w:rFonts w:ascii="Times New Roman"/>
          <w:b w:val="false"/>
          <w:i w:val="false"/>
          <w:color w:val="000000"/>
          <w:sz w:val="28"/>
        </w:rPr>
        <w:t>
      Кроме того, дальнейшее развитие получат:</w:t>
      </w:r>
      <w:r>
        <w:br/>
      </w:r>
      <w:r>
        <w:rPr>
          <w:rFonts w:ascii="Times New Roman"/>
          <w:b w:val="false"/>
          <w:i w:val="false"/>
          <w:color w:val="000000"/>
          <w:sz w:val="28"/>
        </w:rPr>
        <w:t>
      1) веб-портал и шлюз ЭП в части интеграции с информационными системами государственных органов для оказания электронных государственных услуг. В целях актуализации информации о бизнес-процессах, регламентах и стандартах предоставления государственных услуг, а также обеспечения доступности для физических и юридических лиц будет реализован "Электронный реестр государственных услуг" на веб-портале ЭП;</w:t>
      </w:r>
      <w:r>
        <w:br/>
      </w:r>
      <w:r>
        <w:rPr>
          <w:rFonts w:ascii="Times New Roman"/>
          <w:b w:val="false"/>
          <w:i w:val="false"/>
          <w:color w:val="000000"/>
          <w:sz w:val="28"/>
        </w:rPr>
        <w:t>
      2) платежный шлюз ЭП в части интеграции с информационными системами всех банков второго уровня и информационными системами государственных органов;</w:t>
      </w:r>
      <w:r>
        <w:br/>
      </w:r>
      <w:r>
        <w:rPr>
          <w:rFonts w:ascii="Times New Roman"/>
          <w:b w:val="false"/>
          <w:i w:val="false"/>
          <w:color w:val="000000"/>
          <w:sz w:val="28"/>
        </w:rPr>
        <w:t>
      3) интегрированная информационная система для Центров обслуживания населения в части автоматизации процессов учета предоставления государственных услуг через Центры обслуживания населения по всей территории Республики с целью мониторинга предоставления государственных услуг населению;</w:t>
      </w:r>
      <w:r>
        <w:br/>
      </w:r>
      <w:r>
        <w:rPr>
          <w:rFonts w:ascii="Times New Roman"/>
          <w:b w:val="false"/>
          <w:i w:val="false"/>
          <w:color w:val="000000"/>
          <w:sz w:val="28"/>
        </w:rPr>
        <w:t>
      4) государственная база данных "е-лицензирование" в части автоматизации разрешительных документов, в результате чего к концу 2014 года все разрешительные документы будут доступны для получения в электронном виде.</w:t>
      </w:r>
      <w:r>
        <w:br/>
      </w:r>
      <w:r>
        <w:rPr>
          <w:rFonts w:ascii="Times New Roman"/>
          <w:b w:val="false"/>
          <w:i w:val="false"/>
          <w:color w:val="000000"/>
          <w:sz w:val="28"/>
        </w:rPr>
        <w:t>
</w:t>
      </w:r>
      <w:r>
        <w:rPr>
          <w:rFonts w:ascii="Times New Roman"/>
          <w:b w:val="false"/>
          <w:i w:val="false"/>
          <w:color w:val="000000"/>
          <w:sz w:val="28"/>
        </w:rPr>
        <w:t>
      Будет разработана единая система управления идентификацией и правами пользователей электронных государственных услуг.</w:t>
      </w:r>
      <w:r>
        <w:br/>
      </w:r>
      <w:r>
        <w:rPr>
          <w:rFonts w:ascii="Times New Roman"/>
          <w:b w:val="false"/>
          <w:i w:val="false"/>
          <w:color w:val="000000"/>
          <w:sz w:val="28"/>
        </w:rPr>
        <w:t>
</w:t>
      </w:r>
      <w:r>
        <w:rPr>
          <w:rFonts w:ascii="Times New Roman"/>
          <w:b w:val="false"/>
          <w:i w:val="false"/>
          <w:color w:val="000000"/>
          <w:sz w:val="28"/>
        </w:rPr>
        <w:t>
      Кроме того, будет также создано единое хранилище электронных форм, требуемых для получения государственных услуг. Помимо этого, в целях повышения удобства работы пользователей с ЭП и обеспечения принципа единого окна в рамках взаимодействия с получателями государственных услуг будет рассмотрен вопрос модернизации веб-портала ЭП, в части развития функционала личного кабинета пользователя ЭП, позволяющего осуществлять сбор, хранение и прямой доступ к информации, поступающей от государственных органов, в том числе уведомлений, официальной почты, повесток и объявлений.</w:t>
      </w:r>
      <w:r>
        <w:br/>
      </w:r>
      <w:r>
        <w:rPr>
          <w:rFonts w:ascii="Times New Roman"/>
          <w:b w:val="false"/>
          <w:i w:val="false"/>
          <w:color w:val="000000"/>
          <w:sz w:val="28"/>
        </w:rPr>
        <w:t>
</w:t>
      </w:r>
      <w:r>
        <w:rPr>
          <w:rFonts w:ascii="Times New Roman"/>
          <w:b w:val="false"/>
          <w:i w:val="false"/>
          <w:color w:val="000000"/>
          <w:sz w:val="28"/>
        </w:rPr>
        <w:t>
      Для обеспечения бесперебойного функционирования информационных ресурсов и систем, а также оптимизации расходования бюджетных средств предполагается переход на аутсорсинговую модель информатизации (G-cloud). В рамках перехода на G-cloud предполагается создание первой очереди государственной "облачной" платформы, что позволит государственным органам эффективнее использовать вычислительные мощности для своих информационных систем.</w:t>
      </w:r>
      <w:r>
        <w:br/>
      </w:r>
      <w:r>
        <w:rPr>
          <w:rFonts w:ascii="Times New Roman"/>
          <w:b w:val="false"/>
          <w:i w:val="false"/>
          <w:color w:val="000000"/>
          <w:sz w:val="28"/>
        </w:rPr>
        <w:t>
</w:t>
      </w:r>
      <w:r>
        <w:rPr>
          <w:rFonts w:ascii="Times New Roman"/>
          <w:b w:val="false"/>
          <w:i w:val="false"/>
          <w:color w:val="000000"/>
          <w:sz w:val="28"/>
        </w:rPr>
        <w:t>
      Вместе с тем, в целях повышения эффективности государственного управления путем проведения дальнейшей автоматизации деятельности государственных органов, как внутреннего контура ЭП, планируется:</w:t>
      </w:r>
      <w:r>
        <w:br/>
      </w:r>
      <w:r>
        <w:rPr>
          <w:rFonts w:ascii="Times New Roman"/>
          <w:b w:val="false"/>
          <w:i w:val="false"/>
          <w:color w:val="000000"/>
          <w:sz w:val="28"/>
        </w:rPr>
        <w:t>
      1) модернизация системы электронного документооборота с применением "облачных" вычислений и учетом требований информационной безопасности в части защиты информационных ресурсов и систем с целью перехода на безбумажный документооборот;</w:t>
      </w:r>
      <w:r>
        <w:br/>
      </w:r>
      <w:r>
        <w:rPr>
          <w:rFonts w:ascii="Times New Roman"/>
          <w:b w:val="false"/>
          <w:i w:val="false"/>
          <w:color w:val="000000"/>
          <w:sz w:val="28"/>
        </w:rPr>
        <w:t>
      2) рассмотрение вопроса создания единой почтовой службы государственных органов на базе "облачных" вычислений;</w:t>
      </w:r>
      <w:r>
        <w:br/>
      </w:r>
      <w:r>
        <w:rPr>
          <w:rFonts w:ascii="Times New Roman"/>
          <w:b w:val="false"/>
          <w:i w:val="false"/>
          <w:color w:val="000000"/>
          <w:sz w:val="28"/>
        </w:rPr>
        <w:t>
      3) модернизация интранет-портала государственных органов с развитием социально ориентированных и межведомственных сервисов для повышения уровня взаимодействия государственных служащих;</w:t>
      </w:r>
      <w:r>
        <w:br/>
      </w:r>
      <w:r>
        <w:rPr>
          <w:rFonts w:ascii="Times New Roman"/>
          <w:b w:val="false"/>
          <w:i w:val="false"/>
          <w:color w:val="000000"/>
          <w:sz w:val="28"/>
        </w:rPr>
        <w:t>
      4) создание централизованной системы кадрового учета и выдачи заработной платы (е-кадры и е-зарплата);</w:t>
      </w:r>
      <w:r>
        <w:br/>
      </w:r>
      <w:r>
        <w:rPr>
          <w:rFonts w:ascii="Times New Roman"/>
          <w:b w:val="false"/>
          <w:i w:val="false"/>
          <w:color w:val="000000"/>
          <w:sz w:val="28"/>
        </w:rPr>
        <w:t xml:space="preserve">
      5) </w:t>
      </w:r>
      <w:r>
        <w:rPr>
          <w:rFonts w:ascii="Times New Roman"/>
          <w:b w:val="false"/>
          <w:i w:val="false"/>
          <w:color w:val="ff0000"/>
          <w:sz w:val="28"/>
        </w:rPr>
        <w:t xml:space="preserve">исключен постановлением Правительства РК от 31.10.2012 </w:t>
      </w:r>
      <w:r>
        <w:rPr>
          <w:rFonts w:ascii="Times New Roman"/>
          <w:b w:val="false"/>
          <w:i w:val="false"/>
          <w:color w:val="000000"/>
          <w:sz w:val="28"/>
        </w:rPr>
        <w:t>№ 1385</w:t>
      </w:r>
      <w:r>
        <w:rPr>
          <w:rFonts w:ascii="Times New Roman"/>
          <w:b w:val="false"/>
          <w:i w:val="false"/>
          <w:color w:val="ff0000"/>
          <w:sz w:val="28"/>
        </w:rPr>
        <w:t>;</w:t>
      </w:r>
      <w:r>
        <w:br/>
      </w:r>
      <w:r>
        <w:rPr>
          <w:rFonts w:ascii="Times New Roman"/>
          <w:b w:val="false"/>
          <w:i w:val="false"/>
          <w:color w:val="000000"/>
          <w:sz w:val="28"/>
        </w:rPr>
        <w:t>
      6) создание Информационной системы "Мобильный офис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В рамках Таможенного союза между Казахстаном, Россией, Белоруссией предлагается реализация следующих мероприятий:</w:t>
      </w:r>
      <w:r>
        <w:br/>
      </w:r>
      <w:r>
        <w:rPr>
          <w:rFonts w:ascii="Times New Roman"/>
          <w:b w:val="false"/>
          <w:i w:val="false"/>
          <w:color w:val="000000"/>
          <w:sz w:val="28"/>
        </w:rPr>
        <w:t>
      1) создание межгосударственного шлюза для обмена информацией;</w:t>
      </w:r>
      <w:r>
        <w:br/>
      </w:r>
      <w:r>
        <w:rPr>
          <w:rFonts w:ascii="Times New Roman"/>
          <w:b w:val="false"/>
          <w:i w:val="false"/>
          <w:color w:val="000000"/>
          <w:sz w:val="28"/>
        </w:rPr>
        <w:t>
      2) создание единого распределяемого реестра лицензий и разрешительных документов;</w:t>
      </w:r>
      <w:r>
        <w:br/>
      </w:r>
      <w:r>
        <w:rPr>
          <w:rFonts w:ascii="Times New Roman"/>
          <w:b w:val="false"/>
          <w:i w:val="false"/>
          <w:color w:val="000000"/>
          <w:sz w:val="28"/>
        </w:rPr>
        <w:t>
      3) создание доверенной третьей стороны для подтверждения легитимности межгосударственного электронного документооборота.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Формирование и развитие ведомственных информационных систем государственных органов для предоставления электронных услуг физическим и юридическим лицам</w:t>
      </w:r>
      <w:r>
        <w:br/>
      </w:r>
      <w:r>
        <w:rPr>
          <w:rFonts w:ascii="Times New Roman"/>
          <w:b w:val="false"/>
          <w:i w:val="false"/>
          <w:color w:val="000000"/>
          <w:sz w:val="28"/>
        </w:rPr>
        <w:t>
</w:t>
      </w:r>
      <w:r>
        <w:rPr>
          <w:rFonts w:ascii="Times New Roman"/>
          <w:b w:val="false"/>
          <w:i w:val="false"/>
          <w:color w:val="000000"/>
          <w:sz w:val="28"/>
        </w:rPr>
        <w:t>
      В целях предоставления электронных государственных услуг будут выполнены работы по созданию, развитию и интеграции информационных систем государственных органов.</w:t>
      </w:r>
      <w:r>
        <w:br/>
      </w:r>
      <w:r>
        <w:rPr>
          <w:rFonts w:ascii="Times New Roman"/>
          <w:b w:val="false"/>
          <w:i w:val="false"/>
          <w:color w:val="000000"/>
          <w:sz w:val="28"/>
        </w:rPr>
        <w:t>
</w:t>
      </w:r>
      <w:r>
        <w:rPr>
          <w:rFonts w:ascii="Times New Roman"/>
          <w:b w:val="false"/>
          <w:i w:val="false"/>
          <w:color w:val="000000"/>
          <w:sz w:val="28"/>
        </w:rPr>
        <w:t>
      Будет рассмотрен вопрос разработки стандарта создания, функционирования и обеспечения информационной безопасности интернет-ресурсов государственных органов.</w:t>
      </w:r>
      <w:r>
        <w:br/>
      </w:r>
      <w:r>
        <w:rPr>
          <w:rFonts w:ascii="Times New Roman"/>
          <w:b w:val="false"/>
          <w:i w:val="false"/>
          <w:color w:val="000000"/>
          <w:sz w:val="28"/>
        </w:rPr>
        <w:t>
</w:t>
      </w:r>
      <w:r>
        <w:rPr>
          <w:rFonts w:ascii="Times New Roman"/>
          <w:b w:val="false"/>
          <w:i w:val="false"/>
          <w:color w:val="000000"/>
          <w:sz w:val="28"/>
        </w:rPr>
        <w:t>
      Также будет рассмотрен вопрос о прохождении обязательной экспертизы в уполномоченном органе с сфере информатизации всех реализуемых информационных систем государственных органов, на предмет соответствия требованиям единой архитектуры ЭП.</w:t>
      </w:r>
      <w:r>
        <w:br/>
      </w:r>
      <w:r>
        <w:rPr>
          <w:rFonts w:ascii="Times New Roman"/>
          <w:b w:val="false"/>
          <w:i w:val="false"/>
          <w:color w:val="000000"/>
          <w:sz w:val="28"/>
        </w:rPr>
        <w:t>
</w:t>
      </w:r>
      <w:r>
        <w:rPr>
          <w:rFonts w:ascii="Times New Roman"/>
          <w:b w:val="false"/>
          <w:i w:val="false"/>
          <w:color w:val="000000"/>
          <w:sz w:val="28"/>
        </w:rPr>
        <w:t>
      Развитие информационных систем государственных органов будет осуществляться в соответствии с утвержденными сроками обеспечения государственными органами оказания входящих в их компетенцию электронных государственных услуг.</w:t>
      </w:r>
      <w:r>
        <w:br/>
      </w:r>
      <w:r>
        <w:rPr>
          <w:rFonts w:ascii="Times New Roman"/>
          <w:b w:val="false"/>
          <w:i w:val="false"/>
          <w:color w:val="000000"/>
          <w:sz w:val="28"/>
        </w:rPr>
        <w:t>
</w:t>
      </w:r>
      <w:r>
        <w:rPr>
          <w:rFonts w:ascii="Times New Roman"/>
          <w:b w:val="false"/>
          <w:i w:val="false"/>
          <w:color w:val="000000"/>
          <w:sz w:val="28"/>
        </w:rPr>
        <w:t>
      Будет продолжена реализация инвестиционного проекта Е-нотариат акционерным обществом "Национальный инфокоммуникационный холдинг "Зерде" в части подключения к системе департаментов юстиции Республики Казахстан, территориальных нотариальных палат и нотариусов по всей территории Казахстана.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Создание и развитие информационных систем местных исполнительных органов для предоставления электронных услуг (е-акимат)</w:t>
      </w:r>
      <w:r>
        <w:br/>
      </w:r>
      <w:r>
        <w:rPr>
          <w:rFonts w:ascii="Times New Roman"/>
          <w:b w:val="false"/>
          <w:i w:val="false"/>
          <w:color w:val="000000"/>
          <w:sz w:val="28"/>
        </w:rPr>
        <w:t>
</w:t>
      </w:r>
      <w:r>
        <w:rPr>
          <w:rFonts w:ascii="Times New Roman"/>
          <w:b w:val="false"/>
          <w:i w:val="false"/>
          <w:color w:val="000000"/>
          <w:sz w:val="28"/>
        </w:rPr>
        <w:t>
      Для обеспечения автоматизации и перепроектирования (реинжиниринг) процессов оказания социально значимых услуг МИО физическим и юридическим лицам планируется создание и развитие информационных систем, а также модернизация технической оснащенности акиматов областей и городов Астана и Алматы. Планируется разработка рекомендаций к разделу по информатизации Программ развития территорий на 5 лет акиматов областей и городов Астана и Алматы (далее - рекомендации).</w:t>
      </w:r>
      <w:r>
        <w:br/>
      </w:r>
      <w:r>
        <w:rPr>
          <w:rFonts w:ascii="Times New Roman"/>
          <w:b w:val="false"/>
          <w:i w:val="false"/>
          <w:color w:val="000000"/>
          <w:sz w:val="28"/>
        </w:rPr>
        <w:t>
</w:t>
      </w:r>
      <w:r>
        <w:rPr>
          <w:rFonts w:ascii="Times New Roman"/>
          <w:b w:val="false"/>
          <w:i w:val="false"/>
          <w:color w:val="000000"/>
          <w:sz w:val="28"/>
        </w:rPr>
        <w:t>
      В рамках рекомендаций предусмотрены мероприятия, необходимые для первоочередного внедрения электронных услуг МИО за счет использования информационной системы "Региональный шлюз, как подсистема шлюза ЭП", а также информационных систем, разработанных акиматами.</w:t>
      </w:r>
      <w:r>
        <w:br/>
      </w:r>
      <w:r>
        <w:rPr>
          <w:rFonts w:ascii="Times New Roman"/>
          <w:b w:val="false"/>
          <w:i w:val="false"/>
          <w:color w:val="000000"/>
          <w:sz w:val="28"/>
        </w:rPr>
        <w:t>
</w:t>
      </w:r>
      <w:r>
        <w:rPr>
          <w:rFonts w:ascii="Times New Roman"/>
          <w:b w:val="false"/>
          <w:i w:val="false"/>
          <w:color w:val="000000"/>
          <w:sz w:val="28"/>
        </w:rPr>
        <w:t>
      Посредством регионального шлюза будет обеспечен доступ информационных систем акиматов к инфраструктуре ЭП, в том числе к следующим базовым компонентам ЭП: шлюзу ЭП, платежному шлюзу, веб-порталу ЭП, национальному удостоверяющему центру, государственным базам данных и информационным системам центральных государственных органов.</w:t>
      </w:r>
      <w:r>
        <w:br/>
      </w:r>
      <w:r>
        <w:rPr>
          <w:rFonts w:ascii="Times New Roman"/>
          <w:b w:val="false"/>
          <w:i w:val="false"/>
          <w:color w:val="000000"/>
          <w:sz w:val="28"/>
        </w:rPr>
        <w:t>
</w:t>
      </w:r>
      <w:r>
        <w:rPr>
          <w:rFonts w:ascii="Times New Roman"/>
          <w:b w:val="false"/>
          <w:i w:val="false"/>
          <w:color w:val="000000"/>
          <w:sz w:val="28"/>
        </w:rPr>
        <w:t>
      К 2014 году планируется подключение к региональному шлюзу информационных систем 14 областных акиматов, 2 акиматов городов республиканского значения и реализация не менее 20 социально значимых государственных услуг местных исполнительных органов в электронном виде.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Обеспечение участия и вовлечения общественности в формировании государственной политики, повышение открытости и доступности информации о деятельности государственных органов</w:t>
      </w:r>
      <w:r>
        <w:br/>
      </w:r>
      <w:r>
        <w:rPr>
          <w:rFonts w:ascii="Times New Roman"/>
          <w:b w:val="false"/>
          <w:i w:val="false"/>
          <w:color w:val="000000"/>
          <w:sz w:val="28"/>
        </w:rPr>
        <w:t>
</w:t>
      </w:r>
      <w:r>
        <w:rPr>
          <w:rFonts w:ascii="Times New Roman"/>
          <w:b w:val="false"/>
          <w:i w:val="false"/>
          <w:color w:val="000000"/>
          <w:sz w:val="28"/>
        </w:rPr>
        <w:t>
      В целях создания эффективных механизмов доступа физических и юридических лиц к актуальной и достоверной публичной государственной информации будет рассмотрен вопрос создания портала "opendata.gov.kz" для централизованного предоставления доступа к публичной государственной информации в машиночитаемом формате.</w:t>
      </w:r>
      <w:r>
        <w:br/>
      </w:r>
      <w:r>
        <w:rPr>
          <w:rFonts w:ascii="Times New Roman"/>
          <w:b w:val="false"/>
          <w:i w:val="false"/>
          <w:color w:val="000000"/>
          <w:sz w:val="28"/>
        </w:rPr>
        <w:t>
</w:t>
      </w:r>
      <w:r>
        <w:rPr>
          <w:rFonts w:ascii="Times New Roman"/>
          <w:b w:val="false"/>
          <w:i w:val="false"/>
          <w:color w:val="000000"/>
          <w:sz w:val="28"/>
        </w:rPr>
        <w:t>
      В целях организации непосредственного участия общественности в формировании законодательства и государственной политики на веб-портале ЭП необходимо рассмотреть вопрос возможности создания единой платформы электронного взаимодействия и участия граждан в формировании государственной политики Республики Казахстан для проведения обсуждения проектов нормативных правовых актов, деятельности государственных органов, выдвижения предложений гражданами по работе государственных органов.</w:t>
      </w:r>
      <w:r>
        <w:br/>
      </w:r>
      <w:r>
        <w:rPr>
          <w:rFonts w:ascii="Times New Roman"/>
          <w:b w:val="false"/>
          <w:i w:val="false"/>
          <w:color w:val="000000"/>
          <w:sz w:val="28"/>
        </w:rPr>
        <w:t>
</w:t>
      </w:r>
      <w:r>
        <w:rPr>
          <w:rFonts w:ascii="Times New Roman"/>
          <w:b w:val="false"/>
          <w:i w:val="false"/>
          <w:color w:val="000000"/>
          <w:sz w:val="28"/>
        </w:rPr>
        <w:t>
      Будет рассмотрен вопрос проведения унификации интернет-ресурсов государственных органов в рамках единых платформ, позволяющих обеспечить эргономичный и концептуальный подход к структуре и контентному использованию этих ресурсов физическими и юридическими лицами, в том числе с применением мобильных версий и версий для лиц с ограниченными возможностями.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Продвижение электронных услуг среди физических и юридических лиц</w:t>
      </w:r>
      <w:r>
        <w:br/>
      </w:r>
      <w:r>
        <w:rPr>
          <w:rFonts w:ascii="Times New Roman"/>
          <w:b w:val="false"/>
          <w:i w:val="false"/>
          <w:color w:val="000000"/>
          <w:sz w:val="28"/>
        </w:rPr>
        <w:t>
</w:t>
      </w:r>
      <w:r>
        <w:rPr>
          <w:rFonts w:ascii="Times New Roman"/>
          <w:b w:val="false"/>
          <w:i w:val="false"/>
          <w:color w:val="000000"/>
          <w:sz w:val="28"/>
        </w:rPr>
        <w:t>
      Развитие механизмов доступа к электронным услугам будет осуществляться посредством подключения физических и юридических лиц к широкополосному Интернету, развития мобильных сервисов, расширения сети пунктов общественного доступа (ПОД), развития Call-центров для оказания консультативной помощи физическим лицам и центров дистанционного обучения.</w:t>
      </w:r>
      <w:r>
        <w:br/>
      </w:r>
      <w:r>
        <w:rPr>
          <w:rFonts w:ascii="Times New Roman"/>
          <w:b w:val="false"/>
          <w:i w:val="false"/>
          <w:color w:val="000000"/>
          <w:sz w:val="28"/>
        </w:rPr>
        <w:t>
</w:t>
      </w:r>
      <w:r>
        <w:rPr>
          <w:rFonts w:ascii="Times New Roman"/>
          <w:b w:val="false"/>
          <w:i w:val="false"/>
          <w:color w:val="000000"/>
          <w:sz w:val="28"/>
        </w:rPr>
        <w:t>
      Особое внимание будет уделено предоставлению мобильных сервисов посредством взаимодействия с операторами мобильной связи.</w:t>
      </w:r>
      <w:r>
        <w:br/>
      </w:r>
      <w:r>
        <w:rPr>
          <w:rFonts w:ascii="Times New Roman"/>
          <w:b w:val="false"/>
          <w:i w:val="false"/>
          <w:color w:val="000000"/>
          <w:sz w:val="28"/>
        </w:rPr>
        <w:t>
</w:t>
      </w:r>
      <w:r>
        <w:rPr>
          <w:rFonts w:ascii="Times New Roman"/>
          <w:b w:val="false"/>
          <w:i w:val="false"/>
          <w:color w:val="000000"/>
          <w:sz w:val="28"/>
        </w:rPr>
        <w:t>
      Планируется предоставить возможность населению пользоваться услугами и производить оплату наличными через кэш-терминалы.</w:t>
      </w:r>
      <w:r>
        <w:br/>
      </w:r>
      <w:r>
        <w:rPr>
          <w:rFonts w:ascii="Times New Roman"/>
          <w:b w:val="false"/>
          <w:i w:val="false"/>
          <w:color w:val="000000"/>
          <w:sz w:val="28"/>
        </w:rPr>
        <w:t>
</w:t>
      </w:r>
      <w:r>
        <w:rPr>
          <w:rFonts w:ascii="Times New Roman"/>
          <w:b w:val="false"/>
          <w:i w:val="false"/>
          <w:color w:val="000000"/>
          <w:sz w:val="28"/>
        </w:rPr>
        <w:t>
      В рамках Программы будут продолжены работы по преодолению информационного неравенства и обучению населения работе практическому использованию Интернета для удовлетворения своих потребностей. Для проведения обучения основам работы с информационными системами ЭП планируется разработать учебные программы и программы дистанционного обучения.</w:t>
      </w:r>
      <w:r>
        <w:br/>
      </w:r>
      <w:r>
        <w:rPr>
          <w:rFonts w:ascii="Times New Roman"/>
          <w:b w:val="false"/>
          <w:i w:val="false"/>
          <w:color w:val="000000"/>
          <w:sz w:val="28"/>
        </w:rPr>
        <w:t>
</w:t>
      </w:r>
      <w:r>
        <w:rPr>
          <w:rFonts w:ascii="Times New Roman"/>
          <w:b w:val="false"/>
          <w:i w:val="false"/>
          <w:color w:val="000000"/>
          <w:sz w:val="28"/>
        </w:rPr>
        <w:t>
      В целях расширения спектра электронных услуг через реализацию IT-проектов планируется использование механизма государственно-частного партнерства.</w:t>
      </w:r>
      <w:r>
        <w:br/>
      </w:r>
      <w:r>
        <w:rPr>
          <w:rFonts w:ascii="Times New Roman"/>
          <w:b w:val="false"/>
          <w:i w:val="false"/>
          <w:color w:val="000000"/>
          <w:sz w:val="28"/>
        </w:rPr>
        <w:t>
</w:t>
      </w:r>
      <w:r>
        <w:rPr>
          <w:rFonts w:ascii="Times New Roman"/>
          <w:b w:val="false"/>
          <w:i w:val="false"/>
          <w:color w:val="000000"/>
          <w:sz w:val="28"/>
        </w:rPr>
        <w:t>
      Продвижение электронных услуг и ЭП будет осуществлено за счет реализации активной PR-политики с участием государственных и негосударственных СМИ, включающей организацию рекламных компаний, в том числе через Интернет, а также проведение семинаров, круглых столов, выставок и других мероприятий по популяризации ЭП, электронной коммерции.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Оценка эффективности деятельности государственных органов по применению ИТ и качества оказания государственных услуг в электронном формате</w:t>
      </w:r>
      <w:r>
        <w:br/>
      </w:r>
      <w:r>
        <w:rPr>
          <w:rFonts w:ascii="Times New Roman"/>
          <w:b w:val="false"/>
          <w:i w:val="false"/>
          <w:color w:val="000000"/>
          <w:sz w:val="28"/>
        </w:rPr>
        <w:t>
      </w:t>
      </w:r>
      <w:r>
        <w:rPr>
          <w:rFonts w:ascii="Times New Roman"/>
          <w:b w:val="false"/>
          <w:i w:val="false"/>
          <w:color w:val="ff0000"/>
          <w:sz w:val="28"/>
        </w:rPr>
        <w:t xml:space="preserve">Сноска. Подраздел в редакции постановления Правительства РК от 31.10.2012 </w:t>
      </w:r>
      <w:r>
        <w:rPr>
          <w:rFonts w:ascii="Times New Roman"/>
          <w:b w:val="false"/>
          <w:i w:val="false"/>
          <w:color w:val="000000"/>
          <w:sz w:val="28"/>
        </w:rPr>
        <w:t>№ 1385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В целях реализации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Министерство транспорта и коммуникаций Республики Казахстан проводит ежегодную оценку эффективности деятельности центральных государственных и местных исполнительных органов областей, города республиканского значения, столицы по применению информационных технологий и качества оказания государственных услуг в электронном формате.</w:t>
      </w:r>
      <w:r>
        <w:br/>
      </w:r>
      <w:r>
        <w:rPr>
          <w:rFonts w:ascii="Times New Roman"/>
          <w:b w:val="false"/>
          <w:i w:val="false"/>
          <w:color w:val="000000"/>
          <w:sz w:val="28"/>
        </w:rPr>
        <w:t>
</w:t>
      </w:r>
      <w:r>
        <w:rPr>
          <w:rFonts w:ascii="Times New Roman"/>
          <w:b w:val="false"/>
          <w:i w:val="false"/>
          <w:color w:val="000000"/>
          <w:sz w:val="28"/>
        </w:rPr>
        <w:t>
      Механизмы мониторинга и контроля результатов реализации мероприятий в сфере информатизации</w:t>
      </w:r>
      <w:r>
        <w:br/>
      </w:r>
      <w:r>
        <w:rPr>
          <w:rFonts w:ascii="Times New Roman"/>
          <w:b w:val="false"/>
          <w:i w:val="false"/>
          <w:color w:val="000000"/>
          <w:sz w:val="28"/>
        </w:rPr>
        <w:t>
</w:t>
      </w:r>
      <w:r>
        <w:rPr>
          <w:rFonts w:ascii="Times New Roman"/>
          <w:b w:val="false"/>
          <w:i w:val="false"/>
          <w:color w:val="000000"/>
          <w:sz w:val="28"/>
        </w:rPr>
        <w:t>
      Методы текущего контроля исполнения мероприятий:</w:t>
      </w:r>
      <w:r>
        <w:br/>
      </w:r>
      <w:r>
        <w:rPr>
          <w:rFonts w:ascii="Times New Roman"/>
          <w:b w:val="false"/>
          <w:i w:val="false"/>
          <w:color w:val="000000"/>
          <w:sz w:val="28"/>
        </w:rPr>
        <w:t>
</w:t>
      </w:r>
      <w:r>
        <w:rPr>
          <w:rFonts w:ascii="Times New Roman"/>
          <w:b w:val="false"/>
          <w:i w:val="false"/>
          <w:color w:val="000000"/>
          <w:sz w:val="28"/>
        </w:rPr>
        <w:t>
      проведение оценки эффективности Программы и подготовка отчета о ходе реализации Программы на основе представленной исполнителями информации;</w:t>
      </w:r>
      <w:r>
        <w:br/>
      </w:r>
      <w:r>
        <w:rPr>
          <w:rFonts w:ascii="Times New Roman"/>
          <w:b w:val="false"/>
          <w:i w:val="false"/>
          <w:color w:val="000000"/>
          <w:sz w:val="28"/>
        </w:rPr>
        <w:t>
</w:t>
      </w:r>
      <w:r>
        <w:rPr>
          <w:rFonts w:ascii="Times New Roman"/>
          <w:b w:val="false"/>
          <w:i w:val="false"/>
          <w:color w:val="000000"/>
          <w:sz w:val="28"/>
        </w:rPr>
        <w:t>
      проведение контрольных проверок и аудита результатов функционирования государственных IТ-проектов;</w:t>
      </w:r>
      <w:r>
        <w:br/>
      </w:r>
      <w:r>
        <w:rPr>
          <w:rFonts w:ascii="Times New Roman"/>
          <w:b w:val="false"/>
          <w:i w:val="false"/>
          <w:color w:val="000000"/>
          <w:sz w:val="28"/>
        </w:rPr>
        <w:t>
</w:t>
      </w:r>
      <w:r>
        <w:rPr>
          <w:rFonts w:ascii="Times New Roman"/>
          <w:b w:val="false"/>
          <w:i w:val="false"/>
          <w:color w:val="000000"/>
          <w:sz w:val="28"/>
        </w:rPr>
        <w:t>
      ежегодная оценка эффективности деятельности центральных государственных и местных исполнительных органов областей, города республиканского значения, столицы по применению информационных технологий и оказанию государственных услуг в электронном виде, на основании чего дается количественная оценка эффективности применения информационных технологий для автоматизации внутренней административной деятельности и предоставления государственных услуг в электронном виде.</w:t>
      </w:r>
      <w:r>
        <w:br/>
      </w:r>
      <w:r>
        <w:rPr>
          <w:rFonts w:ascii="Times New Roman"/>
          <w:b w:val="false"/>
          <w:i w:val="false"/>
          <w:color w:val="000000"/>
          <w:sz w:val="28"/>
        </w:rPr>
        <w:t>
</w:t>
      </w:r>
      <w:r>
        <w:rPr>
          <w:rFonts w:ascii="Times New Roman"/>
          <w:b w:val="false"/>
          <w:i w:val="false"/>
          <w:color w:val="000000"/>
          <w:sz w:val="28"/>
        </w:rPr>
        <w:t>
      Механизмы контроля исполнения мероприятий:</w:t>
      </w:r>
      <w:r>
        <w:br/>
      </w:r>
      <w:r>
        <w:rPr>
          <w:rFonts w:ascii="Times New Roman"/>
          <w:b w:val="false"/>
          <w:i w:val="false"/>
          <w:color w:val="000000"/>
          <w:sz w:val="28"/>
        </w:rPr>
        <w:t>
</w:t>
      </w:r>
      <w:r>
        <w:rPr>
          <w:rFonts w:ascii="Times New Roman"/>
          <w:b w:val="false"/>
          <w:i w:val="false"/>
          <w:color w:val="000000"/>
          <w:sz w:val="28"/>
        </w:rPr>
        <w:t>
      контроль IT-проектов на этапе их сдачи в опытную и промышленную эксплуатацию;</w:t>
      </w:r>
      <w:r>
        <w:br/>
      </w:r>
      <w:r>
        <w:rPr>
          <w:rFonts w:ascii="Times New Roman"/>
          <w:b w:val="false"/>
          <w:i w:val="false"/>
          <w:color w:val="000000"/>
          <w:sz w:val="28"/>
        </w:rPr>
        <w:t>
</w:t>
      </w:r>
      <w:r>
        <w:rPr>
          <w:rFonts w:ascii="Times New Roman"/>
          <w:b w:val="false"/>
          <w:i w:val="false"/>
          <w:color w:val="000000"/>
          <w:sz w:val="28"/>
        </w:rPr>
        <w:t>
      истребование копий актов выполнения работ и иных документов, подтверждающих исполнение обязательств в рамках реализации мероприятий Программы.</w:t>
      </w:r>
    </w:p>
    <w:bookmarkEnd w:id="37"/>
    <w:bookmarkStart w:name="z529" w:id="38"/>
    <w:p>
      <w:pPr>
        <w:spacing w:after="0"/>
        <w:ind w:left="0"/>
        <w:jc w:val="both"/>
      </w:pPr>
      <w:r>
        <w:rPr>
          <w:rFonts w:ascii="Times New Roman"/>
          <w:b w:val="false"/>
          <w:i w:val="false"/>
          <w:color w:val="000000"/>
          <w:sz w:val="28"/>
        </w:rPr>
        <w:t>
      </w:t>
      </w:r>
      <w:r>
        <w:rPr>
          <w:rFonts w:ascii="Times New Roman"/>
          <w:b/>
          <w:i w:val="false"/>
          <w:color w:val="000000"/>
          <w:sz w:val="28"/>
        </w:rPr>
        <w:t>4.4 Показатели результатов по каждой задаче</w:t>
      </w:r>
    </w:p>
    <w:bookmarkEnd w:id="38"/>
    <w:p>
      <w:pPr>
        <w:spacing w:after="0"/>
        <w:ind w:left="0"/>
        <w:jc w:val="both"/>
      </w:pPr>
      <w:r>
        <w:rPr>
          <w:rFonts w:ascii="Times New Roman"/>
          <w:b w:val="false"/>
          <w:i w:val="false"/>
          <w:color w:val="ff0000"/>
          <w:sz w:val="28"/>
        </w:rPr>
        <w:t xml:space="preserve">      Сноска. Подраздел 4.4 с изменениями, внесенными постановлениями Правительства РК от 20.07.2011 </w:t>
      </w:r>
      <w:r>
        <w:rPr>
          <w:rFonts w:ascii="Times New Roman"/>
          <w:b w:val="false"/>
          <w:i w:val="false"/>
          <w:color w:val="ff0000"/>
          <w:sz w:val="28"/>
        </w:rPr>
        <w:t>№ 834</w:t>
      </w:r>
      <w:r>
        <w:rPr>
          <w:rFonts w:ascii="Times New Roman"/>
          <w:b w:val="false"/>
          <w:i w:val="false"/>
          <w:color w:val="ff0000"/>
          <w:sz w:val="28"/>
        </w:rPr>
        <w:t xml:space="preserve">; от 29.12.2011 </w:t>
      </w:r>
      <w:r>
        <w:rPr>
          <w:rFonts w:ascii="Times New Roman"/>
          <w:b w:val="false"/>
          <w:i w:val="false"/>
          <w:color w:val="ff0000"/>
          <w:sz w:val="28"/>
        </w:rPr>
        <w:t>№ 1644</w:t>
      </w:r>
      <w:r>
        <w:rPr>
          <w:rFonts w:ascii="Times New Roman"/>
          <w:b w:val="false"/>
          <w:i w:val="false"/>
          <w:color w:val="ff0000"/>
          <w:sz w:val="28"/>
        </w:rPr>
        <w:t xml:space="preserve">; от 31.10.2012 </w:t>
      </w:r>
      <w:r>
        <w:rPr>
          <w:rFonts w:ascii="Times New Roman"/>
          <w:b w:val="false"/>
          <w:i w:val="false"/>
          <w:color w:val="ff0000"/>
          <w:sz w:val="28"/>
        </w:rPr>
        <w:t>№ 1385</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7"/>
        <w:gridCol w:w="1402"/>
        <w:gridCol w:w="1040"/>
        <w:gridCol w:w="1161"/>
        <w:gridCol w:w="2170"/>
      </w:tblGrid>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w:t>
            </w:r>
            <w:r>
              <w:br/>
            </w:r>
            <w:r>
              <w:rPr>
                <w:rFonts w:ascii="Times New Roman"/>
                <w:b w:val="false"/>
                <w:i w:val="false"/>
                <w:color w:val="000000"/>
                <w:sz w:val="20"/>
              </w:rPr>
              <w:t>
</w:t>
            </w:r>
            <w:r>
              <w:rPr>
                <w:rFonts w:ascii="Times New Roman"/>
                <w:b w:val="false"/>
                <w:i w:val="false"/>
                <w:color w:val="000000"/>
                <w:sz w:val="20"/>
              </w:rPr>
              <w:t>ние в</w:t>
            </w:r>
            <w:r>
              <w:br/>
            </w:r>
            <w:r>
              <w:rPr>
                <w:rFonts w:ascii="Times New Roman"/>
                <w:b w:val="false"/>
                <w:i w:val="false"/>
                <w:color w:val="000000"/>
                <w:sz w:val="20"/>
              </w:rPr>
              <w:t>
</w:t>
            </w: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году</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w:t>
            </w:r>
            <w:r>
              <w:br/>
            </w:r>
            <w:r>
              <w:rPr>
                <w:rFonts w:ascii="Times New Roman"/>
                <w:b w:val="false"/>
                <w:i w:val="false"/>
                <w:color w:val="000000"/>
                <w:sz w:val="20"/>
              </w:rPr>
              <w:t>
</w:t>
            </w:r>
            <w:r>
              <w:rPr>
                <w:rFonts w:ascii="Times New Roman"/>
                <w:b w:val="false"/>
                <w:i w:val="false"/>
                <w:color w:val="000000"/>
                <w:sz w:val="20"/>
              </w:rPr>
              <w:t>ние в</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достижения</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сектора ИКТ в ВВП</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Задача "Модернизация и развитие инфок</w:t>
            </w:r>
            <w:r>
              <w:rPr>
                <w:rFonts w:ascii="Times New Roman"/>
                <w:b w:val="false"/>
                <w:i w:val="false"/>
                <w:color w:val="000000"/>
                <w:sz w:val="20"/>
              </w:rPr>
              <w:t>оммуникаци</w:t>
            </w:r>
            <w:r>
              <w:rPr>
                <w:rFonts w:ascii="Times New Roman"/>
                <w:b w:val="false"/>
                <w:i w:val="false"/>
                <w:color w:val="000000"/>
                <w:sz w:val="20"/>
              </w:rPr>
              <w:t>онной инфраструктуры"</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сектора телекоммуникаций в ВВП</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абонентов сотовой связи</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w:t>
            </w:r>
            <w:r>
              <w:br/>
            </w:r>
            <w:r>
              <w:rPr>
                <w:rFonts w:ascii="Times New Roman"/>
                <w:b w:val="false"/>
                <w:i w:val="false"/>
                <w:color w:val="000000"/>
                <w:sz w:val="20"/>
              </w:rPr>
              <w:t>
</w:t>
            </w:r>
            <w:r>
              <w:rPr>
                <w:rFonts w:ascii="Times New Roman"/>
                <w:b w:val="false"/>
                <w:i w:val="false"/>
                <w:color w:val="000000"/>
                <w:sz w:val="20"/>
              </w:rPr>
              <w:t>жителей</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фиксированных линий связи</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w:t>
            </w:r>
            <w:r>
              <w:br/>
            </w:r>
            <w:r>
              <w:rPr>
                <w:rFonts w:ascii="Times New Roman"/>
                <w:b w:val="false"/>
                <w:i w:val="false"/>
                <w:color w:val="000000"/>
                <w:sz w:val="20"/>
              </w:rPr>
              <w:t>
</w:t>
            </w:r>
            <w:r>
              <w:rPr>
                <w:rFonts w:ascii="Times New Roman"/>
                <w:b w:val="false"/>
                <w:i w:val="false"/>
                <w:color w:val="000000"/>
                <w:sz w:val="20"/>
              </w:rPr>
              <w:t>жителей</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абонентов фиксированного</w:t>
            </w:r>
            <w:r>
              <w:br/>
            </w:r>
            <w:r>
              <w:rPr>
                <w:rFonts w:ascii="Times New Roman"/>
                <w:b w:val="false"/>
                <w:i w:val="false"/>
                <w:color w:val="000000"/>
                <w:sz w:val="20"/>
              </w:rPr>
              <w:t>
</w:t>
            </w:r>
            <w:r>
              <w:rPr>
                <w:rFonts w:ascii="Times New Roman"/>
                <w:b w:val="false"/>
                <w:i w:val="false"/>
                <w:color w:val="000000"/>
                <w:sz w:val="20"/>
              </w:rPr>
              <w:t>широкополосного доступа к сети Интернет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w:t>
            </w:r>
            <w:r>
              <w:br/>
            </w:r>
            <w:r>
              <w:rPr>
                <w:rFonts w:ascii="Times New Roman"/>
                <w:b w:val="false"/>
                <w:i w:val="false"/>
                <w:color w:val="000000"/>
                <w:sz w:val="20"/>
              </w:rPr>
              <w:t>
</w:t>
            </w:r>
            <w:r>
              <w:rPr>
                <w:rFonts w:ascii="Times New Roman"/>
                <w:b w:val="false"/>
                <w:i w:val="false"/>
                <w:color w:val="000000"/>
                <w:sz w:val="20"/>
              </w:rPr>
              <w:t>жителей</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уровня цифровизации местных сетей</w:t>
            </w:r>
            <w:r>
              <w:br/>
            </w:r>
            <w:r>
              <w:rPr>
                <w:rFonts w:ascii="Times New Roman"/>
                <w:b w:val="false"/>
                <w:i w:val="false"/>
                <w:color w:val="000000"/>
                <w:sz w:val="20"/>
              </w:rPr>
              <w:t>
</w:t>
            </w:r>
            <w:r>
              <w:rPr>
                <w:rFonts w:ascii="Times New Roman"/>
                <w:b w:val="false"/>
                <w:i w:val="false"/>
                <w:color w:val="000000"/>
                <w:sz w:val="20"/>
              </w:rPr>
              <w:t>телекоммуникаций, город (село)</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доставленных писем и посылок в рамках сроков</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автоматизированных отделений почтовой связи</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модернизация сельских отделений</w:t>
            </w:r>
            <w:r>
              <w:br/>
            </w:r>
            <w:r>
              <w:rPr>
                <w:rFonts w:ascii="Times New Roman"/>
                <w:b w:val="false"/>
                <w:i w:val="false"/>
                <w:color w:val="000000"/>
                <w:sz w:val="20"/>
              </w:rPr>
              <w:t>
</w:t>
            </w:r>
            <w:r>
              <w:rPr>
                <w:rFonts w:ascii="Times New Roman"/>
                <w:b w:val="false"/>
                <w:i w:val="false"/>
                <w:color w:val="000000"/>
                <w:sz w:val="20"/>
              </w:rPr>
              <w:t>почтовой связи</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пользователей Интернет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w:t>
            </w:r>
            <w:r>
              <w:br/>
            </w:r>
            <w:r>
              <w:rPr>
                <w:rFonts w:ascii="Times New Roman"/>
                <w:b w:val="false"/>
                <w:i w:val="false"/>
                <w:color w:val="000000"/>
                <w:sz w:val="20"/>
              </w:rPr>
              <w:t>
</w:t>
            </w:r>
            <w:r>
              <w:rPr>
                <w:rFonts w:ascii="Times New Roman"/>
                <w:b w:val="false"/>
                <w:i w:val="false"/>
                <w:color w:val="000000"/>
                <w:sz w:val="20"/>
              </w:rPr>
              <w:t>жителей</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отраслевой стандартизации доведен до</w:t>
            </w:r>
            <w:r>
              <w:br/>
            </w:r>
            <w:r>
              <w:rPr>
                <w:rFonts w:ascii="Times New Roman"/>
                <w:b w:val="false"/>
                <w:i w:val="false"/>
                <w:color w:val="000000"/>
                <w:sz w:val="20"/>
              </w:rPr>
              <w:t>
</w:t>
            </w:r>
            <w:r>
              <w:rPr>
                <w:rFonts w:ascii="Times New Roman"/>
                <w:b w:val="false"/>
                <w:i w:val="false"/>
                <w:color w:val="000000"/>
                <w:sz w:val="20"/>
              </w:rPr>
              <w:t>международных норм и сформирована правовая</w:t>
            </w:r>
            <w:r>
              <w:br/>
            </w:r>
            <w:r>
              <w:rPr>
                <w:rFonts w:ascii="Times New Roman"/>
                <w:b w:val="false"/>
                <w:i w:val="false"/>
                <w:color w:val="000000"/>
                <w:sz w:val="20"/>
              </w:rPr>
              <w:t>
</w:t>
            </w:r>
            <w:r>
              <w:rPr>
                <w:rFonts w:ascii="Times New Roman"/>
                <w:b w:val="false"/>
                <w:i w:val="false"/>
                <w:color w:val="000000"/>
                <w:sz w:val="20"/>
              </w:rPr>
              <w:t>основа, способствующая развитию</w:t>
            </w:r>
            <w:r>
              <w:br/>
            </w:r>
            <w:r>
              <w:rPr>
                <w:rFonts w:ascii="Times New Roman"/>
                <w:b w:val="false"/>
                <w:i w:val="false"/>
                <w:color w:val="000000"/>
                <w:sz w:val="20"/>
              </w:rPr>
              <w:t>
</w:t>
            </w:r>
            <w:r>
              <w:rPr>
                <w:rFonts w:ascii="Times New Roman"/>
                <w:b w:val="false"/>
                <w:i w:val="false"/>
                <w:color w:val="000000"/>
                <w:sz w:val="20"/>
              </w:rPr>
              <w:t>инфокоммуникационных технологий в Республике</w:t>
            </w:r>
            <w:r>
              <w:br/>
            </w:r>
            <w:r>
              <w:rPr>
                <w:rFonts w:ascii="Times New Roman"/>
                <w:b w:val="false"/>
                <w:i w:val="false"/>
                <w:color w:val="000000"/>
                <w:sz w:val="20"/>
              </w:rPr>
              <w:t>
</w:t>
            </w:r>
            <w:r>
              <w:rPr>
                <w:rFonts w:ascii="Times New Roman"/>
                <w:b w:val="false"/>
                <w:i w:val="false"/>
                <w:color w:val="000000"/>
                <w:sz w:val="20"/>
              </w:rPr>
              <w:t>Казахстан (количество гармонизированных</w:t>
            </w:r>
            <w:r>
              <w:br/>
            </w:r>
            <w:r>
              <w:rPr>
                <w:rFonts w:ascii="Times New Roman"/>
                <w:b w:val="false"/>
                <w:i w:val="false"/>
                <w:color w:val="000000"/>
                <w:sz w:val="20"/>
              </w:rPr>
              <w:t>
</w:t>
            </w:r>
            <w:r>
              <w:rPr>
                <w:rFonts w:ascii="Times New Roman"/>
                <w:b w:val="false"/>
                <w:i w:val="false"/>
                <w:color w:val="000000"/>
                <w:sz w:val="20"/>
              </w:rPr>
              <w:t>стандартов от общего количества стандартов</w:t>
            </w:r>
            <w:r>
              <w:br/>
            </w:r>
            <w:r>
              <w:rPr>
                <w:rFonts w:ascii="Times New Roman"/>
                <w:b w:val="false"/>
                <w:i w:val="false"/>
                <w:color w:val="000000"/>
                <w:sz w:val="20"/>
              </w:rPr>
              <w:t>
</w:t>
            </w:r>
            <w:r>
              <w:rPr>
                <w:rFonts w:ascii="Times New Roman"/>
                <w:b w:val="false"/>
                <w:i w:val="false"/>
                <w:color w:val="000000"/>
                <w:sz w:val="20"/>
              </w:rPr>
              <w:t>инфокоммуникационных технологий – 76 %)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Задача "Развитие цифрового телерадиовещания"</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населения эфирным цифровым вещанием</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населенных пунктов спутниковым цифровым</w:t>
            </w:r>
            <w:r>
              <w:br/>
            </w:r>
            <w:r>
              <w:rPr>
                <w:rFonts w:ascii="Times New Roman"/>
                <w:b w:val="false"/>
                <w:i w:val="false"/>
                <w:color w:val="000000"/>
                <w:sz w:val="20"/>
              </w:rPr>
              <w:t>
</w:t>
            </w:r>
            <w:r>
              <w:rPr>
                <w:rFonts w:ascii="Times New Roman"/>
                <w:b w:val="false"/>
                <w:i w:val="false"/>
                <w:color w:val="000000"/>
                <w:sz w:val="20"/>
              </w:rPr>
              <w:t>вещанием</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Развитие казахстанского сегмента сети Интернет</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Продвижение национальных государственных и</w:t>
            </w:r>
            <w:r>
              <w:br/>
            </w:r>
            <w:r>
              <w:rPr>
                <w:rFonts w:ascii="Times New Roman"/>
                <w:b w:val="false"/>
                <w:i w:val="false"/>
                <w:color w:val="000000"/>
                <w:sz w:val="20"/>
              </w:rPr>
              <w:t>
</w:t>
            </w:r>
            <w:r>
              <w:rPr>
                <w:rFonts w:ascii="Times New Roman"/>
                <w:b w:val="false"/>
                <w:i w:val="false"/>
                <w:color w:val="000000"/>
                <w:sz w:val="20"/>
              </w:rPr>
              <w:t>коммерческих ресурсов</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Развитие электронных услуг и ЭП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архитектуры "электронного правительства" в РК</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Интеграция всех подлежащих интеграции</w:t>
            </w:r>
            <w:r>
              <w:br/>
            </w:r>
            <w:r>
              <w:rPr>
                <w:rFonts w:ascii="Times New Roman"/>
                <w:b w:val="false"/>
                <w:i w:val="false"/>
                <w:color w:val="000000"/>
                <w:sz w:val="20"/>
              </w:rPr>
              <w:t>
</w:t>
            </w:r>
            <w:r>
              <w:rPr>
                <w:rFonts w:ascii="Times New Roman"/>
                <w:b w:val="false"/>
                <w:i w:val="false"/>
                <w:color w:val="000000"/>
                <w:sz w:val="20"/>
              </w:rPr>
              <w:t>информационных систем с компонентами</w:t>
            </w:r>
            <w:r>
              <w:br/>
            </w:r>
            <w:r>
              <w:rPr>
                <w:rFonts w:ascii="Times New Roman"/>
                <w:b w:val="false"/>
                <w:i w:val="false"/>
                <w:color w:val="000000"/>
                <w:sz w:val="20"/>
              </w:rPr>
              <w:t>
</w:t>
            </w:r>
            <w:r>
              <w:rPr>
                <w:rFonts w:ascii="Times New Roman"/>
                <w:b w:val="false"/>
                <w:i w:val="false"/>
                <w:color w:val="000000"/>
                <w:sz w:val="20"/>
              </w:rPr>
              <w:t>"электронного правительства"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 - 35;</w:t>
            </w:r>
            <w:r>
              <w:br/>
            </w:r>
            <w:r>
              <w:rPr>
                <w:rFonts w:ascii="Times New Roman"/>
                <w:b w:val="false"/>
                <w:i w:val="false"/>
                <w:color w:val="000000"/>
                <w:sz w:val="20"/>
              </w:rPr>
              <w:t>
</w:t>
            </w:r>
            <w:r>
              <w:rPr>
                <w:rFonts w:ascii="Times New Roman"/>
                <w:b w:val="false"/>
                <w:i w:val="false"/>
                <w:color w:val="000000"/>
                <w:sz w:val="20"/>
              </w:rPr>
              <w:t>МИО - 12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 - 100;</w:t>
            </w:r>
            <w:r>
              <w:br/>
            </w:r>
            <w:r>
              <w:rPr>
                <w:rFonts w:ascii="Times New Roman"/>
                <w:b w:val="false"/>
                <w:i w:val="false"/>
                <w:color w:val="000000"/>
                <w:sz w:val="20"/>
              </w:rPr>
              <w:t>
</w:t>
            </w:r>
            <w:r>
              <w:rPr>
                <w:rFonts w:ascii="Times New Roman"/>
                <w:b w:val="false"/>
                <w:i w:val="false"/>
                <w:color w:val="000000"/>
                <w:sz w:val="20"/>
              </w:rPr>
              <w:t>МИО - 100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государственных органов, размещающих</w:t>
            </w:r>
            <w:r>
              <w:br/>
            </w:r>
            <w:r>
              <w:rPr>
                <w:rFonts w:ascii="Times New Roman"/>
                <w:b w:val="false"/>
                <w:i w:val="false"/>
                <w:color w:val="000000"/>
                <w:sz w:val="20"/>
              </w:rPr>
              <w:t>
</w:t>
            </w:r>
            <w:r>
              <w:rPr>
                <w:rFonts w:ascii="Times New Roman"/>
                <w:b w:val="false"/>
                <w:i w:val="false"/>
                <w:color w:val="000000"/>
                <w:sz w:val="20"/>
              </w:rPr>
              <w:t>оборудование в серверном центре государственных</w:t>
            </w:r>
            <w:r>
              <w:br/>
            </w:r>
            <w:r>
              <w:rPr>
                <w:rFonts w:ascii="Times New Roman"/>
                <w:b w:val="false"/>
                <w:i w:val="false"/>
                <w:color w:val="000000"/>
                <w:sz w:val="20"/>
              </w:rPr>
              <w:t>
</w:t>
            </w:r>
            <w:r>
              <w:rPr>
                <w:rFonts w:ascii="Times New Roman"/>
                <w:b w:val="false"/>
                <w:i w:val="false"/>
                <w:color w:val="000000"/>
                <w:sz w:val="20"/>
              </w:rPr>
              <w:t>органов</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использования ресурсов серверного центра</w:t>
            </w:r>
            <w:r>
              <w:br/>
            </w:r>
            <w:r>
              <w:rPr>
                <w:rFonts w:ascii="Times New Roman"/>
                <w:b w:val="false"/>
                <w:i w:val="false"/>
                <w:color w:val="000000"/>
                <w:sz w:val="20"/>
              </w:rPr>
              <w:t>
</w:t>
            </w:r>
            <w:r>
              <w:rPr>
                <w:rFonts w:ascii="Times New Roman"/>
                <w:b w:val="false"/>
                <w:i w:val="false"/>
                <w:color w:val="000000"/>
                <w:sz w:val="20"/>
              </w:rPr>
              <w:t>государственных органов</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государственных органов, планирующих и</w:t>
            </w:r>
            <w:r>
              <w:br/>
            </w:r>
            <w:r>
              <w:rPr>
                <w:rFonts w:ascii="Times New Roman"/>
                <w:b w:val="false"/>
                <w:i w:val="false"/>
                <w:color w:val="000000"/>
                <w:sz w:val="20"/>
              </w:rPr>
              <w:t>
</w:t>
            </w:r>
            <w:r>
              <w:rPr>
                <w:rFonts w:ascii="Times New Roman"/>
                <w:b w:val="false"/>
                <w:i w:val="false"/>
                <w:color w:val="000000"/>
                <w:sz w:val="20"/>
              </w:rPr>
              <w:t>осуществляющих информатизацию в соответствии</w:t>
            </w:r>
            <w:r>
              <w:br/>
            </w:r>
            <w:r>
              <w:rPr>
                <w:rFonts w:ascii="Times New Roman"/>
                <w:b w:val="false"/>
                <w:i w:val="false"/>
                <w:color w:val="000000"/>
                <w:sz w:val="20"/>
              </w:rPr>
              <w:t>
</w:t>
            </w:r>
            <w:r>
              <w:rPr>
                <w:rFonts w:ascii="Times New Roman"/>
                <w:b w:val="false"/>
                <w:i w:val="false"/>
                <w:color w:val="000000"/>
                <w:sz w:val="20"/>
              </w:rPr>
              <w:t>с целевой архитектурой</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местных исполнительных органов, планирующих</w:t>
            </w:r>
            <w:r>
              <w:br/>
            </w:r>
            <w:r>
              <w:rPr>
                <w:rFonts w:ascii="Times New Roman"/>
                <w:b w:val="false"/>
                <w:i w:val="false"/>
                <w:color w:val="000000"/>
                <w:sz w:val="20"/>
              </w:rPr>
              <w:t>
</w:t>
            </w:r>
            <w:r>
              <w:rPr>
                <w:rFonts w:ascii="Times New Roman"/>
                <w:b w:val="false"/>
                <w:i w:val="false"/>
                <w:color w:val="000000"/>
                <w:sz w:val="20"/>
              </w:rPr>
              <w:t>и осуществляющих информатизацию в соответствии</w:t>
            </w:r>
            <w:r>
              <w:br/>
            </w:r>
            <w:r>
              <w:rPr>
                <w:rFonts w:ascii="Times New Roman"/>
                <w:b w:val="false"/>
                <w:i w:val="false"/>
                <w:color w:val="000000"/>
                <w:sz w:val="20"/>
              </w:rPr>
              <w:t>
</w:t>
            </w:r>
            <w:r>
              <w:rPr>
                <w:rFonts w:ascii="Times New Roman"/>
                <w:b w:val="false"/>
                <w:i w:val="false"/>
                <w:color w:val="000000"/>
                <w:sz w:val="20"/>
              </w:rPr>
              <w:t>с целевой архитектурой</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наполнения эталонных моделей архитектуры</w:t>
            </w:r>
            <w:r>
              <w:br/>
            </w:r>
            <w:r>
              <w:rPr>
                <w:rFonts w:ascii="Times New Roman"/>
                <w:b w:val="false"/>
                <w:i w:val="false"/>
                <w:color w:val="000000"/>
                <w:sz w:val="20"/>
              </w:rPr>
              <w:t>
</w:t>
            </w:r>
            <w:r>
              <w:rPr>
                <w:rFonts w:ascii="Times New Roman"/>
                <w:b w:val="false"/>
                <w:i w:val="false"/>
                <w:color w:val="000000"/>
                <w:sz w:val="20"/>
              </w:rPr>
              <w:t>"электронного правительства" информацией о</w:t>
            </w:r>
            <w:r>
              <w:br/>
            </w:r>
            <w:r>
              <w:rPr>
                <w:rFonts w:ascii="Times New Roman"/>
                <w:b w:val="false"/>
                <w:i w:val="false"/>
                <w:color w:val="000000"/>
                <w:sz w:val="20"/>
              </w:rPr>
              <w:t>
</w:t>
            </w:r>
            <w:r>
              <w:rPr>
                <w:rFonts w:ascii="Times New Roman"/>
                <w:b w:val="false"/>
                <w:i w:val="false"/>
                <w:color w:val="000000"/>
                <w:sz w:val="20"/>
              </w:rPr>
              <w:t>деятельности и состоянии информатизации ГО и МИО</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развитие информационных систем (межведомственных, ведомственных и МИО)</w:t>
            </w:r>
            <w:r>
              <w:br/>
            </w:r>
            <w:r>
              <w:rPr>
                <w:rFonts w:ascii="Times New Roman"/>
                <w:b w:val="false"/>
                <w:i w:val="false"/>
                <w:color w:val="000000"/>
                <w:sz w:val="20"/>
              </w:rPr>
              <w:t>
</w:t>
            </w:r>
            <w:r>
              <w:rPr>
                <w:rFonts w:ascii="Times New Roman"/>
                <w:b w:val="false"/>
                <w:i w:val="false"/>
                <w:color w:val="000000"/>
                <w:sz w:val="20"/>
              </w:rPr>
              <w:t>для предоставления электронных государственных услуг и повышения эффективности</w:t>
            </w:r>
            <w:r>
              <w:br/>
            </w:r>
            <w:r>
              <w:rPr>
                <w:rFonts w:ascii="Times New Roman"/>
                <w:b w:val="false"/>
                <w:i w:val="false"/>
                <w:color w:val="000000"/>
                <w:sz w:val="20"/>
              </w:rPr>
              <w:t>
</w:t>
            </w:r>
            <w:r>
              <w:rPr>
                <w:rFonts w:ascii="Times New Roman"/>
                <w:b w:val="false"/>
                <w:i w:val="false"/>
                <w:color w:val="000000"/>
                <w:sz w:val="20"/>
              </w:rPr>
              <w:t>государственного управления с учетом соблюдения требований информационной</w:t>
            </w:r>
            <w:r>
              <w:br/>
            </w:r>
            <w:r>
              <w:rPr>
                <w:rFonts w:ascii="Times New Roman"/>
                <w:b w:val="false"/>
                <w:i w:val="false"/>
                <w:color w:val="000000"/>
                <w:sz w:val="20"/>
              </w:rPr>
              <w:t>
</w:t>
            </w:r>
            <w:r>
              <w:rPr>
                <w:rFonts w:ascii="Times New Roman"/>
                <w:b w:val="false"/>
                <w:i w:val="false"/>
                <w:color w:val="000000"/>
                <w:sz w:val="20"/>
              </w:rPr>
              <w:t>безопасности и обеспечения бесперебойного функционирования информационных ресурсов</w:t>
            </w:r>
            <w:r>
              <w:br/>
            </w:r>
            <w:r>
              <w:rPr>
                <w:rFonts w:ascii="Times New Roman"/>
                <w:b w:val="false"/>
                <w:i w:val="false"/>
                <w:color w:val="000000"/>
                <w:sz w:val="20"/>
              </w:rPr>
              <w:t>
</w:t>
            </w:r>
            <w:r>
              <w:rPr>
                <w:rFonts w:ascii="Times New Roman"/>
                <w:b w:val="false"/>
                <w:i w:val="false"/>
                <w:color w:val="000000"/>
                <w:sz w:val="20"/>
              </w:rPr>
              <w:t>и систем</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государственных услуг из реестра</w:t>
            </w:r>
            <w:r>
              <w:br/>
            </w:r>
            <w:r>
              <w:rPr>
                <w:rFonts w:ascii="Times New Roman"/>
                <w:b w:val="false"/>
                <w:i w:val="false"/>
                <w:color w:val="000000"/>
                <w:sz w:val="20"/>
              </w:rPr>
              <w:t>
</w:t>
            </w:r>
            <w:r>
              <w:rPr>
                <w:rFonts w:ascii="Times New Roman"/>
                <w:b w:val="false"/>
                <w:i w:val="false"/>
                <w:color w:val="000000"/>
                <w:sz w:val="20"/>
              </w:rPr>
              <w:t>государственных услуг, оказываемых через ЦОН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социально значимых государственных услуг,</w:t>
            </w:r>
            <w:r>
              <w:br/>
            </w:r>
            <w:r>
              <w:rPr>
                <w:rFonts w:ascii="Times New Roman"/>
                <w:b w:val="false"/>
                <w:i w:val="false"/>
                <w:color w:val="000000"/>
                <w:sz w:val="20"/>
              </w:rPr>
              <w:t>
</w:t>
            </w:r>
            <w:r>
              <w:rPr>
                <w:rFonts w:ascii="Times New Roman"/>
                <w:b w:val="false"/>
                <w:i w:val="false"/>
                <w:color w:val="000000"/>
                <w:sz w:val="20"/>
              </w:rPr>
              <w:t>предоставляемых в электронном формате посредством</w:t>
            </w:r>
            <w:r>
              <w:br/>
            </w:r>
            <w:r>
              <w:rPr>
                <w:rFonts w:ascii="Times New Roman"/>
                <w:b w:val="false"/>
                <w:i w:val="false"/>
                <w:color w:val="000000"/>
                <w:sz w:val="20"/>
              </w:rPr>
              <w:t>
</w:t>
            </w:r>
            <w:r>
              <w:rPr>
                <w:rFonts w:ascii="Times New Roman"/>
                <w:b w:val="false"/>
                <w:i w:val="false"/>
                <w:color w:val="000000"/>
                <w:sz w:val="20"/>
              </w:rPr>
              <w:t>портала "электронного правительства"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степень автоматизации функций</w:t>
            </w:r>
            <w:r>
              <w:br/>
            </w:r>
            <w:r>
              <w:rPr>
                <w:rFonts w:ascii="Times New Roman"/>
                <w:b w:val="false"/>
                <w:i w:val="false"/>
                <w:color w:val="000000"/>
                <w:sz w:val="20"/>
              </w:rPr>
              <w:t>
</w:t>
            </w:r>
            <w:r>
              <w:rPr>
                <w:rFonts w:ascii="Times New Roman"/>
                <w:b w:val="false"/>
                <w:i w:val="false"/>
                <w:color w:val="000000"/>
                <w:sz w:val="20"/>
              </w:rPr>
              <w:t>государственных органов, подлежащих автоматизации</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 - 10;</w:t>
            </w:r>
            <w:r>
              <w:br/>
            </w:r>
            <w:r>
              <w:rPr>
                <w:rFonts w:ascii="Times New Roman"/>
                <w:b w:val="false"/>
                <w:i w:val="false"/>
                <w:color w:val="000000"/>
                <w:sz w:val="20"/>
              </w:rPr>
              <w:t>
</w:t>
            </w:r>
            <w:r>
              <w:rPr>
                <w:rFonts w:ascii="Times New Roman"/>
                <w:b w:val="false"/>
                <w:i w:val="false"/>
                <w:color w:val="000000"/>
                <w:sz w:val="20"/>
              </w:rPr>
              <w:t>МИО - 5;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 - 80;</w:t>
            </w:r>
            <w:r>
              <w:br/>
            </w:r>
            <w:r>
              <w:rPr>
                <w:rFonts w:ascii="Times New Roman"/>
                <w:b w:val="false"/>
                <w:i w:val="false"/>
                <w:color w:val="000000"/>
                <w:sz w:val="20"/>
              </w:rPr>
              <w:t>
</w:t>
            </w:r>
            <w:r>
              <w:rPr>
                <w:rFonts w:ascii="Times New Roman"/>
                <w:b w:val="false"/>
                <w:i w:val="false"/>
                <w:color w:val="000000"/>
                <w:sz w:val="20"/>
              </w:rPr>
              <w:t>МИО - 40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межведомственного документооборота в</w:t>
            </w:r>
            <w:r>
              <w:br/>
            </w:r>
            <w:r>
              <w:rPr>
                <w:rFonts w:ascii="Times New Roman"/>
                <w:b w:val="false"/>
                <w:i w:val="false"/>
                <w:color w:val="000000"/>
                <w:sz w:val="20"/>
              </w:rPr>
              <w:t>
</w:t>
            </w:r>
            <w:r>
              <w:rPr>
                <w:rFonts w:ascii="Times New Roman"/>
                <w:b w:val="false"/>
                <w:i w:val="false"/>
                <w:color w:val="000000"/>
                <w:sz w:val="20"/>
              </w:rPr>
              <w:t>электронном формате без бумажного дублирования в</w:t>
            </w:r>
            <w:r>
              <w:br/>
            </w:r>
            <w:r>
              <w:rPr>
                <w:rFonts w:ascii="Times New Roman"/>
                <w:b w:val="false"/>
                <w:i w:val="false"/>
                <w:color w:val="000000"/>
                <w:sz w:val="20"/>
              </w:rPr>
              <w:t>
</w:t>
            </w:r>
            <w:r>
              <w:rPr>
                <w:rFonts w:ascii="Times New Roman"/>
                <w:b w:val="false"/>
                <w:i w:val="false"/>
                <w:color w:val="000000"/>
                <w:sz w:val="20"/>
              </w:rPr>
              <w:t>отношении документов со сроком хранения до 5 лет</w:t>
            </w:r>
            <w:r>
              <w:br/>
            </w:r>
            <w:r>
              <w:rPr>
                <w:rFonts w:ascii="Times New Roman"/>
                <w:b w:val="false"/>
                <w:i w:val="false"/>
                <w:color w:val="000000"/>
                <w:sz w:val="20"/>
              </w:rPr>
              <w:t>
</w:t>
            </w:r>
            <w:r>
              <w:rPr>
                <w:rFonts w:ascii="Times New Roman"/>
                <w:b w:val="false"/>
                <w:i w:val="false"/>
                <w:color w:val="000000"/>
                <w:sz w:val="20"/>
              </w:rPr>
              <w:t>согласно перечню и номенклатуре дел, утвержденным</w:t>
            </w:r>
            <w:r>
              <w:br/>
            </w:r>
            <w:r>
              <w:rPr>
                <w:rFonts w:ascii="Times New Roman"/>
                <w:b w:val="false"/>
                <w:i w:val="false"/>
                <w:color w:val="000000"/>
                <w:sz w:val="20"/>
              </w:rPr>
              <w:t>
</w:t>
            </w:r>
            <w:r>
              <w:rPr>
                <w:rFonts w:ascii="Times New Roman"/>
                <w:b w:val="false"/>
                <w:i w:val="false"/>
                <w:color w:val="000000"/>
                <w:sz w:val="20"/>
              </w:rPr>
              <w:t>уполномоченным органом в области архивного дела</w:t>
            </w:r>
            <w:r>
              <w:br/>
            </w:r>
            <w:r>
              <w:rPr>
                <w:rFonts w:ascii="Times New Roman"/>
                <w:b w:val="false"/>
                <w:i w:val="false"/>
                <w:color w:val="000000"/>
                <w:sz w:val="20"/>
              </w:rPr>
              <w:t>
</w:t>
            </w:r>
            <w:r>
              <w:rPr>
                <w:rFonts w:ascii="Times New Roman"/>
                <w:b w:val="false"/>
                <w:i w:val="false"/>
                <w:color w:val="000000"/>
                <w:sz w:val="20"/>
              </w:rPr>
              <w:t>и документации</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 - 20;</w:t>
            </w:r>
            <w:r>
              <w:br/>
            </w:r>
            <w:r>
              <w:rPr>
                <w:rFonts w:ascii="Times New Roman"/>
                <w:b w:val="false"/>
                <w:i w:val="false"/>
                <w:color w:val="000000"/>
                <w:sz w:val="20"/>
              </w:rPr>
              <w:t>
</w:t>
            </w:r>
            <w:r>
              <w:rPr>
                <w:rFonts w:ascii="Times New Roman"/>
                <w:b w:val="false"/>
                <w:i w:val="false"/>
                <w:color w:val="000000"/>
                <w:sz w:val="20"/>
              </w:rPr>
              <w:t>МИО - 0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 - 100;</w:t>
            </w:r>
            <w:r>
              <w:br/>
            </w:r>
            <w:r>
              <w:rPr>
                <w:rFonts w:ascii="Times New Roman"/>
                <w:b w:val="false"/>
                <w:i w:val="false"/>
                <w:color w:val="000000"/>
                <w:sz w:val="20"/>
              </w:rPr>
              <w:t>
</w:t>
            </w:r>
            <w:r>
              <w:rPr>
                <w:rFonts w:ascii="Times New Roman"/>
                <w:b w:val="false"/>
                <w:i w:val="false"/>
                <w:color w:val="000000"/>
                <w:sz w:val="20"/>
              </w:rPr>
              <w:t>МИО - 100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средних и средне-специальных образовательных</w:t>
            </w:r>
            <w:r>
              <w:br/>
            </w:r>
            <w:r>
              <w:rPr>
                <w:rFonts w:ascii="Times New Roman"/>
                <w:b w:val="false"/>
                <w:i w:val="false"/>
                <w:color w:val="000000"/>
                <w:sz w:val="20"/>
              </w:rPr>
              <w:t>
</w:t>
            </w:r>
            <w:r>
              <w:rPr>
                <w:rFonts w:ascii="Times New Roman"/>
                <w:b w:val="false"/>
                <w:i w:val="false"/>
                <w:color w:val="000000"/>
                <w:sz w:val="20"/>
              </w:rPr>
              <w:t>учреждений, в которых внедрена система</w:t>
            </w:r>
            <w:r>
              <w:br/>
            </w:r>
            <w:r>
              <w:rPr>
                <w:rFonts w:ascii="Times New Roman"/>
                <w:b w:val="false"/>
                <w:i w:val="false"/>
                <w:color w:val="000000"/>
                <w:sz w:val="20"/>
              </w:rPr>
              <w:t>
</w:t>
            </w:r>
            <w:r>
              <w:rPr>
                <w:rFonts w:ascii="Times New Roman"/>
                <w:b w:val="false"/>
                <w:i w:val="false"/>
                <w:color w:val="000000"/>
                <w:sz w:val="20"/>
              </w:rPr>
              <w:t>электронного обучения</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ГО, подключенных к единому call-центру</w:t>
            </w:r>
            <w:r>
              <w:br/>
            </w:r>
            <w:r>
              <w:rPr>
                <w:rFonts w:ascii="Times New Roman"/>
                <w:b w:val="false"/>
                <w:i w:val="false"/>
                <w:color w:val="000000"/>
                <w:sz w:val="20"/>
              </w:rPr>
              <w:t>
</w:t>
            </w:r>
            <w:r>
              <w:rPr>
                <w:rFonts w:ascii="Times New Roman"/>
                <w:b w:val="false"/>
                <w:i w:val="false"/>
                <w:color w:val="000000"/>
                <w:sz w:val="20"/>
              </w:rPr>
              <w:t>по вопросам оказания государственных услуг</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 - 100;</w:t>
            </w:r>
            <w:r>
              <w:br/>
            </w:r>
            <w:r>
              <w:rPr>
                <w:rFonts w:ascii="Times New Roman"/>
                <w:b w:val="false"/>
                <w:i w:val="false"/>
                <w:color w:val="000000"/>
                <w:sz w:val="20"/>
              </w:rPr>
              <w:t>
</w:t>
            </w:r>
            <w:r>
              <w:rPr>
                <w:rFonts w:ascii="Times New Roman"/>
                <w:b w:val="false"/>
                <w:i w:val="false"/>
                <w:color w:val="000000"/>
                <w:sz w:val="20"/>
              </w:rPr>
              <w:t>МИО - 100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Развитие сектора разработки ПО и IT-услуг</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IT-рынка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тг</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местного содержания в общем объеме IТ-рынка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тг</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IT-услуг в общем объеме IT-рынка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тг</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местного содержания в IТ-услугах</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коробочного (лицензионного) ПО в общем</w:t>
            </w:r>
            <w:r>
              <w:br/>
            </w:r>
            <w:r>
              <w:rPr>
                <w:rFonts w:ascii="Times New Roman"/>
                <w:b w:val="false"/>
                <w:i w:val="false"/>
                <w:color w:val="000000"/>
                <w:sz w:val="20"/>
              </w:rPr>
              <w:t>
</w:t>
            </w:r>
            <w:r>
              <w:rPr>
                <w:rFonts w:ascii="Times New Roman"/>
                <w:b w:val="false"/>
                <w:i w:val="false"/>
                <w:color w:val="000000"/>
                <w:sz w:val="20"/>
              </w:rPr>
              <w:t>объеме IT-рынка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тг</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местного содержания в объеме коробочного</w:t>
            </w:r>
            <w:r>
              <w:br/>
            </w:r>
            <w:r>
              <w:rPr>
                <w:rFonts w:ascii="Times New Roman"/>
                <w:b w:val="false"/>
                <w:i w:val="false"/>
                <w:color w:val="000000"/>
                <w:sz w:val="20"/>
              </w:rPr>
              <w:t>
</w:t>
            </w:r>
            <w:r>
              <w:rPr>
                <w:rFonts w:ascii="Times New Roman"/>
                <w:b w:val="false"/>
                <w:i w:val="false"/>
                <w:color w:val="000000"/>
                <w:sz w:val="20"/>
              </w:rPr>
              <w:t>(лицензионного) ПО</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Развитие отечественного производства высокотехнологичного оборудования</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сектора IT-оборудования</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тг</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местного содержания в объеме сектора</w:t>
            </w:r>
            <w:r>
              <w:br/>
            </w:r>
            <w:r>
              <w:rPr>
                <w:rFonts w:ascii="Times New Roman"/>
                <w:b w:val="false"/>
                <w:i w:val="false"/>
                <w:color w:val="000000"/>
                <w:sz w:val="20"/>
              </w:rPr>
              <w:t>
</w:t>
            </w:r>
            <w:r>
              <w:rPr>
                <w:rFonts w:ascii="Times New Roman"/>
                <w:b w:val="false"/>
                <w:i w:val="false"/>
                <w:color w:val="000000"/>
                <w:sz w:val="20"/>
              </w:rPr>
              <w:t>IТ-оборудования</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Персональные компьютеры на 100 человек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Развитие образования в сфере инфокоммуникаций</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уровня компьютерной грамотности</w:t>
            </w:r>
            <w:r>
              <w:br/>
            </w:r>
            <w:r>
              <w:rPr>
                <w:rFonts w:ascii="Times New Roman"/>
                <w:b w:val="false"/>
                <w:i w:val="false"/>
                <w:color w:val="000000"/>
                <w:sz w:val="20"/>
              </w:rPr>
              <w:t>
</w:t>
            </w:r>
            <w:r>
              <w:rPr>
                <w:rFonts w:ascii="Times New Roman"/>
                <w:b w:val="false"/>
                <w:i w:val="false"/>
                <w:color w:val="000000"/>
                <w:sz w:val="20"/>
              </w:rPr>
              <w:t>населения</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студентов в Международном университете</w:t>
            </w:r>
            <w:r>
              <w:br/>
            </w:r>
            <w:r>
              <w:rPr>
                <w:rFonts w:ascii="Times New Roman"/>
                <w:b w:val="false"/>
                <w:i w:val="false"/>
                <w:color w:val="000000"/>
                <w:sz w:val="20"/>
              </w:rPr>
              <w:t>
</w:t>
            </w:r>
            <w:r>
              <w:rPr>
                <w:rFonts w:ascii="Times New Roman"/>
                <w:b w:val="false"/>
                <w:i w:val="false"/>
                <w:color w:val="000000"/>
                <w:sz w:val="20"/>
              </w:rPr>
              <w:t>информационных технологий</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к 2014 году не менее трех IT-колледжей</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r>
        <w:trPr>
          <w:trHeight w:val="30" w:hRule="atLeast"/>
        </w:trPr>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студентов в IT-колледжах</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Среднесрочный</w:t>
            </w:r>
          </w:p>
        </w:tc>
      </w:tr>
    </w:tbl>
    <w:bookmarkStart w:name="z530" w:id="39"/>
    <w:p>
      <w:pPr>
        <w:spacing w:after="0"/>
        <w:ind w:left="0"/>
        <w:jc w:val="both"/>
      </w:pPr>
      <w:r>
        <w:rPr>
          <w:rFonts w:ascii="Times New Roman"/>
          <w:b w:val="false"/>
          <w:i w:val="false"/>
          <w:color w:val="000000"/>
          <w:sz w:val="28"/>
        </w:rPr>
        <w:t>
      Примечание: Среднесрочный период реализации - до 2014 года</w:t>
      </w:r>
    </w:p>
    <w:bookmarkEnd w:id="39"/>
    <w:bookmarkStart w:name="z531" w:id="40"/>
    <w:p>
      <w:pPr>
        <w:spacing w:after="0"/>
        <w:ind w:left="0"/>
        <w:jc w:val="both"/>
      </w:pPr>
      <w:r>
        <w:rPr>
          <w:rFonts w:ascii="Times New Roman"/>
          <w:b w:val="false"/>
          <w:i w:val="false"/>
          <w:color w:val="000000"/>
          <w:sz w:val="28"/>
        </w:rPr>
        <w:t>
      </w:t>
      </w:r>
      <w:r>
        <w:rPr>
          <w:rFonts w:ascii="Times New Roman"/>
          <w:b/>
          <w:i w:val="false"/>
          <w:color w:val="000000"/>
          <w:sz w:val="28"/>
        </w:rPr>
        <w:t xml:space="preserve">4.5 Государственные и иные органы, ответственные за </w:t>
      </w:r>
      <w:r>
        <w:rPr>
          <w:rFonts w:ascii="Times New Roman"/>
          <w:b/>
          <w:i w:val="false"/>
          <w:color w:val="000000"/>
          <w:sz w:val="28"/>
        </w:rPr>
        <w:t xml:space="preserve">достижение целей, целевых индикаторов, задач, показателей </w:t>
      </w:r>
      <w:r>
        <w:rPr>
          <w:rFonts w:ascii="Times New Roman"/>
          <w:b/>
          <w:i w:val="false"/>
          <w:color w:val="000000"/>
          <w:sz w:val="28"/>
        </w:rPr>
        <w:t>результатов</w:t>
      </w:r>
      <w:r>
        <w:br/>
      </w:r>
      <w:r>
        <w:rPr>
          <w:rFonts w:ascii="Times New Roman"/>
          <w:b w:val="false"/>
          <w:i w:val="false"/>
          <w:color w:val="000000"/>
          <w:sz w:val="28"/>
        </w:rPr>
        <w:t>
</w:t>
      </w:r>
      <w:r>
        <w:rPr>
          <w:rFonts w:ascii="Times New Roman"/>
          <w:b w:val="false"/>
          <w:i w:val="false"/>
          <w:color w:val="ff0000"/>
          <w:sz w:val="28"/>
        </w:rPr>
        <w:t xml:space="preserve">      Сноска. Подраздел 4.5 в редакции постановления Правительства РК от 31.10.2012 </w:t>
      </w:r>
      <w:r>
        <w:rPr>
          <w:rFonts w:ascii="Times New Roman"/>
          <w:b w:val="false"/>
          <w:i w:val="false"/>
          <w:color w:val="000000"/>
          <w:sz w:val="28"/>
        </w:rPr>
        <w:t>№ 1385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Министерства транспорта и коммуникаций, юстиции, индустрии и</w:t>
      </w:r>
      <w:r>
        <w:br/>
      </w:r>
      <w:r>
        <w:rPr>
          <w:rFonts w:ascii="Times New Roman"/>
          <w:b w:val="false"/>
          <w:i w:val="false"/>
          <w:color w:val="000000"/>
          <w:sz w:val="28"/>
        </w:rPr>
        <w:t>
новых технологий, экономического развития и торговли, финансов, охраны окружающей среды, образования и науки, внутренних дел, обороны, труда и социальной защиты населения, сельского хозяйства, Генеральная прокуратура, Верховный Суд, акиматы областей, городов Алматы, Астаны, акционерные общества "Национальный инфокоммуникационный холдинг "Зерде", "Международный университет информационных технологий", "Казахтелеком", "Транстелеком", "Казтелерадио", "Казпочта", товарищества с ограниченной ответственностью "Мобайл Телеком-Сервис", "КарТел" "GSM Казахстан" открытого акционерного общества "Казахтелеком", Национальная телекоммуникационная ассоциация, Казахстанская ассоциация IТ-компаний, Казахстанская интернет-ассоциация.</w:t>
      </w:r>
    </w:p>
    <w:bookmarkEnd w:id="40"/>
    <w:bookmarkStart w:name="z533" w:id="41"/>
    <w:p>
      <w:pPr>
        <w:spacing w:after="0"/>
        <w:ind w:left="0"/>
        <w:jc w:val="both"/>
      </w:pPr>
      <w:r>
        <w:rPr>
          <w:rFonts w:ascii="Times New Roman"/>
          <w:b w:val="false"/>
          <w:i w:val="false"/>
          <w:color w:val="000000"/>
          <w:sz w:val="28"/>
        </w:rPr>
        <w:t>
      </w:t>
      </w:r>
      <w:r>
        <w:rPr>
          <w:rFonts w:ascii="Times New Roman"/>
          <w:b/>
          <w:i w:val="false"/>
          <w:color w:val="000000"/>
          <w:sz w:val="28"/>
        </w:rPr>
        <w:t>5. Этапы реализации Программы</w:t>
      </w:r>
      <w:r>
        <w:br/>
      </w:r>
      <w:r>
        <w:rPr>
          <w:rFonts w:ascii="Times New Roman"/>
          <w:b w:val="false"/>
          <w:i w:val="false"/>
          <w:color w:val="000000"/>
          <w:sz w:val="28"/>
        </w:rPr>
        <w:t>
</w:t>
      </w:r>
      <w:r>
        <w:rPr>
          <w:rFonts w:ascii="Times New Roman"/>
          <w:b w:val="false"/>
          <w:i w:val="false"/>
          <w:color w:val="ff0000"/>
          <w:sz w:val="28"/>
        </w:rPr>
        <w:t xml:space="preserve">      Сноска. Раздел 5 с изменениями, внесенными постановлением Правительства РК от 31.10.2012 </w:t>
      </w:r>
      <w:r>
        <w:rPr>
          <w:rFonts w:ascii="Times New Roman"/>
          <w:b w:val="false"/>
          <w:i w:val="false"/>
          <w:color w:val="000000"/>
          <w:sz w:val="28"/>
        </w:rPr>
        <w:t>№ 1385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Институализация ИКТ-отрасли и создание ресурсов для долгосрочного развития (2011 - 2012 годы)</w:t>
      </w:r>
      <w:r>
        <w:br/>
      </w:r>
      <w:r>
        <w:rPr>
          <w:rFonts w:ascii="Times New Roman"/>
          <w:b w:val="false"/>
          <w:i w:val="false"/>
          <w:color w:val="000000"/>
          <w:sz w:val="28"/>
        </w:rPr>
        <w:t>
</w:t>
      </w:r>
      <w:r>
        <w:rPr>
          <w:rFonts w:ascii="Times New Roman"/>
          <w:b w:val="false"/>
          <w:i w:val="false"/>
          <w:color w:val="000000"/>
          <w:sz w:val="28"/>
        </w:rPr>
        <w:t>
      разработка проекта Концепции и Закона "О внесении изменений в некоторые нормативно-правовые акты Республики Казахстан по вопросам ИКТ и обеспечения информационной безопасности";</w:t>
      </w:r>
      <w:r>
        <w:br/>
      </w:r>
      <w:r>
        <w:rPr>
          <w:rFonts w:ascii="Times New Roman"/>
          <w:b w:val="false"/>
          <w:i w:val="false"/>
          <w:color w:val="000000"/>
          <w:sz w:val="28"/>
        </w:rPr>
        <w:t>
</w:t>
      </w:r>
      <w:r>
        <w:rPr>
          <w:rFonts w:ascii="Times New Roman"/>
          <w:b w:val="false"/>
          <w:i w:val="false"/>
          <w:color w:val="000000"/>
          <w:sz w:val="28"/>
        </w:rPr>
        <w:t>
      подготовка методологических документов в области IT-технологий и телекоммуникаций;</w:t>
      </w:r>
      <w:r>
        <w:br/>
      </w:r>
      <w:r>
        <w:rPr>
          <w:rFonts w:ascii="Times New Roman"/>
          <w:b w:val="false"/>
          <w:i w:val="false"/>
          <w:color w:val="000000"/>
          <w:sz w:val="28"/>
        </w:rPr>
        <w:t>
</w:t>
      </w:r>
      <w:r>
        <w:rPr>
          <w:rFonts w:ascii="Times New Roman"/>
          <w:b w:val="false"/>
          <w:i w:val="false"/>
          <w:color w:val="000000"/>
          <w:sz w:val="28"/>
        </w:rPr>
        <w:t>
      разработка экономических показателей эффективности отрасли ИКТ;</w:t>
      </w:r>
      <w:r>
        <w:br/>
      </w:r>
      <w:r>
        <w:rPr>
          <w:rFonts w:ascii="Times New Roman"/>
          <w:b w:val="false"/>
          <w:i w:val="false"/>
          <w:color w:val="000000"/>
          <w:sz w:val="28"/>
        </w:rPr>
        <w:t>
</w:t>
      </w:r>
      <w:r>
        <w:rPr>
          <w:rFonts w:ascii="Times New Roman"/>
          <w:b w:val="false"/>
          <w:i w:val="false"/>
          <w:color w:val="000000"/>
          <w:sz w:val="28"/>
        </w:rPr>
        <w:t>
      реализация базовых инфраструктурных проектов в отрасли телекоммуникаций;</w:t>
      </w:r>
      <w:r>
        <w:br/>
      </w:r>
      <w:r>
        <w:rPr>
          <w:rFonts w:ascii="Times New Roman"/>
          <w:b w:val="false"/>
          <w:i w:val="false"/>
          <w:color w:val="000000"/>
          <w:sz w:val="28"/>
        </w:rPr>
        <w:t>
</w:t>
      </w:r>
      <w:r>
        <w:rPr>
          <w:rFonts w:ascii="Times New Roman"/>
          <w:b w:val="false"/>
          <w:i w:val="false"/>
          <w:color w:val="000000"/>
          <w:sz w:val="28"/>
        </w:rPr>
        <w:t>
      развитие широкополосного доступа к сети Интернет;</w:t>
      </w:r>
      <w:r>
        <w:br/>
      </w:r>
      <w:r>
        <w:rPr>
          <w:rFonts w:ascii="Times New Roman"/>
          <w:b w:val="false"/>
          <w:i w:val="false"/>
          <w:color w:val="000000"/>
          <w:sz w:val="28"/>
        </w:rPr>
        <w:t>
</w:t>
      </w:r>
      <w:r>
        <w:rPr>
          <w:rFonts w:ascii="Times New Roman"/>
          <w:b w:val="false"/>
          <w:i w:val="false"/>
          <w:color w:val="000000"/>
          <w:sz w:val="28"/>
        </w:rPr>
        <w:t>
      организация не менее 5-ти Startup-проектов с выходом на продажу;</w:t>
      </w:r>
      <w:r>
        <w:br/>
      </w:r>
      <w:r>
        <w:rPr>
          <w:rFonts w:ascii="Times New Roman"/>
          <w:b w:val="false"/>
          <w:i w:val="false"/>
          <w:color w:val="000000"/>
          <w:sz w:val="28"/>
        </w:rPr>
        <w:t>
</w:t>
      </w:r>
      <w:r>
        <w:rPr>
          <w:rFonts w:ascii="Times New Roman"/>
          <w:b w:val="false"/>
          <w:i w:val="false"/>
          <w:color w:val="000000"/>
          <w:sz w:val="28"/>
        </w:rPr>
        <w:t>
      развитие применения государственного языка в отрасли ИКТ;</w:t>
      </w:r>
      <w:r>
        <w:br/>
      </w:r>
      <w:r>
        <w:rPr>
          <w:rFonts w:ascii="Times New Roman"/>
          <w:b w:val="false"/>
          <w:i w:val="false"/>
          <w:color w:val="000000"/>
          <w:sz w:val="28"/>
        </w:rPr>
        <w:t>
</w:t>
      </w:r>
      <w:r>
        <w:rPr>
          <w:rFonts w:ascii="Times New Roman"/>
          <w:b w:val="false"/>
          <w:i w:val="false"/>
          <w:color w:val="000000"/>
          <w:sz w:val="28"/>
        </w:rPr>
        <w:t>
      взаимодействие с международными инвестиционными институтами для проведения совместных мероприятий по развитию отрасли ИКТ;</w:t>
      </w:r>
      <w:r>
        <w:br/>
      </w:r>
      <w:r>
        <w:rPr>
          <w:rFonts w:ascii="Times New Roman"/>
          <w:b w:val="false"/>
          <w:i w:val="false"/>
          <w:color w:val="000000"/>
          <w:sz w:val="28"/>
        </w:rPr>
        <w:t>
</w:t>
      </w:r>
      <w:r>
        <w:rPr>
          <w:rFonts w:ascii="Times New Roman"/>
          <w:b w:val="false"/>
          <w:i w:val="false"/>
          <w:color w:val="000000"/>
          <w:sz w:val="28"/>
        </w:rPr>
        <w:t>
      повышение качества IT-подготовки студентов, проведение переподготовки IT-специалистов;</w:t>
      </w:r>
      <w:r>
        <w:br/>
      </w:r>
      <w:r>
        <w:rPr>
          <w:rFonts w:ascii="Times New Roman"/>
          <w:b w:val="false"/>
          <w:i w:val="false"/>
          <w:color w:val="000000"/>
          <w:sz w:val="28"/>
        </w:rPr>
        <w:t>
</w:t>
      </w:r>
      <w:r>
        <w:rPr>
          <w:rFonts w:ascii="Times New Roman"/>
          <w:b w:val="false"/>
          <w:i w:val="false"/>
          <w:color w:val="000000"/>
          <w:sz w:val="28"/>
        </w:rPr>
        <w:t>
      содействие продвижению отечественных IT-продуктов на внутреннем рынке;</w:t>
      </w:r>
      <w:r>
        <w:br/>
      </w:r>
      <w:r>
        <w:rPr>
          <w:rFonts w:ascii="Times New Roman"/>
          <w:b w:val="false"/>
          <w:i w:val="false"/>
          <w:color w:val="000000"/>
          <w:sz w:val="28"/>
        </w:rPr>
        <w:t>
</w:t>
      </w:r>
      <w:r>
        <w:rPr>
          <w:rFonts w:ascii="Times New Roman"/>
          <w:b w:val="false"/>
          <w:i w:val="false"/>
          <w:color w:val="000000"/>
          <w:sz w:val="28"/>
        </w:rPr>
        <w:t>
      инфраструктурное развитие СЭЗ ПИТ "Алатау";</w:t>
      </w:r>
      <w:r>
        <w:br/>
      </w:r>
      <w:r>
        <w:rPr>
          <w:rFonts w:ascii="Times New Roman"/>
          <w:b w:val="false"/>
          <w:i w:val="false"/>
          <w:color w:val="000000"/>
          <w:sz w:val="28"/>
        </w:rPr>
        <w:t>
</w:t>
      </w:r>
      <w:r>
        <w:rPr>
          <w:rFonts w:ascii="Times New Roman"/>
          <w:b w:val="false"/>
          <w:i w:val="false"/>
          <w:color w:val="000000"/>
          <w:sz w:val="28"/>
        </w:rPr>
        <w:t>
      привлечение инвестиционных институтов к развитию отрасли ИКТ;</w:t>
      </w:r>
      <w:r>
        <w:br/>
      </w:r>
      <w:r>
        <w:rPr>
          <w:rFonts w:ascii="Times New Roman"/>
          <w:b w:val="false"/>
          <w:i w:val="false"/>
          <w:color w:val="000000"/>
          <w:sz w:val="28"/>
        </w:rPr>
        <w:t>
</w:t>
      </w:r>
      <w:r>
        <w:rPr>
          <w:rFonts w:ascii="Times New Roman"/>
          <w:b w:val="false"/>
          <w:i w:val="false"/>
          <w:color w:val="000000"/>
          <w:sz w:val="28"/>
        </w:rPr>
        <w:t>
      повышение местного содержания в IT-проектах государственных органов и национальных компаний;</w:t>
      </w:r>
      <w:r>
        <w:br/>
      </w:r>
      <w:r>
        <w:rPr>
          <w:rFonts w:ascii="Times New Roman"/>
          <w:b w:val="false"/>
          <w:i w:val="false"/>
          <w:color w:val="000000"/>
          <w:sz w:val="28"/>
        </w:rPr>
        <w:t>
</w:t>
      </w:r>
      <w:r>
        <w:rPr>
          <w:rFonts w:ascii="Times New Roman"/>
          <w:b w:val="false"/>
          <w:i w:val="false"/>
          <w:color w:val="000000"/>
          <w:sz w:val="28"/>
        </w:rPr>
        <w:t>
      организация информационной инфраструктуры для размещения отечественных IT-продуктов;</w:t>
      </w:r>
      <w:r>
        <w:br/>
      </w:r>
      <w:r>
        <w:rPr>
          <w:rFonts w:ascii="Times New Roman"/>
          <w:b w:val="false"/>
          <w:i w:val="false"/>
          <w:color w:val="000000"/>
          <w:sz w:val="28"/>
        </w:rPr>
        <w:t>
</w:t>
      </w:r>
      <w:r>
        <w:rPr>
          <w:rFonts w:ascii="Times New Roman"/>
          <w:b w:val="false"/>
          <w:i w:val="false"/>
          <w:color w:val="000000"/>
          <w:sz w:val="28"/>
        </w:rPr>
        <w:t>
      открытие IT-лабораторий совместно с казахстанскими и международными компаниями и отечественными вузами;</w:t>
      </w:r>
      <w:r>
        <w:br/>
      </w:r>
      <w:r>
        <w:rPr>
          <w:rFonts w:ascii="Times New Roman"/>
          <w:b w:val="false"/>
          <w:i w:val="false"/>
          <w:color w:val="000000"/>
          <w:sz w:val="28"/>
        </w:rPr>
        <w:t>
</w:t>
      </w:r>
      <w:r>
        <w:rPr>
          <w:rFonts w:ascii="Times New Roman"/>
          <w:b w:val="false"/>
          <w:i w:val="false"/>
          <w:color w:val="000000"/>
          <w:sz w:val="28"/>
        </w:rPr>
        <w:t>
      реализация проектов по оказанию негосударственных электронных услуг В2В и В2С;</w:t>
      </w:r>
      <w:r>
        <w:br/>
      </w:r>
      <w:r>
        <w:rPr>
          <w:rFonts w:ascii="Times New Roman"/>
          <w:b w:val="false"/>
          <w:i w:val="false"/>
          <w:color w:val="000000"/>
          <w:sz w:val="28"/>
        </w:rPr>
        <w:t>
</w:t>
      </w:r>
      <w:r>
        <w:rPr>
          <w:rFonts w:ascii="Times New Roman"/>
          <w:b w:val="false"/>
          <w:i w:val="false"/>
          <w:color w:val="000000"/>
          <w:sz w:val="28"/>
        </w:rPr>
        <w:t>
      проведение оценки и анализа развития ИКТ-отрасли с привлечением международных аналитических институтов;</w:t>
      </w:r>
      <w:r>
        <w:br/>
      </w:r>
      <w:r>
        <w:rPr>
          <w:rFonts w:ascii="Times New Roman"/>
          <w:b w:val="false"/>
          <w:i w:val="false"/>
          <w:color w:val="000000"/>
          <w:sz w:val="28"/>
        </w:rPr>
        <w:t>
</w:t>
      </w:r>
      <w:r>
        <w:rPr>
          <w:rFonts w:ascii="Times New Roman"/>
          <w:b w:val="false"/>
          <w:i w:val="false"/>
          <w:color w:val="000000"/>
          <w:sz w:val="28"/>
        </w:rPr>
        <w:t>
      создание производств по выпуску высокотехнологичного оборудования;</w:t>
      </w:r>
      <w:r>
        <w:br/>
      </w:r>
      <w:r>
        <w:rPr>
          <w:rFonts w:ascii="Times New Roman"/>
          <w:b w:val="false"/>
          <w:i w:val="false"/>
          <w:color w:val="000000"/>
          <w:sz w:val="28"/>
        </w:rPr>
        <w:t>
</w:t>
      </w:r>
      <w:r>
        <w:rPr>
          <w:rFonts w:ascii="Times New Roman"/>
          <w:b w:val="false"/>
          <w:i w:val="false"/>
          <w:color w:val="000000"/>
          <w:sz w:val="28"/>
        </w:rPr>
        <w:t>
      разработка единой архитектуры ЭП;</w:t>
      </w:r>
      <w:r>
        <w:br/>
      </w:r>
      <w:r>
        <w:rPr>
          <w:rFonts w:ascii="Times New Roman"/>
          <w:b w:val="false"/>
          <w:i w:val="false"/>
          <w:color w:val="000000"/>
          <w:sz w:val="28"/>
        </w:rPr>
        <w:t>
</w:t>
      </w:r>
      <w:r>
        <w:rPr>
          <w:rFonts w:ascii="Times New Roman"/>
          <w:b w:val="false"/>
          <w:i w:val="false"/>
          <w:color w:val="000000"/>
          <w:sz w:val="28"/>
        </w:rPr>
        <w:t>
      развитие ИС центральных и местных исполнительных органов путем оказания более 70 электронных государственных услуг;</w:t>
      </w:r>
      <w:r>
        <w:br/>
      </w:r>
      <w:r>
        <w:rPr>
          <w:rFonts w:ascii="Times New Roman"/>
          <w:b w:val="false"/>
          <w:i w:val="false"/>
          <w:color w:val="000000"/>
          <w:sz w:val="28"/>
        </w:rPr>
        <w:t>
</w:t>
      </w:r>
      <w:r>
        <w:rPr>
          <w:rFonts w:ascii="Times New Roman"/>
          <w:b w:val="false"/>
          <w:i w:val="false"/>
          <w:color w:val="000000"/>
          <w:sz w:val="28"/>
        </w:rPr>
        <w:t>
      развитие существующих и создание новых интернет-ресурсов в Казнет.</w:t>
      </w:r>
      <w:r>
        <w:br/>
      </w:r>
      <w:r>
        <w:rPr>
          <w:rFonts w:ascii="Times New Roman"/>
          <w:b w:val="false"/>
          <w:i w:val="false"/>
          <w:color w:val="000000"/>
          <w:sz w:val="28"/>
        </w:rPr>
        <w:t>
</w:t>
      </w:r>
      <w:r>
        <w:rPr>
          <w:rFonts w:ascii="Times New Roman"/>
          <w:b w:val="false"/>
          <w:i w:val="false"/>
          <w:color w:val="000000"/>
          <w:sz w:val="28"/>
        </w:rPr>
        <w:t>
      Эффективное использование потенциала ИКТ бизнесом, государством и обществом (2012 - 2014 годы)</w:t>
      </w:r>
      <w:r>
        <w:br/>
      </w:r>
      <w:r>
        <w:rPr>
          <w:rFonts w:ascii="Times New Roman"/>
          <w:b w:val="false"/>
          <w:i w:val="false"/>
          <w:color w:val="000000"/>
          <w:sz w:val="28"/>
        </w:rPr>
        <w:t>
</w:t>
      </w:r>
      <w:r>
        <w:rPr>
          <w:rFonts w:ascii="Times New Roman"/>
          <w:b w:val="false"/>
          <w:i w:val="false"/>
          <w:color w:val="000000"/>
          <w:sz w:val="28"/>
        </w:rPr>
        <w:t>
      полномасштабное внедрение новых стандартов связи;</w:t>
      </w:r>
      <w:r>
        <w:br/>
      </w:r>
      <w:r>
        <w:rPr>
          <w:rFonts w:ascii="Times New Roman"/>
          <w:b w:val="false"/>
          <w:i w:val="false"/>
          <w:color w:val="000000"/>
          <w:sz w:val="28"/>
        </w:rPr>
        <w:t>
</w:t>
      </w:r>
      <w:r>
        <w:rPr>
          <w:rFonts w:ascii="Times New Roman"/>
          <w:b w:val="false"/>
          <w:i w:val="false"/>
          <w:color w:val="000000"/>
          <w:sz w:val="28"/>
        </w:rPr>
        <w:t>
      создание экспортоориентированного производства высокотехнологичного оборудования;</w:t>
      </w:r>
      <w:r>
        <w:br/>
      </w:r>
      <w:r>
        <w:rPr>
          <w:rFonts w:ascii="Times New Roman"/>
          <w:b w:val="false"/>
          <w:i w:val="false"/>
          <w:color w:val="000000"/>
          <w:sz w:val="28"/>
        </w:rPr>
        <w:t>
</w:t>
      </w:r>
      <w:r>
        <w:rPr>
          <w:rFonts w:ascii="Times New Roman"/>
          <w:b w:val="false"/>
          <w:i w:val="false"/>
          <w:color w:val="000000"/>
          <w:sz w:val="28"/>
        </w:rPr>
        <w:t>
      организация новых Startup-проектов с выходом на продажу;</w:t>
      </w:r>
      <w:r>
        <w:br/>
      </w:r>
      <w:r>
        <w:rPr>
          <w:rFonts w:ascii="Times New Roman"/>
          <w:b w:val="false"/>
          <w:i w:val="false"/>
          <w:color w:val="000000"/>
          <w:sz w:val="28"/>
        </w:rPr>
        <w:t>
</w:t>
      </w:r>
      <w:r>
        <w:rPr>
          <w:rFonts w:ascii="Times New Roman"/>
          <w:b w:val="false"/>
          <w:i w:val="false"/>
          <w:color w:val="000000"/>
          <w:sz w:val="28"/>
        </w:rPr>
        <w:t>
      повышение качества IT-подготовки учащихся колледжей и школ, преподавательского состава;</w:t>
      </w:r>
      <w:r>
        <w:br/>
      </w:r>
      <w:r>
        <w:rPr>
          <w:rFonts w:ascii="Times New Roman"/>
          <w:b w:val="false"/>
          <w:i w:val="false"/>
          <w:color w:val="000000"/>
          <w:sz w:val="28"/>
        </w:rPr>
        <w:t>
</w:t>
      </w:r>
      <w:r>
        <w:rPr>
          <w:rFonts w:ascii="Times New Roman"/>
          <w:b w:val="false"/>
          <w:i w:val="false"/>
          <w:color w:val="000000"/>
          <w:sz w:val="28"/>
        </w:rPr>
        <w:t>
      содействие продвижению отечественных IT-продуктов на международном рынке;</w:t>
      </w:r>
      <w:r>
        <w:br/>
      </w:r>
      <w:r>
        <w:rPr>
          <w:rFonts w:ascii="Times New Roman"/>
          <w:b w:val="false"/>
          <w:i w:val="false"/>
          <w:color w:val="000000"/>
          <w:sz w:val="28"/>
        </w:rPr>
        <w:t>
</w:t>
      </w:r>
      <w:r>
        <w:rPr>
          <w:rFonts w:ascii="Times New Roman"/>
          <w:b w:val="false"/>
          <w:i w:val="false"/>
          <w:color w:val="000000"/>
          <w:sz w:val="28"/>
        </w:rPr>
        <w:t>
      развитие производственных мощностей СЭЗ ПИТ "Алатау";</w:t>
      </w:r>
      <w:r>
        <w:br/>
      </w:r>
      <w:r>
        <w:rPr>
          <w:rFonts w:ascii="Times New Roman"/>
          <w:b w:val="false"/>
          <w:i w:val="false"/>
          <w:color w:val="000000"/>
          <w:sz w:val="28"/>
        </w:rPr>
        <w:t>
</w:t>
      </w:r>
      <w:r>
        <w:rPr>
          <w:rFonts w:ascii="Times New Roman"/>
          <w:b w:val="false"/>
          <w:i w:val="false"/>
          <w:color w:val="000000"/>
          <w:sz w:val="28"/>
        </w:rPr>
        <w:t>
      расширение участия инвестиционных институтов в развитии отрасли ИКТ;</w:t>
      </w:r>
      <w:r>
        <w:br/>
      </w:r>
      <w:r>
        <w:rPr>
          <w:rFonts w:ascii="Times New Roman"/>
          <w:b w:val="false"/>
          <w:i w:val="false"/>
          <w:color w:val="000000"/>
          <w:sz w:val="28"/>
        </w:rPr>
        <w:t>
</w:t>
      </w:r>
      <w:r>
        <w:rPr>
          <w:rFonts w:ascii="Times New Roman"/>
          <w:b w:val="false"/>
          <w:i w:val="false"/>
          <w:color w:val="000000"/>
          <w:sz w:val="28"/>
        </w:rPr>
        <w:t>
      повышение местного содержания в IT-проектах государственных органов и национальных компаний;</w:t>
      </w:r>
      <w:r>
        <w:br/>
      </w:r>
      <w:r>
        <w:rPr>
          <w:rFonts w:ascii="Times New Roman"/>
          <w:b w:val="false"/>
          <w:i w:val="false"/>
          <w:color w:val="000000"/>
          <w:sz w:val="28"/>
        </w:rPr>
        <w:t>
</w:t>
      </w:r>
      <w:r>
        <w:rPr>
          <w:rFonts w:ascii="Times New Roman"/>
          <w:b w:val="false"/>
          <w:i w:val="false"/>
          <w:color w:val="000000"/>
          <w:sz w:val="28"/>
        </w:rPr>
        <w:t>
      развитие информационной инфраструктуры для размещения отечественных IT-продуктов;</w:t>
      </w:r>
      <w:r>
        <w:br/>
      </w:r>
      <w:r>
        <w:rPr>
          <w:rFonts w:ascii="Times New Roman"/>
          <w:b w:val="false"/>
          <w:i w:val="false"/>
          <w:color w:val="000000"/>
          <w:sz w:val="28"/>
        </w:rPr>
        <w:t>
</w:t>
      </w:r>
      <w:r>
        <w:rPr>
          <w:rFonts w:ascii="Times New Roman"/>
          <w:b w:val="false"/>
          <w:i w:val="false"/>
          <w:color w:val="000000"/>
          <w:sz w:val="28"/>
        </w:rPr>
        <w:t>
      открытие новых IТ-лабораторий совместно с казахстанскими и международными компаниями и отечественными вузами;</w:t>
      </w:r>
      <w:r>
        <w:br/>
      </w:r>
      <w:r>
        <w:rPr>
          <w:rFonts w:ascii="Times New Roman"/>
          <w:b w:val="false"/>
          <w:i w:val="false"/>
          <w:color w:val="000000"/>
          <w:sz w:val="28"/>
        </w:rPr>
        <w:t>
</w:t>
      </w:r>
      <w:r>
        <w:rPr>
          <w:rFonts w:ascii="Times New Roman"/>
          <w:b w:val="false"/>
          <w:i w:val="false"/>
          <w:color w:val="000000"/>
          <w:sz w:val="28"/>
        </w:rPr>
        <w:t>
      увеличение доли негосударственных электронных услуг В2В и В2С;</w:t>
      </w:r>
      <w:r>
        <w:br/>
      </w:r>
      <w:r>
        <w:rPr>
          <w:rFonts w:ascii="Times New Roman"/>
          <w:b w:val="false"/>
          <w:i w:val="false"/>
          <w:color w:val="000000"/>
          <w:sz w:val="28"/>
        </w:rPr>
        <w:t>
</w:t>
      </w:r>
      <w:r>
        <w:rPr>
          <w:rFonts w:ascii="Times New Roman"/>
          <w:b w:val="false"/>
          <w:i w:val="false"/>
          <w:color w:val="000000"/>
          <w:sz w:val="28"/>
        </w:rPr>
        <w:t>
      проведение оценки и анализа развития ИКТ-отрасли с привлечением международных аналитических институтов;</w:t>
      </w:r>
      <w:r>
        <w:br/>
      </w:r>
      <w:r>
        <w:rPr>
          <w:rFonts w:ascii="Times New Roman"/>
          <w:b w:val="false"/>
          <w:i w:val="false"/>
          <w:color w:val="000000"/>
          <w:sz w:val="28"/>
        </w:rPr>
        <w:t>
</w:t>
      </w:r>
      <w:r>
        <w:rPr>
          <w:rFonts w:ascii="Times New Roman"/>
          <w:b w:val="false"/>
          <w:i w:val="false"/>
          <w:color w:val="000000"/>
          <w:sz w:val="28"/>
        </w:rPr>
        <w:t>
      развитие производств по выпуску высокотехнологичного оборудования;</w:t>
      </w:r>
      <w:r>
        <w:br/>
      </w:r>
      <w:r>
        <w:rPr>
          <w:rFonts w:ascii="Times New Roman"/>
          <w:b w:val="false"/>
          <w:i w:val="false"/>
          <w:color w:val="000000"/>
          <w:sz w:val="28"/>
        </w:rPr>
        <w:t>
</w:t>
      </w:r>
      <w:r>
        <w:rPr>
          <w:rFonts w:ascii="Times New Roman"/>
          <w:b w:val="false"/>
          <w:i w:val="false"/>
          <w:color w:val="000000"/>
          <w:sz w:val="28"/>
        </w:rPr>
        <w:t>
      развитие существующих и создание новых интернет-ресурсов в Казнет;</w:t>
      </w:r>
      <w:r>
        <w:br/>
      </w:r>
      <w:r>
        <w:rPr>
          <w:rFonts w:ascii="Times New Roman"/>
          <w:b w:val="false"/>
          <w:i w:val="false"/>
          <w:color w:val="000000"/>
          <w:sz w:val="28"/>
        </w:rPr>
        <w:t>
</w:t>
      </w:r>
      <w:r>
        <w:rPr>
          <w:rFonts w:ascii="Times New Roman"/>
          <w:b w:val="false"/>
          <w:i w:val="false"/>
          <w:color w:val="000000"/>
          <w:sz w:val="28"/>
        </w:rPr>
        <w:t>
      создание, развитие и интеграция ИС государственных органов в области: правонарушения, юстиции, здравоохранения, образования, культуры, туризма и спорта, охраны труда и социальной защиты, охраны окружающей среды, недропользования, финансов, статистики, внешних отношений, промышленности, сельского хозяйства, транспорта, жилищно-коммунального хозяйства;</w:t>
      </w:r>
      <w:r>
        <w:br/>
      </w:r>
      <w:r>
        <w:rPr>
          <w:rFonts w:ascii="Times New Roman"/>
          <w:b w:val="false"/>
          <w:i w:val="false"/>
          <w:color w:val="000000"/>
          <w:sz w:val="28"/>
        </w:rPr>
        <w:t>
</w:t>
      </w:r>
      <w:r>
        <w:rPr>
          <w:rFonts w:ascii="Times New Roman"/>
          <w:b w:val="false"/>
          <w:i w:val="false"/>
          <w:color w:val="000000"/>
          <w:sz w:val="28"/>
        </w:rPr>
        <w:t>
      развитие электронной коммерции и электронных платежей.</w:t>
      </w:r>
    </w:p>
    <w:bookmarkEnd w:id="41"/>
    <w:bookmarkStart w:name="z573" w:id="42"/>
    <w:p>
      <w:pPr>
        <w:spacing w:after="0"/>
        <w:ind w:left="0"/>
        <w:jc w:val="both"/>
      </w:pPr>
      <w:r>
        <w:rPr>
          <w:rFonts w:ascii="Times New Roman"/>
          <w:b w:val="false"/>
          <w:i w:val="false"/>
          <w:color w:val="000000"/>
          <w:sz w:val="28"/>
        </w:rPr>
        <w:t>
      </w:t>
      </w:r>
      <w:r>
        <w:rPr>
          <w:rFonts w:ascii="Times New Roman"/>
          <w:b/>
          <w:i w:val="false"/>
          <w:color w:val="000000"/>
          <w:sz w:val="28"/>
        </w:rPr>
        <w:t>6. Необходимые ресурсы</w:t>
      </w:r>
    </w:p>
    <w:bookmarkEnd w:id="42"/>
    <w:bookmarkStart w:name="z574" w:id="43"/>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Сноска. Раздел 6 в редакции постановления Правительства РК от 31.10.2012 </w:t>
      </w:r>
      <w:r>
        <w:rPr>
          <w:rFonts w:ascii="Times New Roman"/>
          <w:b w:val="false"/>
          <w:i w:val="false"/>
          <w:color w:val="000000"/>
          <w:sz w:val="28"/>
        </w:rPr>
        <w:t>№ 1385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Общие затраты, предусмотренные в республиканском бюджете на реализацию Программы в 2010 - 2013 годах, составляют:</w:t>
      </w:r>
      <w:r>
        <w:br/>
      </w:r>
      <w:r>
        <w:rPr>
          <w:rFonts w:ascii="Times New Roman"/>
          <w:b w:val="false"/>
          <w:i w:val="false"/>
          <w:color w:val="000000"/>
          <w:sz w:val="28"/>
        </w:rPr>
        <w:t>
</w:t>
      </w:r>
      <w:r>
        <w:rPr>
          <w:rFonts w:ascii="Times New Roman"/>
          <w:b w:val="false"/>
          <w:i w:val="false"/>
          <w:color w:val="000000"/>
          <w:sz w:val="28"/>
        </w:rPr>
        <w:t>
      2010 год - 15 143 461 тыс. тенге</w:t>
      </w:r>
      <w:r>
        <w:br/>
      </w:r>
      <w:r>
        <w:rPr>
          <w:rFonts w:ascii="Times New Roman"/>
          <w:b w:val="false"/>
          <w:i w:val="false"/>
          <w:color w:val="000000"/>
          <w:sz w:val="28"/>
        </w:rPr>
        <w:t>
</w:t>
      </w:r>
      <w:r>
        <w:rPr>
          <w:rFonts w:ascii="Times New Roman"/>
          <w:b w:val="false"/>
          <w:i w:val="false"/>
          <w:color w:val="000000"/>
          <w:sz w:val="28"/>
        </w:rPr>
        <w:t>
      2011 год - 20 269 874 тыс. тенге</w:t>
      </w:r>
      <w:r>
        <w:br/>
      </w:r>
      <w:r>
        <w:rPr>
          <w:rFonts w:ascii="Times New Roman"/>
          <w:b w:val="false"/>
          <w:i w:val="false"/>
          <w:color w:val="000000"/>
          <w:sz w:val="28"/>
        </w:rPr>
        <w:t>
</w:t>
      </w:r>
      <w:r>
        <w:rPr>
          <w:rFonts w:ascii="Times New Roman"/>
          <w:b w:val="false"/>
          <w:i w:val="false"/>
          <w:color w:val="000000"/>
          <w:sz w:val="28"/>
        </w:rPr>
        <w:t>
      2012 год - 49 698 643 тыс. тенге</w:t>
      </w:r>
      <w:r>
        <w:br/>
      </w:r>
      <w:r>
        <w:rPr>
          <w:rFonts w:ascii="Times New Roman"/>
          <w:b w:val="false"/>
          <w:i w:val="false"/>
          <w:color w:val="000000"/>
          <w:sz w:val="28"/>
        </w:rPr>
        <w:t>
</w:t>
      </w:r>
      <w:r>
        <w:rPr>
          <w:rFonts w:ascii="Times New Roman"/>
          <w:b w:val="false"/>
          <w:i w:val="false"/>
          <w:color w:val="000000"/>
          <w:sz w:val="28"/>
        </w:rPr>
        <w:t>
      2013 год - 46 876 580 тыс. тенге</w:t>
      </w:r>
      <w:r>
        <w:br/>
      </w:r>
      <w:r>
        <w:rPr>
          <w:rFonts w:ascii="Times New Roman"/>
          <w:b w:val="false"/>
          <w:i w:val="false"/>
          <w:color w:val="000000"/>
          <w:sz w:val="28"/>
        </w:rPr>
        <w:t>
</w:t>
      </w:r>
      <w:r>
        <w:rPr>
          <w:rFonts w:ascii="Times New Roman"/>
          <w:b w:val="false"/>
          <w:i w:val="false"/>
          <w:color w:val="000000"/>
          <w:sz w:val="28"/>
        </w:rPr>
        <w:t>
      Дополнительные средства, необходимые для реализации Программы из республиканского бюджета:</w:t>
      </w:r>
      <w:r>
        <w:br/>
      </w:r>
      <w:r>
        <w:rPr>
          <w:rFonts w:ascii="Times New Roman"/>
          <w:b w:val="false"/>
          <w:i w:val="false"/>
          <w:color w:val="000000"/>
          <w:sz w:val="28"/>
        </w:rPr>
        <w:t>
</w:t>
      </w:r>
      <w:r>
        <w:rPr>
          <w:rFonts w:ascii="Times New Roman"/>
          <w:b w:val="false"/>
          <w:i w:val="false"/>
          <w:color w:val="000000"/>
          <w:sz w:val="28"/>
        </w:rPr>
        <w:t>
      2014 год - 58 352 148 тыс. тенге.</w:t>
      </w:r>
      <w:r>
        <w:br/>
      </w:r>
      <w:r>
        <w:rPr>
          <w:rFonts w:ascii="Times New Roman"/>
          <w:b w:val="false"/>
          <w:i w:val="false"/>
          <w:color w:val="000000"/>
          <w:sz w:val="28"/>
        </w:rPr>
        <w:t>
</w:t>
      </w:r>
      <w:r>
        <w:rPr>
          <w:rFonts w:ascii="Times New Roman"/>
          <w:b w:val="false"/>
          <w:i w:val="false"/>
          <w:color w:val="000000"/>
          <w:sz w:val="28"/>
        </w:rPr>
        <w:t>
      Объем финансирования Программы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w:t>
      </w:r>
    </w:p>
    <w:bookmarkEnd w:id="43"/>
    <w:bookmarkStart w:name="z582" w:id="44"/>
    <w:p>
      <w:pPr>
        <w:spacing w:after="0"/>
        <w:ind w:left="0"/>
        <w:jc w:val="both"/>
      </w:pPr>
      <w:r>
        <w:rPr>
          <w:rFonts w:ascii="Times New Roman"/>
          <w:b w:val="false"/>
          <w:i w:val="false"/>
          <w:color w:val="000000"/>
          <w:sz w:val="28"/>
        </w:rPr>
        <w:t>
                  </w:t>
      </w:r>
      <w:r>
        <w:rPr>
          <w:rFonts w:ascii="Times New Roman"/>
          <w:b/>
          <w:i w:val="false"/>
          <w:color w:val="000000"/>
          <w:sz w:val="28"/>
        </w:rPr>
        <w:t>7. План мероприятий по реализации</w:t>
      </w:r>
      <w:r>
        <w:br/>
      </w:r>
      <w:r>
        <w:rPr>
          <w:rFonts w:ascii="Times New Roman"/>
          <w:b w:val="false"/>
          <w:i w:val="false"/>
          <w:color w:val="000000"/>
          <w:sz w:val="28"/>
        </w:rPr>
        <w:t>
        </w:t>
      </w:r>
      <w:r>
        <w:rPr>
          <w:rFonts w:ascii="Times New Roman"/>
          <w:b/>
          <w:i w:val="false"/>
          <w:color w:val="000000"/>
          <w:sz w:val="28"/>
        </w:rPr>
        <w:t>Программы развития информационных и коммуникационных</w:t>
      </w:r>
      <w:r>
        <w:br/>
      </w:r>
      <w:r>
        <w:rPr>
          <w:rFonts w:ascii="Times New Roman"/>
          <w:b w:val="false"/>
          <w:i w:val="false"/>
          <w:color w:val="000000"/>
          <w:sz w:val="28"/>
        </w:rPr>
        <w:t>
        </w:t>
      </w:r>
      <w:r>
        <w:rPr>
          <w:rFonts w:ascii="Times New Roman"/>
          <w:b/>
          <w:i w:val="false"/>
          <w:color w:val="000000"/>
          <w:sz w:val="28"/>
        </w:rPr>
        <w:t>технологий в Республике Казахстан на 2010 - 2014 годы</w:t>
      </w:r>
    </w:p>
    <w:bookmarkEnd w:id="44"/>
    <w:p>
      <w:pPr>
        <w:spacing w:after="0"/>
        <w:ind w:left="0"/>
        <w:jc w:val="both"/>
      </w:pPr>
      <w:r>
        <w:rPr>
          <w:rFonts w:ascii="Times New Roman"/>
          <w:b w:val="false"/>
          <w:i w:val="false"/>
          <w:color w:val="ff0000"/>
          <w:sz w:val="28"/>
        </w:rPr>
        <w:t xml:space="preserve">      Сноска. Раздел 7 в редакции постановления Правительства РК от 31.10.2012 </w:t>
      </w:r>
      <w:r>
        <w:rPr>
          <w:rFonts w:ascii="Times New Roman"/>
          <w:b w:val="false"/>
          <w:i w:val="false"/>
          <w:color w:val="ff0000"/>
          <w:sz w:val="28"/>
        </w:rPr>
        <w:t>№ 1385</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4972"/>
        <w:gridCol w:w="1"/>
        <w:gridCol w:w="2496"/>
        <w:gridCol w:w="1150"/>
        <w:gridCol w:w="1"/>
        <w:gridCol w:w="1139"/>
        <w:gridCol w:w="1467"/>
        <w:gridCol w:w="1224"/>
      </w:tblGrid>
      <w:tr>
        <w:trPr>
          <w:trHeight w:val="21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мероприятия</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w:t>
            </w:r>
            <w:r>
              <w:br/>
            </w:r>
            <w:r>
              <w:rPr>
                <w:rFonts w:ascii="Times New Roman"/>
                <w:b w:val="false"/>
                <w:i w:val="false"/>
                <w:color w:val="000000"/>
                <w:sz w:val="20"/>
              </w:rPr>
              <w:t>
</w:t>
            </w:r>
            <w:r>
              <w:rPr>
                <w:rFonts w:ascii="Times New Roman"/>
                <w:b w:val="false"/>
                <w:i w:val="false"/>
                <w:color w:val="000000"/>
                <w:sz w:val="20"/>
              </w:rPr>
              <w:t>ственные исполни-</w:t>
            </w:r>
            <w:r>
              <w:br/>
            </w:r>
            <w:r>
              <w:rPr>
                <w:rFonts w:ascii="Times New Roman"/>
                <w:b w:val="false"/>
                <w:i w:val="false"/>
                <w:color w:val="000000"/>
                <w:sz w:val="20"/>
              </w:rPr>
              <w:t>
</w:t>
            </w:r>
            <w:r>
              <w:rPr>
                <w:rFonts w:ascii="Times New Roman"/>
                <w:b w:val="false"/>
                <w:i w:val="false"/>
                <w:color w:val="000000"/>
                <w:sz w:val="20"/>
              </w:rPr>
              <w:t>тели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w:t>
            </w:r>
            <w:r>
              <w:br/>
            </w:r>
            <w:r>
              <w:rPr>
                <w:rFonts w:ascii="Times New Roman"/>
                <w:b w:val="false"/>
                <w:i w:val="false"/>
                <w:color w:val="000000"/>
                <w:sz w:val="20"/>
              </w:rPr>
              <w:t>
</w:t>
            </w:r>
            <w:r>
              <w:rPr>
                <w:rFonts w:ascii="Times New Roman"/>
                <w:b w:val="false"/>
                <w:i w:val="false"/>
                <w:color w:val="000000"/>
                <w:sz w:val="20"/>
              </w:rPr>
              <w:t>мые объемы финанси-</w:t>
            </w:r>
            <w:r>
              <w:br/>
            </w:r>
            <w:r>
              <w:rPr>
                <w:rFonts w:ascii="Times New Roman"/>
                <w:b w:val="false"/>
                <w:i w:val="false"/>
                <w:color w:val="000000"/>
                <w:sz w:val="20"/>
              </w:rPr>
              <w:t>
</w:t>
            </w:r>
            <w:r>
              <w:rPr>
                <w:rFonts w:ascii="Times New Roman"/>
                <w:b w:val="false"/>
                <w:i w:val="false"/>
                <w:color w:val="000000"/>
                <w:sz w:val="20"/>
              </w:rPr>
              <w:t>рования (тыс. тенге)</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бюджет-</w:t>
            </w:r>
            <w:r>
              <w:br/>
            </w:r>
            <w:r>
              <w:rPr>
                <w:rFonts w:ascii="Times New Roman"/>
                <w:b w:val="false"/>
                <w:i w:val="false"/>
                <w:color w:val="000000"/>
                <w:sz w:val="20"/>
              </w:rPr>
              <w:t>
</w:t>
            </w:r>
            <w:r>
              <w:rPr>
                <w:rFonts w:ascii="Times New Roman"/>
                <w:b w:val="false"/>
                <w:i w:val="false"/>
                <w:color w:val="000000"/>
                <w:sz w:val="20"/>
              </w:rPr>
              <w:t>ной прог-</w:t>
            </w:r>
            <w:r>
              <w:br/>
            </w:r>
            <w:r>
              <w:rPr>
                <w:rFonts w:ascii="Times New Roman"/>
                <w:b w:val="false"/>
                <w:i w:val="false"/>
                <w:color w:val="000000"/>
                <w:sz w:val="20"/>
              </w:rPr>
              <w:t>
</w:t>
            </w:r>
            <w:r>
              <w:rPr>
                <w:rFonts w:ascii="Times New Roman"/>
                <w:b w:val="false"/>
                <w:i w:val="false"/>
                <w:color w:val="000000"/>
                <w:sz w:val="20"/>
              </w:rPr>
              <w:t>раммы</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нормативно-правовой базы и технического регулирования ИКТ-отрасли</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направлению "Развитие инфокоммуникационной инфраструктуры"</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концепции проекта Закона Республики Казахстан "О внесении изменений и дополнений в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5 июля 2004 года "О связи" в части утверждения компетенции центрального исполнительного органа военного управления и уполномоченного органа в области связи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Вынесение концепции проекта Закона на рассмотрение МВК</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 МТК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2012 года</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Правил оказания услуг связи (телефонная, сотовая, передача данных и доступ к сети Интернет)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ППРК</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2011 года</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4830"/>
        <w:gridCol w:w="2495"/>
        <w:gridCol w:w="1126"/>
        <w:gridCol w:w="1330"/>
        <w:gridCol w:w="1448"/>
        <w:gridCol w:w="1228"/>
      </w:tblGrid>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Правил присоединения и взаимодействия сетей телекоммуникаций, включая пропуск трафика и порядок взаиморасчетов</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ППРК</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2011 года</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анализа модели универсального обслуживания с учетом мирового опыта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ПРК</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 АЗК</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годы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Утверждение Плана ребалансирования тарифов на универсальные услуги телекоммуникаций</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 МТК</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2010 - 2013 годов</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регулирование</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технических регламентов Таможенного союза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ПРК</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2011 - 2012 годов</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государственного стандарта Республики Казахстан "Расчетные нормы на качество предоставления услуг телефонной связи"</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 КТРМ</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 МИНТ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2011 года</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4845"/>
        <w:gridCol w:w="2487"/>
        <w:gridCol w:w="1154"/>
        <w:gridCol w:w="1310"/>
        <w:gridCol w:w="1409"/>
        <w:gridCol w:w="1204"/>
      </w:tblGrid>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ежегодного Плана отраслевой стандартизации, в том числе в сфере развития инфокоммуникационной инфраструктуры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Утвержденный План</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МИНТ</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2011 - 2014 годов</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стимулированию внедрения систем менеджмента в соответствии с национальными стандартами СТ РК ИСО9001,СТРК ИСО 27001, СТРК ИСО/МЭК 20000-1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МИНТ</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"Зерде" (по согла-</w:t>
            </w:r>
            <w:r>
              <w:br/>
            </w:r>
            <w:r>
              <w:rPr>
                <w:rFonts w:ascii="Times New Roman"/>
                <w:b w:val="false"/>
                <w:i w:val="false"/>
                <w:color w:val="000000"/>
                <w:sz w:val="20"/>
              </w:rPr>
              <w:t>
</w:t>
            </w:r>
            <w:r>
              <w:rPr>
                <w:rFonts w:ascii="Times New Roman"/>
                <w:b w:val="false"/>
                <w:i w:val="false"/>
                <w:color w:val="000000"/>
                <w:sz w:val="20"/>
              </w:rPr>
              <w:t>сованию)</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2011 - 2014 годов</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изменений в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информатизации и связи от 26 августа 2009 года № 365 "Об утверждении Правил эксплуатации и взаимодействия электронных информационных ресурсов и информационных систем, а также информационно-коммуникационных сетей государственных органов"</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 МТК</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"НИТ" (по согла-</w:t>
            </w:r>
            <w:r>
              <w:br/>
            </w:r>
            <w:r>
              <w:rPr>
                <w:rFonts w:ascii="Times New Roman"/>
                <w:b w:val="false"/>
                <w:i w:val="false"/>
                <w:color w:val="000000"/>
                <w:sz w:val="20"/>
              </w:rPr>
              <w:t>
</w:t>
            </w:r>
            <w:r>
              <w:rPr>
                <w:rFonts w:ascii="Times New Roman"/>
                <w:b w:val="false"/>
                <w:i w:val="false"/>
                <w:color w:val="000000"/>
                <w:sz w:val="20"/>
              </w:rPr>
              <w:t>сованию)</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 2013 года</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4773"/>
        <w:gridCol w:w="2521"/>
        <w:gridCol w:w="1140"/>
        <w:gridCol w:w="1236"/>
        <w:gridCol w:w="1497"/>
        <w:gridCol w:w="1261"/>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утверждение государственных стандартов Республики Казахстан в сфере ИКТ, в том числе развития инфокоммуникационной инфраструктуры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 КТРМ МИНТ</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МИНТ</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2012 - 2013 годов</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w:t>
            </w:r>
            <w:r>
              <w:br/>
            </w:r>
            <w:r>
              <w:rPr>
                <w:rFonts w:ascii="Times New Roman"/>
                <w:b w:val="false"/>
                <w:i w:val="false"/>
                <w:color w:val="000000"/>
                <w:sz w:val="20"/>
              </w:rPr>
              <w:t>
</w:t>
            </w:r>
            <w:r>
              <w:rPr>
                <w:rFonts w:ascii="Times New Roman"/>
                <w:b w:val="false"/>
                <w:i w:val="false"/>
                <w:color w:val="000000"/>
                <w:sz w:val="20"/>
              </w:rPr>
              <w:t>48 055 2013 - 36 000***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направлению "Развитие цифрового телерадиовещания"</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проекта Закона Республики Казахстан "О телерадиовещании"</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Закона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2011 года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проекта Закона Республики Казахстан "О внесении изменений и дополнений в некоторые законодательные акты по вопросам телерадиовещания"</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Закона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2011 года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 совершенствованию нормативных правовых актов, регулирующих деятельность по организации телевизионного и/или радиовещания с учетом перехода на цифровые стандарты эфирного вещания</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ПРК</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МКИ</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2010 - 2014 годов</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4789"/>
        <w:gridCol w:w="2492"/>
        <w:gridCol w:w="1168"/>
        <w:gridCol w:w="1234"/>
        <w:gridCol w:w="1488"/>
        <w:gridCol w:w="1276"/>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частотно-территориального плана наземной сети эфирного цифрового вещания в Республике Казахстан</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 МСИ</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 МО</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2010 года</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99 850*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направлению "Развитие казахстанского сегмента сети Интернет"</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 совершенствованию законодательства в области электронных денег и электронной коммерции</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ПРК</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МЭРТ, МТК, НБ(по согла-</w:t>
            </w:r>
            <w:r>
              <w:br/>
            </w:r>
            <w:r>
              <w:rPr>
                <w:rFonts w:ascii="Times New Roman"/>
                <w:b w:val="false"/>
                <w:i w:val="false"/>
                <w:color w:val="000000"/>
                <w:sz w:val="20"/>
              </w:rPr>
              <w:t>
</w:t>
            </w:r>
            <w:r>
              <w:rPr>
                <w:rFonts w:ascii="Times New Roman"/>
                <w:b w:val="false"/>
                <w:i w:val="false"/>
                <w:color w:val="000000"/>
                <w:sz w:val="20"/>
              </w:rPr>
              <w:t>сованию , ОЮЛ "ИАК" (по согла-</w:t>
            </w:r>
            <w:r>
              <w:br/>
            </w:r>
            <w:r>
              <w:rPr>
                <w:rFonts w:ascii="Times New Roman"/>
                <w:b w:val="false"/>
                <w:i w:val="false"/>
                <w:color w:val="000000"/>
                <w:sz w:val="20"/>
              </w:rPr>
              <w:t>
</w:t>
            </w:r>
            <w:r>
              <w:rPr>
                <w:rFonts w:ascii="Times New Roman"/>
                <w:b w:val="false"/>
                <w:i w:val="false"/>
                <w:color w:val="000000"/>
                <w:sz w:val="20"/>
              </w:rPr>
              <w:t>сованию) , АО "Зерде" (по согла-</w:t>
            </w:r>
            <w:r>
              <w:br/>
            </w:r>
            <w:r>
              <w:rPr>
                <w:rFonts w:ascii="Times New Roman"/>
                <w:b w:val="false"/>
                <w:i w:val="false"/>
                <w:color w:val="000000"/>
                <w:sz w:val="20"/>
              </w:rPr>
              <w:t>
</w:t>
            </w:r>
            <w:r>
              <w:rPr>
                <w:rFonts w:ascii="Times New Roman"/>
                <w:b w:val="false"/>
                <w:i w:val="false"/>
                <w:color w:val="000000"/>
                <w:sz w:val="20"/>
              </w:rPr>
              <w:t>сованию</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2011 - 2013</w:t>
            </w:r>
            <w:r>
              <w:br/>
            </w:r>
            <w:r>
              <w:rPr>
                <w:rFonts w:ascii="Times New Roman"/>
                <w:b w:val="false"/>
                <w:i w:val="false"/>
                <w:color w:val="000000"/>
                <w:sz w:val="20"/>
              </w:rPr>
              <w:t>
</w:t>
            </w:r>
            <w:r>
              <w:rPr>
                <w:rFonts w:ascii="Times New Roman"/>
                <w:b w:val="false"/>
                <w:i w:val="false"/>
                <w:color w:val="000000"/>
                <w:sz w:val="20"/>
              </w:rPr>
              <w:t>годов</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 внесению изменений и дополнений в законодательство Республики Казахстан по вопросам защиты интеллектуальной собственности и авторских прав в Интернете, персональных данных, в том числе биометрических персональных данных</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МЮ</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МКИ, МИНТ, МТК, МВД, ОЮЛ "ИАК" (по согла-</w:t>
            </w:r>
            <w:r>
              <w:br/>
            </w:r>
            <w:r>
              <w:rPr>
                <w:rFonts w:ascii="Times New Roman"/>
                <w:b w:val="false"/>
                <w:i w:val="false"/>
                <w:color w:val="000000"/>
                <w:sz w:val="20"/>
              </w:rPr>
              <w:t>
</w:t>
            </w:r>
            <w:r>
              <w:rPr>
                <w:rFonts w:ascii="Times New Roman"/>
                <w:b w:val="false"/>
                <w:i w:val="false"/>
                <w:color w:val="000000"/>
                <w:sz w:val="20"/>
              </w:rPr>
              <w:t>сованию)</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2011 - 2012</w:t>
            </w:r>
            <w:r>
              <w:br/>
            </w:r>
            <w:r>
              <w:rPr>
                <w:rFonts w:ascii="Times New Roman"/>
                <w:b w:val="false"/>
                <w:i w:val="false"/>
                <w:color w:val="000000"/>
                <w:sz w:val="20"/>
              </w:rPr>
              <w:t>
</w:t>
            </w:r>
            <w:r>
              <w:rPr>
                <w:rFonts w:ascii="Times New Roman"/>
                <w:b w:val="false"/>
                <w:i w:val="false"/>
                <w:color w:val="000000"/>
                <w:sz w:val="20"/>
              </w:rPr>
              <w:t>годов</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4820"/>
        <w:gridCol w:w="2525"/>
        <w:gridCol w:w="1192"/>
        <w:gridCol w:w="1256"/>
        <w:gridCol w:w="1411"/>
        <w:gridCol w:w="1242"/>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 совершенствованию нормативной правовой базы в сфере регулирования общественных отношений и деятельности СМИ в сети Интернет</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МКИ, МТК, ОЮЛ "ИАК" (по согла-</w:t>
            </w:r>
            <w:r>
              <w:br/>
            </w:r>
            <w:r>
              <w:rPr>
                <w:rFonts w:ascii="Times New Roman"/>
                <w:b w:val="false"/>
                <w:i w:val="false"/>
                <w:color w:val="000000"/>
                <w:sz w:val="20"/>
              </w:rPr>
              <w:t>
</w:t>
            </w:r>
            <w:r>
              <w:rPr>
                <w:rFonts w:ascii="Times New Roman"/>
                <w:b w:val="false"/>
                <w:i w:val="false"/>
                <w:color w:val="000000"/>
                <w:sz w:val="20"/>
              </w:rPr>
              <w:t>сованию)</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2011 - 2012 годов</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 внесению изменений и дополнений в методику оценки эффективности деятельности центральных государственных и местных исполнительных органов областей, города республиканского значения, столицы по применению информационных технологий и качества оказания государственных услуг в электронном формате</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 в АП</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2012 года</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направлению "Развитие сектора разработки программного обеспечения и IT-услуг"</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концепции проекта Закона Республики Казахстан "О внесении изменений и дополнений в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информатизации" в части развития IT-отрасли Казахстана</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Вынесение концепции проекта Закона на рассмотрение МВК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МИНТ, ОЮЛ "КАИТК" (по согла-</w:t>
            </w:r>
            <w:r>
              <w:br/>
            </w:r>
            <w:r>
              <w:rPr>
                <w:rFonts w:ascii="Times New Roman"/>
                <w:b w:val="false"/>
                <w:i w:val="false"/>
                <w:color w:val="000000"/>
                <w:sz w:val="20"/>
              </w:rPr>
              <w:t>
</w:t>
            </w:r>
            <w:r>
              <w:rPr>
                <w:rFonts w:ascii="Times New Roman"/>
                <w:b w:val="false"/>
                <w:i w:val="false"/>
                <w:color w:val="000000"/>
                <w:sz w:val="20"/>
              </w:rPr>
              <w:t>сованию), ОЮЛ "ИАК" (по согла-</w:t>
            </w:r>
            <w:r>
              <w:br/>
            </w:r>
            <w:r>
              <w:rPr>
                <w:rFonts w:ascii="Times New Roman"/>
                <w:b w:val="false"/>
                <w:i w:val="false"/>
                <w:color w:val="000000"/>
                <w:sz w:val="20"/>
              </w:rPr>
              <w:t>
</w:t>
            </w:r>
            <w:r>
              <w:rPr>
                <w:rFonts w:ascii="Times New Roman"/>
                <w:b w:val="false"/>
                <w:i w:val="false"/>
                <w:color w:val="000000"/>
                <w:sz w:val="20"/>
              </w:rPr>
              <w:t>сованию)</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2012 года</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4807"/>
        <w:gridCol w:w="2487"/>
        <w:gridCol w:w="1228"/>
        <w:gridCol w:w="1273"/>
        <w:gridCol w:w="1392"/>
        <w:gridCol w:w="1241"/>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предложений по совершенствованию законодательства о государственных закупках в части конкретизации требований к критериям качества и функциональной полноты при отборе участника государственных закупок способом конкурса</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МФ</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ОЮЛ "КАИТК" (по согла-</w:t>
            </w:r>
            <w:r>
              <w:br/>
            </w:r>
            <w:r>
              <w:rPr>
                <w:rFonts w:ascii="Times New Roman"/>
                <w:b w:val="false"/>
                <w:i w:val="false"/>
                <w:color w:val="000000"/>
                <w:sz w:val="20"/>
              </w:rPr>
              <w:t>
</w:t>
            </w:r>
            <w:r>
              <w:rPr>
                <w:rFonts w:ascii="Times New Roman"/>
                <w:b w:val="false"/>
                <w:i w:val="false"/>
                <w:color w:val="000000"/>
                <w:sz w:val="20"/>
              </w:rPr>
              <w:t>сованию)</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2011 - 2012 годов</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 внедрению в практику заключения многолетних контрактов (не более 3 лет) при создании, эксплуатации масштабных и комплексных информационных систем</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ПРК</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 МЭРТ, МИНТ, ОЮЛ "КАИТК" (по согла-</w:t>
            </w:r>
            <w:r>
              <w:br/>
            </w:r>
            <w:r>
              <w:rPr>
                <w:rFonts w:ascii="Times New Roman"/>
                <w:b w:val="false"/>
                <w:i w:val="false"/>
                <w:color w:val="000000"/>
                <w:sz w:val="20"/>
              </w:rPr>
              <w:t>
</w:t>
            </w:r>
            <w:r>
              <w:rPr>
                <w:rFonts w:ascii="Times New Roman"/>
                <w:b w:val="false"/>
                <w:i w:val="false"/>
                <w:color w:val="000000"/>
                <w:sz w:val="20"/>
              </w:rPr>
              <w:t>сованию)</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2011 года</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 внесению изменений и дополнений в законодательство Республики Казахстан в части отмены уплаты арендных платежей за право землепользования в СЭЗ ПИТ "Алатау"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ПРК</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МСИ</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2010 года</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4791"/>
        <w:gridCol w:w="2473"/>
        <w:gridCol w:w="1241"/>
        <w:gridCol w:w="1252"/>
        <w:gridCol w:w="1384"/>
        <w:gridCol w:w="1252"/>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внедрение механизма гарантирования реализации IТ- проектов отраслевыми ассоциациями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 в ПРК</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 МИНТ, ОЮЛ "КАИТК"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рекомендаций осуществления независимой экспертизы ТЭО, ТЗ, технических спецификаций по реализации IT-проектов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 в МЭРТ</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 МИНТ, МФ, ОЮЛ "ИАК" (по согла-</w:t>
            </w:r>
            <w:r>
              <w:br/>
            </w:r>
            <w:r>
              <w:rPr>
                <w:rFonts w:ascii="Times New Roman"/>
                <w:b w:val="false"/>
                <w:i w:val="false"/>
                <w:color w:val="000000"/>
                <w:sz w:val="20"/>
              </w:rPr>
              <w:t>
</w:t>
            </w:r>
            <w:r>
              <w:rPr>
                <w:rFonts w:ascii="Times New Roman"/>
                <w:b w:val="false"/>
                <w:i w:val="false"/>
                <w:color w:val="000000"/>
                <w:sz w:val="20"/>
              </w:rPr>
              <w:t>сованию), ОЮЛ "КАИТК"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2011 года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предложений по дополнительным требованиям к подготовке ТЗ и технических спецификаций к конкурсным документациям по IT-проектам в части необходимости отражения доли казахстанского содержания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 в ПРК</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 МФ, МИНТ</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2011 года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механизмов по ограничению деятельности акционерных обществ и ТОО со 100%-ным государственным участием на конкурентном рынке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ПРК</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 АЗК, ОЮЛ"КАИТК"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2011 года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4766"/>
        <w:gridCol w:w="2476"/>
        <w:gridCol w:w="1295"/>
        <w:gridCol w:w="1234"/>
        <w:gridCol w:w="1422"/>
        <w:gridCol w:w="1199"/>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механизмов по формированию гарантированного заказа на отечественные информационные продукты в рамках импортозамещения</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ПРК</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 МИНТ, МЭРТ, МФ,АО "Зерде" (по согласо-</w:t>
            </w:r>
            <w:r>
              <w:br/>
            </w:r>
            <w:r>
              <w:rPr>
                <w:rFonts w:ascii="Times New Roman"/>
                <w:b w:val="false"/>
                <w:i w:val="false"/>
                <w:color w:val="000000"/>
                <w:sz w:val="20"/>
              </w:rPr>
              <w:t>
</w:t>
            </w:r>
            <w:r>
              <w:rPr>
                <w:rFonts w:ascii="Times New Roman"/>
                <w:b w:val="false"/>
                <w:i w:val="false"/>
                <w:color w:val="000000"/>
                <w:sz w:val="20"/>
              </w:rPr>
              <w:t>ванию), ОЮЛ "КАИТК"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2011 года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утверждение нормативов на создание, развитие и сопровождение информационных систем</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 МСИ</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 ОЮЛ "КАИТК"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2010 года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предложений по выводу IТ-услуг государственных органов и компаний со 100 %-ным государственным участием на аутсорсинг и коммерческий рынок</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ПРК</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пред-</w:t>
            </w:r>
            <w:r>
              <w:br/>
            </w:r>
            <w:r>
              <w:rPr>
                <w:rFonts w:ascii="Times New Roman"/>
                <w:b w:val="false"/>
                <w:i w:val="false"/>
                <w:color w:val="000000"/>
                <w:sz w:val="20"/>
              </w:rPr>
              <w:t>
</w:t>
            </w:r>
            <w:r>
              <w:rPr>
                <w:rFonts w:ascii="Times New Roman"/>
                <w:b w:val="false"/>
                <w:i w:val="false"/>
                <w:color w:val="000000"/>
                <w:sz w:val="20"/>
              </w:rPr>
              <w:t>приятия со 100 %-ным государ-</w:t>
            </w:r>
            <w:r>
              <w:br/>
            </w:r>
            <w:r>
              <w:rPr>
                <w:rFonts w:ascii="Times New Roman"/>
                <w:b w:val="false"/>
                <w:i w:val="false"/>
                <w:color w:val="000000"/>
                <w:sz w:val="20"/>
              </w:rPr>
              <w:t>
</w:t>
            </w:r>
            <w:r>
              <w:rPr>
                <w:rFonts w:ascii="Times New Roman"/>
                <w:b w:val="false"/>
                <w:i w:val="false"/>
                <w:color w:val="000000"/>
                <w:sz w:val="20"/>
              </w:rPr>
              <w:t>ственным участием</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2011 - 2012 годов</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предложений по упрощению правил въезда в Казахстан и найма на работу высококвалифицированных иностранных IT-специалистов и специалистов в сфере микроэлектроники и высокотехнологичного оборудования</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ПРК</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МТСЗН, МВД, МЮ, МИНТ, МТК</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2010 - 2012 годов</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4786"/>
        <w:gridCol w:w="2395"/>
        <w:gridCol w:w="1342"/>
        <w:gridCol w:w="1255"/>
        <w:gridCol w:w="1409"/>
        <w:gridCol w:w="1186"/>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мер по поддержке отечественных IT-компаний, работающих на экспорт по получению заказов при предоставлении казахстанских кредитов зарубежным странам</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ПРК</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МИНТ, МЭРТ</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2011 - 2012 годы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мер по реализации офсетных сделок на ИКТ-проекты при предоставлении крупных заказов иностранным компаниям</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ПРК</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МЭРТ, МФ, МСИ</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2010 - 2011 годов</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направлению "Развитие отечественного производства высокотехнологического оборудования"</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механизмов по формированию гарантированного заказа на закуп отечественного компьютерно-коммуникационного оборудования</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ПРК</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2011 - 2012 годы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4705"/>
        <w:gridCol w:w="2406"/>
        <w:gridCol w:w="1344"/>
        <w:gridCol w:w="1230"/>
        <w:gridCol w:w="1455"/>
        <w:gridCol w:w="1254"/>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направлению "Развитие образования в сфере инфокоммуникаций"</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государственных стандартов образования в сфере ИКТ в части внесения новых специальностей ТиПО</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 в МОН</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МСИ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2011 года</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типовых квалифицированных характеристик должностей руководителей, специалистов и других служащих в сфере инфокоммуникаций</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 МТК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МОН, МТСЗН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2014 года</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отраслевой рамки квалификаций по специальностям инфокоммуникаций</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 МТК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МТСЗН, МОН, АО "Зерде" (по согласо-</w:t>
            </w:r>
            <w:r>
              <w:br/>
            </w:r>
            <w:r>
              <w:rPr>
                <w:rFonts w:ascii="Times New Roman"/>
                <w:b w:val="false"/>
                <w:i w:val="false"/>
                <w:color w:val="000000"/>
                <w:sz w:val="20"/>
              </w:rPr>
              <w:t>
</w:t>
            </w:r>
            <w:r>
              <w:rPr>
                <w:rFonts w:ascii="Times New Roman"/>
                <w:b w:val="false"/>
                <w:i w:val="false"/>
                <w:color w:val="000000"/>
                <w:sz w:val="20"/>
              </w:rPr>
              <w:t>ванию), ОЮЛ "КАИТК"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2013 года</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профессиональных стандартов по новым востребованным специальностям инфокоммуникаций</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 МТК</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МТСЗН, АО "Зерде" (по согласо-</w:t>
            </w:r>
            <w:r>
              <w:br/>
            </w:r>
            <w:r>
              <w:rPr>
                <w:rFonts w:ascii="Times New Roman"/>
                <w:b w:val="false"/>
                <w:i w:val="false"/>
                <w:color w:val="000000"/>
                <w:sz w:val="20"/>
              </w:rPr>
              <w:t>
</w:t>
            </w:r>
            <w:r>
              <w:rPr>
                <w:rFonts w:ascii="Times New Roman"/>
                <w:b w:val="false"/>
                <w:i w:val="false"/>
                <w:color w:val="000000"/>
                <w:sz w:val="20"/>
              </w:rPr>
              <w:t>ванию), ОЮЛ "КАИТК"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2013 года</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776"/>
        <w:gridCol w:w="2430"/>
        <w:gridCol w:w="1373"/>
        <w:gridCol w:w="1218"/>
        <w:gridCol w:w="1372"/>
        <w:gridCol w:w="1222"/>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 совершенствованию законодательства в части стимулирования развития НИОКР в области ИТ</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 в ПРК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МОН, МИНТ, АО "Зерде"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2013 года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направлению "Развитие электронных услуг и "электронного правительства"</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Концепции проекта Закона Республики Казахстан "О внесении изменений и дополнений в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воинской обязанности и воинской службе"</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Вынесение концепции проекта Закона на рассмотрение МВК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 2011 года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изменений и дополнений в некоторые решения Правительства Республики Казахстан:</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13 июля 2007 года № 598 "Об утверждении Правил размещения электронных информационных ресурсов на интернет-ресурсах государственных органов"</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ППРК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2011 года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4780"/>
        <w:gridCol w:w="2422"/>
        <w:gridCol w:w="1389"/>
        <w:gridCol w:w="1180"/>
        <w:gridCol w:w="1422"/>
        <w:gridCol w:w="1217"/>
      </w:tblGrid>
      <w:tr>
        <w:trPr>
          <w:trHeight w:val="3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22 мая 1999 года № 620 "Об утверждении Положения о порядке изменения, восстановления и аннулирования записей актов гражданского состояния, формы книг регистрации актов гражданского состояния и формы свидетельств, выдаваемых на основании записей в этих книгах, и Правил о порядке регистрации актов гражданского состояния в Республике Казахстан"</w:t>
            </w:r>
          </w:p>
        </w:tc>
        <w:tc>
          <w:tcPr>
            <w:tcW w:w="2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MЮ</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2010 года</w:t>
            </w: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570" w:hRule="atLeast"/>
        </w:trPr>
        <w:tc>
          <w:tcPr>
            <w:tcW w:w="0" w:type="auto"/>
            <w:vMerge/>
            <w:tcBorders>
              <w:top w:val="nil"/>
              <w:left w:val="single" w:color="cfcfcf" w:sz="5"/>
              <w:bottom w:val="single" w:color="cfcfcf" w:sz="5"/>
              <w:right w:val="single" w:color="cfcfcf" w:sz="5"/>
            </w:tcBorders>
          </w:tcP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12 июля 2000 года № 1063 "Об утверждении Правил документирования населения Республики Казахстан"</w:t>
            </w: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2011 года</w:t>
            </w:r>
          </w:p>
        </w:tc>
        <w:tc>
          <w:tcPr>
            <w:tcW w:w="0" w:type="auto"/>
            <w:vMerge/>
            <w:tcBorders>
              <w:top w:val="nil"/>
              <w:left w:val="single" w:color="cfcfcf" w:sz="5"/>
              <w:bottom w:val="single" w:color="cfcfcf" w:sz="5"/>
              <w:right w:val="single" w:color="cfcfcf" w:sz="5"/>
            </w:tcBorders>
          </w:tc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 внесению изменений и дополнений в нормативно-правовые акты в части обязательного прохождения обучения на государственной службе сервисам "электронного правительства" и электронных услуг</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Предложение в ПРК</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АДГС (по согласо-</w:t>
            </w:r>
            <w:r>
              <w:br/>
            </w:r>
            <w:r>
              <w:rPr>
                <w:rFonts w:ascii="Times New Roman"/>
                <w:b w:val="false"/>
                <w:i w:val="false"/>
                <w:color w:val="000000"/>
                <w:sz w:val="20"/>
              </w:rPr>
              <w:t>
</w:t>
            </w:r>
            <w:r>
              <w:rPr>
                <w:rFonts w:ascii="Times New Roman"/>
                <w:b w:val="false"/>
                <w:i w:val="false"/>
                <w:color w:val="000000"/>
                <w:sz w:val="20"/>
              </w:rPr>
              <w:t>ванию), МОН</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2010 - 2012 годов</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4723"/>
        <w:gridCol w:w="2450"/>
        <w:gridCol w:w="1368"/>
        <w:gridCol w:w="1127"/>
        <w:gridCol w:w="1391"/>
        <w:gridCol w:w="1350"/>
      </w:tblGrid>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утверждение сроков обеспечения государственными органами оказания входящих в их компетенцию электронных государственных услуг</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ППРК</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 МЭРТ, АДГС (по согласо-</w:t>
            </w:r>
            <w:r>
              <w:br/>
            </w:r>
            <w:r>
              <w:rPr>
                <w:rFonts w:ascii="Times New Roman"/>
                <w:b w:val="false"/>
                <w:i w:val="false"/>
                <w:color w:val="000000"/>
                <w:sz w:val="20"/>
              </w:rPr>
              <w:t>
</w:t>
            </w:r>
            <w:r>
              <w:rPr>
                <w:rFonts w:ascii="Times New Roman"/>
                <w:b w:val="false"/>
                <w:i w:val="false"/>
                <w:color w:val="000000"/>
                <w:sz w:val="20"/>
              </w:rPr>
              <w:t>ванию), ГО, оказыва-</w:t>
            </w:r>
            <w:r>
              <w:br/>
            </w:r>
            <w:r>
              <w:rPr>
                <w:rFonts w:ascii="Times New Roman"/>
                <w:b w:val="false"/>
                <w:i w:val="false"/>
                <w:color w:val="000000"/>
                <w:sz w:val="20"/>
              </w:rPr>
              <w:t>
</w:t>
            </w:r>
            <w:r>
              <w:rPr>
                <w:rFonts w:ascii="Times New Roman"/>
                <w:b w:val="false"/>
                <w:i w:val="false"/>
                <w:color w:val="000000"/>
                <w:sz w:val="20"/>
              </w:rPr>
              <w:t>ющие услуги населе-</w:t>
            </w:r>
            <w:r>
              <w:br/>
            </w:r>
            <w:r>
              <w:rPr>
                <w:rFonts w:ascii="Times New Roman"/>
                <w:b w:val="false"/>
                <w:i w:val="false"/>
                <w:color w:val="000000"/>
                <w:sz w:val="20"/>
              </w:rPr>
              <w:t>
</w:t>
            </w:r>
            <w:r>
              <w:rPr>
                <w:rFonts w:ascii="Times New Roman"/>
                <w:b w:val="false"/>
                <w:i w:val="false"/>
                <w:color w:val="000000"/>
                <w:sz w:val="20"/>
              </w:rPr>
              <w:t>нию и бизнес-</w:t>
            </w:r>
            <w:r>
              <w:br/>
            </w:r>
            <w:r>
              <w:rPr>
                <w:rFonts w:ascii="Times New Roman"/>
                <w:b w:val="false"/>
                <w:i w:val="false"/>
                <w:color w:val="000000"/>
                <w:sz w:val="20"/>
              </w:rPr>
              <w:t>
</w:t>
            </w:r>
            <w:r>
              <w:rPr>
                <w:rFonts w:ascii="Times New Roman"/>
                <w:b w:val="false"/>
                <w:i w:val="false"/>
                <w:color w:val="000000"/>
                <w:sz w:val="20"/>
              </w:rPr>
              <w:t>сектору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2010 года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изменений в "Типовой стандарт государственной услуги" в части требований к описанию стандартов предоставления электронных государственных услуг</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ППРК</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МЭРТ, МСИ</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2010 года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утверждение типового регламента электронной государственной услуги</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ППРК</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2010 года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4711"/>
        <w:gridCol w:w="2433"/>
        <w:gridCol w:w="1395"/>
        <w:gridCol w:w="1124"/>
        <w:gridCol w:w="1401"/>
        <w:gridCol w:w="1329"/>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Регламенты оказания электронных государственных услуг</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Приказы ГО</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Заинте-</w:t>
            </w:r>
            <w:r>
              <w:br/>
            </w:r>
            <w:r>
              <w:rPr>
                <w:rFonts w:ascii="Times New Roman"/>
                <w:b w:val="false"/>
                <w:i w:val="false"/>
                <w:color w:val="000000"/>
                <w:sz w:val="20"/>
              </w:rPr>
              <w:t>
</w:t>
            </w:r>
            <w:r>
              <w:rPr>
                <w:rFonts w:ascii="Times New Roman"/>
                <w:b w:val="false"/>
                <w:i w:val="false"/>
                <w:color w:val="000000"/>
                <w:sz w:val="20"/>
              </w:rPr>
              <w:t>ресован-</w:t>
            </w:r>
            <w:r>
              <w:br/>
            </w:r>
            <w:r>
              <w:rPr>
                <w:rFonts w:ascii="Times New Roman"/>
                <w:b w:val="false"/>
                <w:i w:val="false"/>
                <w:color w:val="000000"/>
                <w:sz w:val="20"/>
              </w:rPr>
              <w:t>
</w:t>
            </w:r>
            <w:r>
              <w:rPr>
                <w:rFonts w:ascii="Times New Roman"/>
                <w:b w:val="false"/>
                <w:i w:val="false"/>
                <w:color w:val="000000"/>
                <w:sz w:val="20"/>
              </w:rPr>
              <w:t>ные ГО****</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2011 - 2014 годов</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толкового словаря терминов в области инфокоммуникаций на казахском, русском и английском языках</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Словарь</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МКИ, АО "Зерде"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2012 года</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Выработка предложений по внесению изменений и дополнений в требования к разработке или корректировке, а также проведению необходимых экспертиз ТЭО БИП с учетом специфики IТ-проектов (утвержденные </w:t>
            </w:r>
            <w:r>
              <w:rPr>
                <w:rFonts w:ascii="Times New Roman"/>
                <w:b w:val="false"/>
                <w:i w:val="false"/>
                <w:color w:val="000000"/>
                <w:sz w:val="20"/>
              </w:rPr>
              <w:t>совместным приказом</w:t>
            </w:r>
            <w:r>
              <w:rPr>
                <w:rFonts w:ascii="Times New Roman"/>
                <w:b w:val="false"/>
                <w:i w:val="false"/>
                <w:color w:val="000000"/>
                <w:sz w:val="20"/>
              </w:rPr>
              <w:t xml:space="preserve"> МЭРТ от 01 июля 2010 года № 102 и АДС ЖКХ от 30 июня 2010 года № 276)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 в ПРК</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МЭРТ</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2012 года</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 регламентации использования сервисов ИПГО при осуществлении деятельности ГО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 в ПРК</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2012 года</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перечня функций (процессов) государственных органов, подлежащих автоматизации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ПРК</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"НИТ" (по согласо-</w:t>
            </w:r>
            <w:r>
              <w:br/>
            </w:r>
            <w:r>
              <w:rPr>
                <w:rFonts w:ascii="Times New Roman"/>
                <w:b w:val="false"/>
                <w:i w:val="false"/>
                <w:color w:val="000000"/>
                <w:sz w:val="20"/>
              </w:rPr>
              <w:t>
</w:t>
            </w:r>
            <w:r>
              <w:rPr>
                <w:rFonts w:ascii="Times New Roman"/>
                <w:b w:val="false"/>
                <w:i w:val="false"/>
                <w:color w:val="000000"/>
                <w:sz w:val="20"/>
              </w:rPr>
              <w:t>ванию), ГО и МИО</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 2012 года</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4733"/>
        <w:gridCol w:w="2449"/>
        <w:gridCol w:w="1347"/>
        <w:gridCol w:w="1123"/>
        <w:gridCol w:w="1431"/>
        <w:gridCol w:w="1310"/>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вопроса повторного использования решений для автоматизации финансово-хозяйственной деятельности государственных органов, полученных в ходе реализации проекта "Создание интегрированной автоматизированной информационной системы "е-Минфин"</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ПРК</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МТК, АО "Зерде" (по согласо-</w:t>
            </w:r>
            <w:r>
              <w:br/>
            </w:r>
            <w:r>
              <w:rPr>
                <w:rFonts w:ascii="Times New Roman"/>
                <w:b w:val="false"/>
                <w:i w:val="false"/>
                <w:color w:val="000000"/>
                <w:sz w:val="20"/>
              </w:rPr>
              <w:t>
</w:t>
            </w:r>
            <w:r>
              <w:rPr>
                <w:rFonts w:ascii="Times New Roman"/>
                <w:b w:val="false"/>
                <w:i w:val="false"/>
                <w:color w:val="000000"/>
                <w:sz w:val="20"/>
              </w:rPr>
              <w:t>ванию), ОЮЛ "КАИТК"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квартал2012 - 2013 годов</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благоприятных условий для развития ИКТ-отрасли</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направлению "Модернизация и развитие инфокоммуникационной инфраструктуры"</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высвобождению радиочастотного спектра в диапазоне 450 МГц для развития сетей телекоммуникаций с использованием технологии CDMA</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МТК</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 МТК</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2011 - 2012 годов</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2 230 448*</w:t>
            </w:r>
            <w:r>
              <w:br/>
            </w:r>
            <w:r>
              <w:rPr>
                <w:rFonts w:ascii="Times New Roman"/>
                <w:b w:val="false"/>
                <w:i w:val="false"/>
                <w:color w:val="000000"/>
                <w:sz w:val="20"/>
              </w:rPr>
              <w:t>
</w:t>
            </w:r>
            <w:r>
              <w:rPr>
                <w:rFonts w:ascii="Times New Roman"/>
                <w:b w:val="false"/>
                <w:i w:val="false"/>
                <w:color w:val="000000"/>
                <w:sz w:val="20"/>
              </w:rPr>
              <w:t>2011 - 81 000*</w:t>
            </w:r>
            <w:r>
              <w:br/>
            </w:r>
            <w:r>
              <w:rPr>
                <w:rFonts w:ascii="Times New Roman"/>
                <w:b w:val="false"/>
                <w:i w:val="false"/>
                <w:color w:val="000000"/>
                <w:sz w:val="20"/>
              </w:rPr>
              <w:t>
</w:t>
            </w:r>
            <w:r>
              <w:rPr>
                <w:rFonts w:ascii="Times New Roman"/>
                <w:b w:val="false"/>
                <w:i w:val="false"/>
                <w:color w:val="000000"/>
                <w:sz w:val="20"/>
              </w:rPr>
              <w:t>2012 - 1 388 500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r>
              <w:rPr>
                <w:rFonts w:ascii="Times New Roman"/>
                <w:b w:val="false"/>
                <w:i w:val="false"/>
                <w:color w:val="000000"/>
                <w:sz w:val="20"/>
              </w:rPr>
              <w:t>001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 итогам проведенного АЗК анализа на предмет возможности выведения услуг по пропуску и присоединению трафика из сферы естественных монополий, а также внедрения современной международной практики регулирования стоимости присоединения и пропуска трафика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ПРК</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 МТК</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 - 1 квартал 2012 года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5160"/>
        <w:gridCol w:w="2688"/>
        <w:gridCol w:w="1452"/>
        <w:gridCol w:w="1216"/>
        <w:gridCol w:w="1513"/>
        <w:gridCol w:w="1209"/>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Внесение изменений в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информатизации и связи от 2 февраля 2009 года № 43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 МСИ</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 КНБ (по согласо-</w:t>
            </w:r>
            <w:r>
              <w:br/>
            </w:r>
            <w:r>
              <w:rPr>
                <w:rFonts w:ascii="Times New Roman"/>
                <w:b w:val="false"/>
                <w:i w:val="false"/>
                <w:color w:val="000000"/>
                <w:sz w:val="20"/>
              </w:rPr>
              <w:t>
</w:t>
            </w:r>
            <w:r>
              <w:rPr>
                <w:rFonts w:ascii="Times New Roman"/>
                <w:b w:val="false"/>
                <w:i w:val="false"/>
                <w:color w:val="000000"/>
                <w:sz w:val="20"/>
              </w:rPr>
              <w:t>ванию), АЗК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2010 года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направлению "Развитие казахстанского сегмента сети Интернет"</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введения международной интернет-адресации (каз)</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Национальный домен.каз</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 ОЮЛ "КАИТК"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2011 года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международных профессиональных организаций к участию в проектах Казахстанского сегмента сети Интернет, реализуемых местными региональными компаниями</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Меморандумы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"Зерде" (по согласо-</w:t>
            </w:r>
            <w:r>
              <w:br/>
            </w:r>
            <w:r>
              <w:rPr>
                <w:rFonts w:ascii="Times New Roman"/>
                <w:b w:val="false"/>
                <w:i w:val="false"/>
                <w:color w:val="000000"/>
                <w:sz w:val="20"/>
              </w:rPr>
              <w:t>
</w:t>
            </w:r>
            <w:r>
              <w:rPr>
                <w:rFonts w:ascii="Times New Roman"/>
                <w:b w:val="false"/>
                <w:i w:val="false"/>
                <w:color w:val="000000"/>
                <w:sz w:val="20"/>
              </w:rPr>
              <w:t>ванию), АО "Казкон-тент" (по согласо-</w:t>
            </w:r>
            <w:r>
              <w:br/>
            </w:r>
            <w:r>
              <w:rPr>
                <w:rFonts w:ascii="Times New Roman"/>
                <w:b w:val="false"/>
                <w:i w:val="false"/>
                <w:color w:val="000000"/>
                <w:sz w:val="20"/>
              </w:rPr>
              <w:t>
</w:t>
            </w:r>
            <w:r>
              <w:rPr>
                <w:rFonts w:ascii="Times New Roman"/>
                <w:b w:val="false"/>
                <w:i w:val="false"/>
                <w:color w:val="000000"/>
                <w:sz w:val="20"/>
              </w:rPr>
              <w:t>ванию), ОЮЛ "ИАК" (по согла-</w:t>
            </w:r>
            <w:r>
              <w:br/>
            </w:r>
            <w:r>
              <w:rPr>
                <w:rFonts w:ascii="Times New Roman"/>
                <w:b w:val="false"/>
                <w:i w:val="false"/>
                <w:color w:val="000000"/>
                <w:sz w:val="20"/>
              </w:rPr>
              <w:t>
</w:t>
            </w:r>
            <w:r>
              <w:rPr>
                <w:rFonts w:ascii="Times New Roman"/>
                <w:b w:val="false"/>
                <w:i w:val="false"/>
                <w:color w:val="000000"/>
                <w:sz w:val="20"/>
              </w:rPr>
              <w:t>сованию)</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2010 - 2014 годов</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4486"/>
        <w:gridCol w:w="2408"/>
        <w:gridCol w:w="1882"/>
        <w:gridCol w:w="1158"/>
        <w:gridCol w:w="1437"/>
        <w:gridCol w:w="1014"/>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Изучение мирового опыта и выработка рекомендации в области развития электронной коммерции с учетом специфики Казахстана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ПРК</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"Зерде" (по согла-</w:t>
            </w:r>
            <w:r>
              <w:br/>
            </w:r>
            <w:r>
              <w:rPr>
                <w:rFonts w:ascii="Times New Roman"/>
                <w:b w:val="false"/>
                <w:i w:val="false"/>
                <w:color w:val="000000"/>
                <w:sz w:val="20"/>
              </w:rPr>
              <w:t>
</w:t>
            </w:r>
            <w:r>
              <w:rPr>
                <w:rFonts w:ascii="Times New Roman"/>
                <w:b w:val="false"/>
                <w:i w:val="false"/>
                <w:color w:val="000000"/>
                <w:sz w:val="20"/>
              </w:rPr>
              <w:t>сованию)</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2014 года</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Аналитические исследования по созданию реестра коммерческих электронных услуг в формате В2В, В2С</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услуг В2В, В2С</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"Зерде" (по согла- сованию)</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2014 года</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направлениям "Развитие сектора разработки программного обеспечения, IТ-услуг и производства высокотехнологичного оборудования"</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плана совместных действий для реализации мероприятий по продвижению отечественной ИКТ-продукции на внешние рынки</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совместных действий, утвержденный обеими сторонами</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"Зерде" (по согла-</w:t>
            </w:r>
            <w:r>
              <w:br/>
            </w:r>
            <w:r>
              <w:rPr>
                <w:rFonts w:ascii="Times New Roman"/>
                <w:b w:val="false"/>
                <w:i w:val="false"/>
                <w:color w:val="000000"/>
                <w:sz w:val="20"/>
              </w:rPr>
              <w:t>
</w:t>
            </w:r>
            <w:r>
              <w:rPr>
                <w:rFonts w:ascii="Times New Roman"/>
                <w:b w:val="false"/>
                <w:i w:val="false"/>
                <w:color w:val="000000"/>
                <w:sz w:val="20"/>
              </w:rPr>
              <w:t>сованию), АО "Kaznex-Invest"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2012 года</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статистической информации по развитию инфокоммуникаций</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Статистическая информация</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МТК, ОЮЛ "КАИТК" (по согласованию), АО "3ерде"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ежегод-</w:t>
            </w:r>
            <w:r>
              <w:br/>
            </w:r>
            <w:r>
              <w:rPr>
                <w:rFonts w:ascii="Times New Roman"/>
                <w:b w:val="false"/>
                <w:i w:val="false"/>
                <w:color w:val="000000"/>
                <w:sz w:val="20"/>
              </w:rPr>
              <w:t>
</w:t>
            </w:r>
            <w:r>
              <w:rPr>
                <w:rFonts w:ascii="Times New Roman"/>
                <w:b w:val="false"/>
                <w:i w:val="false"/>
                <w:color w:val="000000"/>
                <w:sz w:val="20"/>
              </w:rPr>
              <w:t>но</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механизмов мониторинга исполнения ключевых индикаторов Отраслевой программы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 мониторинга исполнения Отраслевой программы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"Зерде" (по согла-</w:t>
            </w:r>
            <w:r>
              <w:br/>
            </w:r>
            <w:r>
              <w:rPr>
                <w:rFonts w:ascii="Times New Roman"/>
                <w:b w:val="false"/>
                <w:i w:val="false"/>
                <w:color w:val="000000"/>
                <w:sz w:val="20"/>
              </w:rPr>
              <w:t>
</w:t>
            </w:r>
            <w:r>
              <w:rPr>
                <w:rFonts w:ascii="Times New Roman"/>
                <w:b w:val="false"/>
                <w:i w:val="false"/>
                <w:color w:val="000000"/>
                <w:sz w:val="20"/>
              </w:rPr>
              <w:t>сованию)</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2014 года</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4723"/>
        <w:gridCol w:w="2545"/>
        <w:gridCol w:w="1365"/>
        <w:gridCol w:w="1205"/>
        <w:gridCol w:w="1448"/>
        <w:gridCol w:w="1121"/>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реализации мероприятий в сфере ИКТ</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ПРК</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МЭРТ, МИНТ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2014 года</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27 533***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Аналитические исследования мирового опыта развития ИКТ</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Аналитический отчет</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"Зерде" (по согла-</w:t>
            </w:r>
            <w:r>
              <w:br/>
            </w:r>
            <w:r>
              <w:rPr>
                <w:rFonts w:ascii="Times New Roman"/>
                <w:b w:val="false"/>
                <w:i w:val="false"/>
                <w:color w:val="000000"/>
                <w:sz w:val="20"/>
              </w:rPr>
              <w:t>
</w:t>
            </w:r>
            <w:r>
              <w:rPr>
                <w:rFonts w:ascii="Times New Roman"/>
                <w:b w:val="false"/>
                <w:i w:val="false"/>
                <w:color w:val="000000"/>
                <w:sz w:val="20"/>
              </w:rPr>
              <w:t>сованию)</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2012 года</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23 208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 широкому применению программного обеспечения с открытым кодом при разработке программных продуктов и информационных систем</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Дополнения к Единой технической политике</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ОЮЛ "КАИТК" (по согла-</w:t>
            </w:r>
            <w:r>
              <w:br/>
            </w:r>
            <w:r>
              <w:rPr>
                <w:rFonts w:ascii="Times New Roman"/>
                <w:b w:val="false"/>
                <w:i w:val="false"/>
                <w:color w:val="000000"/>
                <w:sz w:val="20"/>
              </w:rPr>
              <w:t>
</w:t>
            </w:r>
            <w:r>
              <w:rPr>
                <w:rFonts w:ascii="Times New Roman"/>
                <w:b w:val="false"/>
                <w:i w:val="false"/>
                <w:color w:val="000000"/>
                <w:sz w:val="20"/>
              </w:rPr>
              <w:t>сованию)</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2013 года</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ежегодного аналитического сборника, посвященного развитию сферы ИКТ в Республике Казахстан, на трех языках</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Сборник</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"Зерде" (по согласо-</w:t>
            </w:r>
            <w:r>
              <w:br/>
            </w:r>
            <w:r>
              <w:rPr>
                <w:rFonts w:ascii="Times New Roman"/>
                <w:b w:val="false"/>
                <w:i w:val="false"/>
                <w:color w:val="000000"/>
                <w:sz w:val="20"/>
              </w:rPr>
              <w:t>
</w:t>
            </w:r>
            <w:r>
              <w:rPr>
                <w:rFonts w:ascii="Times New Roman"/>
                <w:b w:val="false"/>
                <w:i w:val="false"/>
                <w:color w:val="000000"/>
                <w:sz w:val="20"/>
              </w:rPr>
              <w:t>ванию), заинте-</w:t>
            </w:r>
            <w:r>
              <w:br/>
            </w:r>
            <w:r>
              <w:rPr>
                <w:rFonts w:ascii="Times New Roman"/>
                <w:b w:val="false"/>
                <w:i w:val="false"/>
                <w:color w:val="000000"/>
                <w:sz w:val="20"/>
              </w:rPr>
              <w:t>
</w:t>
            </w:r>
            <w:r>
              <w:rPr>
                <w:rFonts w:ascii="Times New Roman"/>
                <w:b w:val="false"/>
                <w:i w:val="false"/>
                <w:color w:val="000000"/>
                <w:sz w:val="20"/>
              </w:rPr>
              <w:t>ресован-</w:t>
            </w:r>
            <w:r>
              <w:br/>
            </w:r>
            <w:r>
              <w:rPr>
                <w:rFonts w:ascii="Times New Roman"/>
                <w:b w:val="false"/>
                <w:i w:val="false"/>
                <w:color w:val="000000"/>
                <w:sz w:val="20"/>
              </w:rPr>
              <w:t>
</w:t>
            </w:r>
            <w:r>
              <w:rPr>
                <w:rFonts w:ascii="Times New Roman"/>
                <w:b w:val="false"/>
                <w:i w:val="false"/>
                <w:color w:val="000000"/>
                <w:sz w:val="20"/>
              </w:rPr>
              <w:t>ные ГО</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2014 года</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обследования по определению механизмов продвижения инновационных идей по развитию отечественной отрасли ИКТ</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Утвержденный отчет</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2014 года</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767"/>
        <w:gridCol w:w="2561"/>
        <w:gridCol w:w="1427"/>
        <w:gridCol w:w="1197"/>
        <w:gridCol w:w="1458"/>
        <w:gridCol w:w="977"/>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ТЭО на инфраструктурное развитие СЭЗ ПИТ "Алатау"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ТЭО</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МСИ, АО "Зерде"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годы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 средств, преду-</w:t>
            </w:r>
            <w:r>
              <w:br/>
            </w:r>
            <w:r>
              <w:rPr>
                <w:rFonts w:ascii="Times New Roman"/>
                <w:b w:val="false"/>
                <w:i w:val="false"/>
                <w:color w:val="000000"/>
                <w:sz w:val="20"/>
              </w:rPr>
              <w:t>
</w:t>
            </w:r>
            <w:r>
              <w:rPr>
                <w:rFonts w:ascii="Times New Roman"/>
                <w:b w:val="false"/>
                <w:i w:val="false"/>
                <w:color w:val="000000"/>
                <w:sz w:val="20"/>
              </w:rPr>
              <w:t>смотрен-</w:t>
            </w:r>
            <w:r>
              <w:br/>
            </w:r>
            <w:r>
              <w:rPr>
                <w:rFonts w:ascii="Times New Roman"/>
                <w:b w:val="false"/>
                <w:i w:val="false"/>
                <w:color w:val="000000"/>
                <w:sz w:val="20"/>
              </w:rPr>
              <w:t>
</w:t>
            </w:r>
            <w:r>
              <w:rPr>
                <w:rFonts w:ascii="Times New Roman"/>
                <w:b w:val="false"/>
                <w:i w:val="false"/>
                <w:color w:val="000000"/>
                <w:sz w:val="20"/>
              </w:rPr>
              <w:t>ных в РБ</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Инфраструктурное развитие СЭЗ ПИТ "Алатау" (строительство производственных и жилых зданий, решение вопросов инженерных коммуникаций, электроснабжения)</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 эксплуатацию</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2011 -2014 годы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w:t>
            </w:r>
            <w:r>
              <w:br/>
            </w:r>
            <w:r>
              <w:rPr>
                <w:rFonts w:ascii="Times New Roman"/>
                <w:b w:val="false"/>
                <w:i w:val="false"/>
                <w:color w:val="000000"/>
                <w:sz w:val="20"/>
              </w:rPr>
              <w:t>
</w:t>
            </w:r>
            <w:r>
              <w:rPr>
                <w:rFonts w:ascii="Times New Roman"/>
                <w:b w:val="false"/>
                <w:i w:val="false"/>
                <w:color w:val="000000"/>
                <w:sz w:val="20"/>
              </w:rPr>
              <w:t>ствии с ТЭО***</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реестра отечественных инновационных продуктов в области IT</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ПРК</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ОЮЛ "КАИТК"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2012 года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сервисной поддержки ведения бизнеса в области ИКТ</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ПРК</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МЭРТ, АО "Фонд развития предпри-</w:t>
            </w:r>
            <w:r>
              <w:br/>
            </w:r>
            <w:r>
              <w:rPr>
                <w:rFonts w:ascii="Times New Roman"/>
                <w:b w:val="false"/>
                <w:i w:val="false"/>
                <w:color w:val="000000"/>
                <w:sz w:val="20"/>
              </w:rPr>
              <w:t>
</w:t>
            </w:r>
            <w:r>
              <w:rPr>
                <w:rFonts w:ascii="Times New Roman"/>
                <w:b w:val="false"/>
                <w:i w:val="false"/>
                <w:color w:val="000000"/>
                <w:sz w:val="20"/>
              </w:rPr>
              <w:t>нима-</w:t>
            </w:r>
            <w:r>
              <w:br/>
            </w:r>
            <w:r>
              <w:rPr>
                <w:rFonts w:ascii="Times New Roman"/>
                <w:b w:val="false"/>
                <w:i w:val="false"/>
                <w:color w:val="000000"/>
                <w:sz w:val="20"/>
              </w:rPr>
              <w:t>
</w:t>
            </w:r>
            <w:r>
              <w:rPr>
                <w:rFonts w:ascii="Times New Roman"/>
                <w:b w:val="false"/>
                <w:i w:val="false"/>
                <w:color w:val="000000"/>
                <w:sz w:val="20"/>
              </w:rPr>
              <w:t>тельства "Даму" (по согласо-</w:t>
            </w:r>
            <w:r>
              <w:br/>
            </w:r>
            <w:r>
              <w:rPr>
                <w:rFonts w:ascii="Times New Roman"/>
                <w:b w:val="false"/>
                <w:i w:val="false"/>
                <w:color w:val="000000"/>
                <w:sz w:val="20"/>
              </w:rPr>
              <w:t>
</w:t>
            </w:r>
            <w:r>
              <w:rPr>
                <w:rFonts w:ascii="Times New Roman"/>
                <w:b w:val="false"/>
                <w:i w:val="false"/>
                <w:color w:val="000000"/>
                <w:sz w:val="20"/>
              </w:rPr>
              <w:t>ванию), АО "Холдинг "Зерде"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2012 - 2014</w:t>
            </w:r>
            <w:r>
              <w:br/>
            </w:r>
            <w:r>
              <w:rPr>
                <w:rFonts w:ascii="Times New Roman"/>
                <w:b w:val="false"/>
                <w:i w:val="false"/>
                <w:color w:val="000000"/>
                <w:sz w:val="20"/>
              </w:rPr>
              <w:t>
</w:t>
            </w:r>
            <w:r>
              <w:rPr>
                <w:rFonts w:ascii="Times New Roman"/>
                <w:b w:val="false"/>
                <w:i w:val="false"/>
                <w:color w:val="000000"/>
                <w:sz w:val="20"/>
              </w:rPr>
              <w:t>годов</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рамках реализации </w:t>
            </w:r>
            <w:r>
              <w:rPr>
                <w:rFonts w:ascii="Times New Roman"/>
                <w:b w:val="false"/>
                <w:i w:val="false"/>
                <w:color w:val="000000"/>
                <w:sz w:val="20"/>
              </w:rPr>
              <w:t>Программы</w:t>
            </w:r>
            <w:r>
              <w:rPr>
                <w:rFonts w:ascii="Times New Roman"/>
                <w:b w:val="false"/>
                <w:i w:val="false"/>
                <w:color w:val="000000"/>
                <w:sz w:val="20"/>
              </w:rPr>
              <w:t xml:space="preserve"> "Дорожной карты бизнеса 2020"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иностранных инвестиций в ИКТ-проекты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ПРК</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АО "KazNex Invest" (по согласо-</w:t>
            </w:r>
            <w:r>
              <w:br/>
            </w:r>
            <w:r>
              <w:rPr>
                <w:rFonts w:ascii="Times New Roman"/>
                <w:b w:val="false"/>
                <w:i w:val="false"/>
                <w:color w:val="000000"/>
                <w:sz w:val="20"/>
              </w:rPr>
              <w:t>
</w:t>
            </w:r>
            <w:r>
              <w:rPr>
                <w:rFonts w:ascii="Times New Roman"/>
                <w:b w:val="false"/>
                <w:i w:val="false"/>
                <w:color w:val="000000"/>
                <w:sz w:val="20"/>
              </w:rPr>
              <w:t>ванию), АО "Зерде"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 2012 - 2014</w:t>
            </w:r>
            <w:r>
              <w:br/>
            </w:r>
            <w:r>
              <w:rPr>
                <w:rFonts w:ascii="Times New Roman"/>
                <w:b w:val="false"/>
                <w:i w:val="false"/>
                <w:color w:val="000000"/>
                <w:sz w:val="20"/>
              </w:rPr>
              <w:t>
</w:t>
            </w:r>
            <w:r>
              <w:rPr>
                <w:rFonts w:ascii="Times New Roman"/>
                <w:b w:val="false"/>
                <w:i w:val="false"/>
                <w:color w:val="000000"/>
                <w:sz w:val="20"/>
              </w:rPr>
              <w:t>годов</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4864"/>
        <w:gridCol w:w="2583"/>
        <w:gridCol w:w="1400"/>
        <w:gridCol w:w="1195"/>
        <w:gridCol w:w="1410"/>
        <w:gridCol w:w="933"/>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направлению "Развитие образования в сфере инфокоммуникаций"</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поддержка мероприятий профессиональных отраслевых ассоциаций по формированию и развитию профессионального сообщества</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МТК</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отра-</w:t>
            </w:r>
            <w:r>
              <w:br/>
            </w:r>
            <w:r>
              <w:rPr>
                <w:rFonts w:ascii="Times New Roman"/>
                <w:b w:val="false"/>
                <w:i w:val="false"/>
                <w:color w:val="000000"/>
                <w:sz w:val="20"/>
              </w:rPr>
              <w:t>
</w:t>
            </w:r>
            <w:r>
              <w:rPr>
                <w:rFonts w:ascii="Times New Roman"/>
                <w:b w:val="false"/>
                <w:i w:val="false"/>
                <w:color w:val="000000"/>
                <w:sz w:val="20"/>
              </w:rPr>
              <w:t>слевые ассоциа-</w:t>
            </w:r>
            <w:r>
              <w:br/>
            </w:r>
            <w:r>
              <w:rPr>
                <w:rFonts w:ascii="Times New Roman"/>
                <w:b w:val="false"/>
                <w:i w:val="false"/>
                <w:color w:val="000000"/>
                <w:sz w:val="20"/>
              </w:rPr>
              <w:t>
</w:t>
            </w:r>
            <w:r>
              <w:rPr>
                <w:rFonts w:ascii="Times New Roman"/>
                <w:b w:val="false"/>
                <w:i w:val="false"/>
                <w:color w:val="000000"/>
                <w:sz w:val="20"/>
              </w:rPr>
              <w:t>ции</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2010 - 2014 годов</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Выделение образовательных грантов на подготовку магистров и докторов PhD по специальностям 6М051800 и 6D051800 "Управление проектами"</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ПРК</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МТК, СПМ, ОЮЛ "КАИТК"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 средств, предусмо-</w:t>
            </w:r>
            <w:r>
              <w:br/>
            </w:r>
            <w:r>
              <w:rPr>
                <w:rFonts w:ascii="Times New Roman"/>
                <w:b w:val="false"/>
                <w:i w:val="false"/>
                <w:color w:val="000000"/>
                <w:sz w:val="20"/>
              </w:rPr>
              <w:t>
</w:t>
            </w:r>
            <w:r>
              <w:rPr>
                <w:rFonts w:ascii="Times New Roman"/>
                <w:b w:val="false"/>
                <w:i w:val="false"/>
                <w:color w:val="000000"/>
                <w:sz w:val="20"/>
              </w:rPr>
              <w:t>тренных в республи-</w:t>
            </w:r>
            <w:r>
              <w:br/>
            </w:r>
            <w:r>
              <w:rPr>
                <w:rFonts w:ascii="Times New Roman"/>
                <w:b w:val="false"/>
                <w:i w:val="false"/>
                <w:color w:val="000000"/>
                <w:sz w:val="20"/>
              </w:rPr>
              <w:t>
</w:t>
            </w:r>
            <w:r>
              <w:rPr>
                <w:rFonts w:ascii="Times New Roman"/>
                <w:b w:val="false"/>
                <w:i w:val="false"/>
                <w:color w:val="000000"/>
                <w:sz w:val="20"/>
              </w:rPr>
              <w:t>канском бюджете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Концепции создания и функционирования 3 специализированных колледжей по информационным технологиям (IT-колледжей)</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Концепция</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"Зерде" (по согласо-</w:t>
            </w:r>
            <w:r>
              <w:br/>
            </w:r>
            <w:r>
              <w:rPr>
                <w:rFonts w:ascii="Times New Roman"/>
                <w:b w:val="false"/>
                <w:i w:val="false"/>
                <w:color w:val="000000"/>
                <w:sz w:val="20"/>
              </w:rPr>
              <w:t>
</w:t>
            </w:r>
            <w:r>
              <w:rPr>
                <w:rFonts w:ascii="Times New Roman"/>
                <w:b w:val="false"/>
                <w:i w:val="false"/>
                <w:color w:val="000000"/>
                <w:sz w:val="20"/>
              </w:rPr>
              <w:t>ванию), МСИ, МИО</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2011 года</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требуются</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подготовки кадров по инфокоммуникационным специальностям в вузах Казахстана</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ПРК</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МТК</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пределах предусмо-</w:t>
            </w:r>
            <w:r>
              <w:br/>
            </w:r>
            <w:r>
              <w:rPr>
                <w:rFonts w:ascii="Times New Roman"/>
                <w:b w:val="false"/>
                <w:i w:val="false"/>
                <w:color w:val="000000"/>
                <w:sz w:val="20"/>
              </w:rPr>
              <w:t>
</w:t>
            </w:r>
            <w:r>
              <w:rPr>
                <w:rFonts w:ascii="Times New Roman"/>
                <w:b w:val="false"/>
                <w:i w:val="false"/>
                <w:color w:val="000000"/>
                <w:sz w:val="20"/>
              </w:rPr>
              <w:t>тренных средств в респули-</w:t>
            </w:r>
            <w:r>
              <w:br/>
            </w:r>
            <w:r>
              <w:rPr>
                <w:rFonts w:ascii="Times New Roman"/>
                <w:b w:val="false"/>
                <w:i w:val="false"/>
                <w:color w:val="000000"/>
                <w:sz w:val="20"/>
              </w:rPr>
              <w:t>
</w:t>
            </w:r>
            <w:r>
              <w:rPr>
                <w:rFonts w:ascii="Times New Roman"/>
                <w:b w:val="false"/>
                <w:i w:val="false"/>
                <w:color w:val="000000"/>
                <w:sz w:val="20"/>
              </w:rPr>
              <w:t>канском бюджете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4717"/>
        <w:gridCol w:w="2568"/>
        <w:gridCol w:w="1359"/>
        <w:gridCol w:w="1202"/>
        <w:gridCol w:w="1463"/>
        <w:gridCol w:w="1063"/>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подготовки кадров по инфокоммуникационным специальностям в ТиПО Казахстана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ПРК</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 МТК, МОН</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планам, утвер-</w:t>
            </w:r>
            <w:r>
              <w:br/>
            </w:r>
            <w:r>
              <w:rPr>
                <w:rFonts w:ascii="Times New Roman"/>
                <w:b w:val="false"/>
                <w:i w:val="false"/>
                <w:color w:val="000000"/>
                <w:sz w:val="20"/>
              </w:rPr>
              <w:t>
</w:t>
            </w:r>
            <w:r>
              <w:rPr>
                <w:rFonts w:ascii="Times New Roman"/>
                <w:b w:val="false"/>
                <w:i w:val="false"/>
                <w:color w:val="000000"/>
                <w:sz w:val="20"/>
              </w:rPr>
              <w:t>ждаемым маслиха-</w:t>
            </w:r>
            <w:r>
              <w:br/>
            </w:r>
            <w:r>
              <w:rPr>
                <w:rFonts w:ascii="Times New Roman"/>
                <w:b w:val="false"/>
                <w:i w:val="false"/>
                <w:color w:val="000000"/>
                <w:sz w:val="20"/>
              </w:rPr>
              <w:t>
</w:t>
            </w:r>
            <w:r>
              <w:rPr>
                <w:rFonts w:ascii="Times New Roman"/>
                <w:b w:val="false"/>
                <w:i w:val="false"/>
                <w:color w:val="000000"/>
                <w:sz w:val="20"/>
              </w:rPr>
              <w:t>тами</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ный бюд-</w:t>
            </w:r>
            <w:r>
              <w:br/>
            </w:r>
            <w:r>
              <w:rPr>
                <w:rFonts w:ascii="Times New Roman"/>
                <w:b w:val="false"/>
                <w:i w:val="false"/>
                <w:color w:val="000000"/>
                <w:sz w:val="20"/>
              </w:rPr>
              <w:t>
</w:t>
            </w:r>
            <w:r>
              <w:rPr>
                <w:rFonts w:ascii="Times New Roman"/>
                <w:b w:val="false"/>
                <w:i w:val="false"/>
                <w:color w:val="000000"/>
                <w:sz w:val="20"/>
              </w:rPr>
              <w:t>жет</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вопроса проведения форсайт исследования по определению приоритетных технологий для развития в Казахстане до 2025 года с привлечением международных экспертов</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МТК</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"Зерде" (по согласо-</w:t>
            </w:r>
            <w:r>
              <w:br/>
            </w:r>
            <w:r>
              <w:rPr>
                <w:rFonts w:ascii="Times New Roman"/>
                <w:b w:val="false"/>
                <w:i w:val="false"/>
                <w:color w:val="000000"/>
                <w:sz w:val="20"/>
              </w:rPr>
              <w:t>
</w:t>
            </w:r>
            <w:r>
              <w:rPr>
                <w:rFonts w:ascii="Times New Roman"/>
                <w:b w:val="false"/>
                <w:i w:val="false"/>
                <w:color w:val="000000"/>
                <w:sz w:val="20"/>
              </w:rPr>
              <w:t>ванию), ОЮЛ "КАИТК"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2012 года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потребности рынка труда в ИКТ специалистах на краткосрочный (5 лет) и долгосрочный (10 и более лет), определение потребности в новых специальностях и внесение изменений и дополнений в государственный классификатор занятий (ГК РК 01-99)</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 в МТСЗН</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МОН, АО "Зерде"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2013 года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22 132***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мероприятий по предоставлению грантов на повышение квалификации специалистов отечественных IT-компаний</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ПРК</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ОЮЛ "КАИТК"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2012 года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4729"/>
        <w:gridCol w:w="2645"/>
        <w:gridCol w:w="1328"/>
        <w:gridCol w:w="1201"/>
        <w:gridCol w:w="1447"/>
        <w:gridCol w:w="1004"/>
      </w:tblGrid>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новых проектов</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направлению "Модернизация и развитие инфокоммуникационной инфраструктуры"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 сети телекоммуникаций АО "Казахтелеком" на технологии Next Generation Network (NGN) мощностью 1 млн. абонентов</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МСИ</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"Казах-телеком"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w:t>
            </w:r>
            <w:r>
              <w:br/>
            </w:r>
            <w:r>
              <w:rPr>
                <w:rFonts w:ascii="Times New Roman"/>
                <w:b w:val="false"/>
                <w:i w:val="false"/>
                <w:color w:val="000000"/>
                <w:sz w:val="20"/>
              </w:rPr>
              <w:t>
</w:t>
            </w:r>
            <w:r>
              <w:rPr>
                <w:rFonts w:ascii="Times New Roman"/>
                <w:b w:val="false"/>
                <w:i w:val="false"/>
                <w:color w:val="000000"/>
                <w:sz w:val="20"/>
              </w:rPr>
              <w:t>венные средства АО "Казах-</w:t>
            </w:r>
            <w:r>
              <w:br/>
            </w:r>
            <w:r>
              <w:rPr>
                <w:rFonts w:ascii="Times New Roman"/>
                <w:b w:val="false"/>
                <w:i w:val="false"/>
                <w:color w:val="000000"/>
                <w:sz w:val="20"/>
              </w:rPr>
              <w:t>
</w:t>
            </w:r>
            <w:r>
              <w:rPr>
                <w:rFonts w:ascii="Times New Roman"/>
                <w:b w:val="false"/>
                <w:i w:val="false"/>
                <w:color w:val="000000"/>
                <w:sz w:val="20"/>
              </w:rPr>
              <w:t>телеком"</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и развитие сетей телекоммуникаций сельской связи с использованием технологии CDMA</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МТК</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"Казах-</w:t>
            </w:r>
            <w:r>
              <w:br/>
            </w:r>
            <w:r>
              <w:rPr>
                <w:rFonts w:ascii="Times New Roman"/>
                <w:b w:val="false"/>
                <w:i w:val="false"/>
                <w:color w:val="000000"/>
                <w:sz w:val="20"/>
              </w:rPr>
              <w:t>
</w:t>
            </w:r>
            <w:r>
              <w:rPr>
                <w:rFonts w:ascii="Times New Roman"/>
                <w:b w:val="false"/>
                <w:i w:val="false"/>
                <w:color w:val="000000"/>
                <w:sz w:val="20"/>
              </w:rPr>
              <w:t>телеком" (по согла-</w:t>
            </w:r>
            <w:r>
              <w:br/>
            </w:r>
            <w:r>
              <w:rPr>
                <w:rFonts w:ascii="Times New Roman"/>
                <w:b w:val="false"/>
                <w:i w:val="false"/>
                <w:color w:val="000000"/>
                <w:sz w:val="20"/>
              </w:rPr>
              <w:t>
</w:t>
            </w:r>
            <w:r>
              <w:rPr>
                <w:rFonts w:ascii="Times New Roman"/>
                <w:b w:val="false"/>
                <w:i w:val="false"/>
                <w:color w:val="000000"/>
                <w:sz w:val="20"/>
              </w:rPr>
              <w:t>сованию) ТОО "Восток-телеком"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2010 - 2013 годов</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ные средства АО "Казах-</w:t>
            </w:r>
            <w:r>
              <w:br/>
            </w:r>
            <w:r>
              <w:rPr>
                <w:rFonts w:ascii="Times New Roman"/>
                <w:b w:val="false"/>
                <w:i w:val="false"/>
                <w:color w:val="000000"/>
                <w:sz w:val="20"/>
              </w:rPr>
              <w:t>
</w:t>
            </w:r>
            <w:r>
              <w:rPr>
                <w:rFonts w:ascii="Times New Roman"/>
                <w:b w:val="false"/>
                <w:i w:val="false"/>
                <w:color w:val="000000"/>
                <w:sz w:val="20"/>
              </w:rPr>
              <w:t>телеком"</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национальной информационной супермагистрали на основе технологии спектрального уплотнения DWDM</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Информацияв МТК</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"Казах-</w:t>
            </w:r>
            <w:r>
              <w:br/>
            </w:r>
            <w:r>
              <w:rPr>
                <w:rFonts w:ascii="Times New Roman"/>
                <w:b w:val="false"/>
                <w:i w:val="false"/>
                <w:color w:val="000000"/>
                <w:sz w:val="20"/>
              </w:rPr>
              <w:t>
</w:t>
            </w:r>
            <w:r>
              <w:rPr>
                <w:rFonts w:ascii="Times New Roman"/>
                <w:b w:val="false"/>
                <w:i w:val="false"/>
                <w:color w:val="000000"/>
                <w:sz w:val="20"/>
              </w:rPr>
              <w:t>телеком"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2010 - 2014 годов</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ные средства АО "Казах-</w:t>
            </w:r>
            <w:r>
              <w:br/>
            </w:r>
            <w:r>
              <w:rPr>
                <w:rFonts w:ascii="Times New Roman"/>
                <w:b w:val="false"/>
                <w:i w:val="false"/>
                <w:color w:val="000000"/>
                <w:sz w:val="20"/>
              </w:rPr>
              <w:t>
</w:t>
            </w:r>
            <w:r>
              <w:rPr>
                <w:rFonts w:ascii="Times New Roman"/>
                <w:b w:val="false"/>
                <w:i w:val="false"/>
                <w:color w:val="000000"/>
                <w:sz w:val="20"/>
              </w:rPr>
              <w:t>телеком"</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оптоволоконных магистралей вдоль создаваемых транспортных коридоров</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МТК</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"Казах-</w:t>
            </w:r>
            <w:r>
              <w:br/>
            </w:r>
            <w:r>
              <w:rPr>
                <w:rFonts w:ascii="Times New Roman"/>
                <w:b w:val="false"/>
                <w:i w:val="false"/>
                <w:color w:val="000000"/>
                <w:sz w:val="20"/>
              </w:rPr>
              <w:t>
</w:t>
            </w:r>
            <w:r>
              <w:rPr>
                <w:rFonts w:ascii="Times New Roman"/>
                <w:b w:val="false"/>
                <w:i w:val="false"/>
                <w:color w:val="000000"/>
                <w:sz w:val="20"/>
              </w:rPr>
              <w:t>телеком"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2010 - 2014 годов</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ные средства АО "Казах-</w:t>
            </w:r>
            <w:r>
              <w:br/>
            </w:r>
            <w:r>
              <w:rPr>
                <w:rFonts w:ascii="Times New Roman"/>
                <w:b w:val="false"/>
                <w:i w:val="false"/>
                <w:color w:val="000000"/>
                <w:sz w:val="20"/>
              </w:rPr>
              <w:t>
</w:t>
            </w:r>
            <w:r>
              <w:rPr>
                <w:rFonts w:ascii="Times New Roman"/>
                <w:b w:val="false"/>
                <w:i w:val="false"/>
                <w:color w:val="000000"/>
                <w:sz w:val="20"/>
              </w:rPr>
              <w:t>телеком"</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широкополосного доступа по технологии FTTH</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МТК РК</w:t>
            </w:r>
            <w:r>
              <w:br/>
            </w:r>
            <w:r>
              <w:rPr>
                <w:rFonts w:ascii="Times New Roman"/>
                <w:b w:val="false"/>
                <w:i w:val="false"/>
                <w:color w:val="000000"/>
                <w:sz w:val="20"/>
              </w:rPr>
              <w:t>
</w:t>
            </w:r>
            <w:r>
              <w:rPr>
                <w:rFonts w:ascii="Times New Roman"/>
                <w:b w:val="false"/>
                <w:i w:val="false"/>
                <w:color w:val="000000"/>
                <w:sz w:val="20"/>
              </w:rPr>
              <w:t>2012 г. - 300 000 абонентов;</w:t>
            </w:r>
            <w:r>
              <w:br/>
            </w:r>
            <w:r>
              <w:rPr>
                <w:rFonts w:ascii="Times New Roman"/>
                <w:b w:val="false"/>
                <w:i w:val="false"/>
                <w:color w:val="000000"/>
                <w:sz w:val="20"/>
              </w:rPr>
              <w:t>
</w:t>
            </w:r>
            <w:r>
              <w:rPr>
                <w:rFonts w:ascii="Times New Roman"/>
                <w:b w:val="false"/>
                <w:i w:val="false"/>
                <w:color w:val="000000"/>
                <w:sz w:val="20"/>
              </w:rPr>
              <w:t>2013 г. - 500 000 абонентов;</w:t>
            </w:r>
            <w:r>
              <w:br/>
            </w:r>
            <w:r>
              <w:rPr>
                <w:rFonts w:ascii="Times New Roman"/>
                <w:b w:val="false"/>
                <w:i w:val="false"/>
                <w:color w:val="000000"/>
                <w:sz w:val="20"/>
              </w:rPr>
              <w:t>
</w:t>
            </w:r>
            <w:r>
              <w:rPr>
                <w:rFonts w:ascii="Times New Roman"/>
                <w:b w:val="false"/>
                <w:i w:val="false"/>
                <w:color w:val="000000"/>
                <w:sz w:val="20"/>
              </w:rPr>
              <w:t>2014 г. - 700 000 абонентов;</w:t>
            </w:r>
            <w:r>
              <w:br/>
            </w:r>
            <w:r>
              <w:rPr>
                <w:rFonts w:ascii="Times New Roman"/>
                <w:b w:val="false"/>
                <w:i w:val="false"/>
                <w:color w:val="000000"/>
                <w:sz w:val="20"/>
              </w:rPr>
              <w:t>
</w:t>
            </w:r>
            <w:r>
              <w:rPr>
                <w:rFonts w:ascii="Times New Roman"/>
                <w:b w:val="false"/>
                <w:i w:val="false"/>
                <w:color w:val="000000"/>
                <w:sz w:val="20"/>
              </w:rPr>
              <w:t>2015 г. - 1 000 000 абонентов</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"Казах-</w:t>
            </w:r>
            <w:r>
              <w:br/>
            </w:r>
            <w:r>
              <w:rPr>
                <w:rFonts w:ascii="Times New Roman"/>
                <w:b w:val="false"/>
                <w:i w:val="false"/>
                <w:color w:val="000000"/>
                <w:sz w:val="20"/>
              </w:rPr>
              <w:t>
</w:t>
            </w:r>
            <w:r>
              <w:rPr>
                <w:rFonts w:ascii="Times New Roman"/>
                <w:b w:val="false"/>
                <w:i w:val="false"/>
                <w:color w:val="000000"/>
                <w:sz w:val="20"/>
              </w:rPr>
              <w:t>телеком" (по согласо-</w:t>
            </w:r>
            <w:r>
              <w:br/>
            </w:r>
            <w:r>
              <w:rPr>
                <w:rFonts w:ascii="Times New Roman"/>
                <w:b w:val="false"/>
                <w:i w:val="false"/>
                <w:color w:val="000000"/>
                <w:sz w:val="20"/>
              </w:rPr>
              <w:t>
</w:t>
            </w:r>
            <w:r>
              <w:rPr>
                <w:rFonts w:ascii="Times New Roman"/>
                <w:b w:val="false"/>
                <w:i w:val="false"/>
                <w:color w:val="000000"/>
                <w:sz w:val="20"/>
              </w:rPr>
              <w:t>ванию), МТК</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2012 - 2015 годы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ные средства АО "Казах-</w:t>
            </w:r>
            <w:r>
              <w:br/>
            </w:r>
            <w:r>
              <w:rPr>
                <w:rFonts w:ascii="Times New Roman"/>
                <w:b w:val="false"/>
                <w:i w:val="false"/>
                <w:color w:val="000000"/>
                <w:sz w:val="20"/>
              </w:rPr>
              <w:t>
</w:t>
            </w:r>
            <w:r>
              <w:rPr>
                <w:rFonts w:ascii="Times New Roman"/>
                <w:b w:val="false"/>
                <w:i w:val="false"/>
                <w:color w:val="000000"/>
                <w:sz w:val="20"/>
              </w:rPr>
              <w:t>телеком"</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4736"/>
        <w:gridCol w:w="2595"/>
        <w:gridCol w:w="1419"/>
        <w:gridCol w:w="1167"/>
        <w:gridCol w:w="1463"/>
        <w:gridCol w:w="1028"/>
      </w:tblGrid>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стандартов сотовой связи 3G</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МТК</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"GSM Казахстан ОАО "Казах-</w:t>
            </w:r>
            <w:r>
              <w:br/>
            </w:r>
            <w:r>
              <w:rPr>
                <w:rFonts w:ascii="Times New Roman"/>
                <w:b w:val="false"/>
                <w:i w:val="false"/>
                <w:color w:val="000000"/>
                <w:sz w:val="20"/>
              </w:rPr>
              <w:t>
</w:t>
            </w:r>
            <w:r>
              <w:rPr>
                <w:rFonts w:ascii="Times New Roman"/>
                <w:b w:val="false"/>
                <w:i w:val="false"/>
                <w:color w:val="000000"/>
                <w:sz w:val="20"/>
              </w:rPr>
              <w:t>телеком" (по согласо-</w:t>
            </w:r>
            <w:r>
              <w:br/>
            </w:r>
            <w:r>
              <w:rPr>
                <w:rFonts w:ascii="Times New Roman"/>
                <w:b w:val="false"/>
                <w:i w:val="false"/>
                <w:color w:val="000000"/>
                <w:sz w:val="20"/>
              </w:rPr>
              <w:t>
</w:t>
            </w:r>
            <w:r>
              <w:rPr>
                <w:rFonts w:ascii="Times New Roman"/>
                <w:b w:val="false"/>
                <w:i w:val="false"/>
                <w:color w:val="000000"/>
                <w:sz w:val="20"/>
              </w:rPr>
              <w:t>ванию), ТОО "КаР-</w:t>
            </w:r>
            <w:r>
              <w:br/>
            </w:r>
            <w:r>
              <w:rPr>
                <w:rFonts w:ascii="Times New Roman"/>
                <w:b w:val="false"/>
                <w:i w:val="false"/>
                <w:color w:val="000000"/>
                <w:sz w:val="20"/>
              </w:rPr>
              <w:t>
</w:t>
            </w:r>
            <w:r>
              <w:rPr>
                <w:rFonts w:ascii="Times New Roman"/>
                <w:b w:val="false"/>
                <w:i w:val="false"/>
                <w:color w:val="000000"/>
                <w:sz w:val="20"/>
              </w:rPr>
              <w:t>Тел" (по согласо-</w:t>
            </w:r>
            <w:r>
              <w:br/>
            </w:r>
            <w:r>
              <w:rPr>
                <w:rFonts w:ascii="Times New Roman"/>
                <w:b w:val="false"/>
                <w:i w:val="false"/>
                <w:color w:val="000000"/>
                <w:sz w:val="20"/>
              </w:rPr>
              <w:t>
</w:t>
            </w:r>
            <w:r>
              <w:rPr>
                <w:rFonts w:ascii="Times New Roman"/>
                <w:b w:val="false"/>
                <w:i w:val="false"/>
                <w:color w:val="000000"/>
                <w:sz w:val="20"/>
              </w:rPr>
              <w:t>ванию), ТОО "Мобайл телеком -</w:t>
            </w:r>
            <w:r>
              <w:br/>
            </w:r>
            <w:r>
              <w:rPr>
                <w:rFonts w:ascii="Times New Roman"/>
                <w:b w:val="false"/>
                <w:i w:val="false"/>
                <w:color w:val="000000"/>
                <w:sz w:val="20"/>
              </w:rPr>
              <w:t>
</w:t>
            </w:r>
            <w:r>
              <w:rPr>
                <w:rFonts w:ascii="Times New Roman"/>
                <w:b w:val="false"/>
                <w:i w:val="false"/>
                <w:color w:val="000000"/>
                <w:sz w:val="20"/>
              </w:rPr>
              <w:t>сервис"</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годы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ные средства опера-</w:t>
            </w:r>
            <w:r>
              <w:br/>
            </w:r>
            <w:r>
              <w:rPr>
                <w:rFonts w:ascii="Times New Roman"/>
                <w:b w:val="false"/>
                <w:i w:val="false"/>
                <w:color w:val="000000"/>
                <w:sz w:val="20"/>
              </w:rPr>
              <w:t>
</w:t>
            </w:r>
            <w:r>
              <w:rPr>
                <w:rFonts w:ascii="Times New Roman"/>
                <w:b w:val="false"/>
                <w:i w:val="false"/>
                <w:color w:val="000000"/>
                <w:sz w:val="20"/>
              </w:rPr>
              <w:t>торов сотовой связи</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стандарта мобильной связи нового поколения 4G на территории Республики Казахстан</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МТК</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"Казах-</w:t>
            </w:r>
            <w:r>
              <w:br/>
            </w:r>
            <w:r>
              <w:rPr>
                <w:rFonts w:ascii="Times New Roman"/>
                <w:b w:val="false"/>
                <w:i w:val="false"/>
                <w:color w:val="000000"/>
                <w:sz w:val="20"/>
              </w:rPr>
              <w:t>
</w:t>
            </w:r>
            <w:r>
              <w:rPr>
                <w:rFonts w:ascii="Times New Roman"/>
                <w:b w:val="false"/>
                <w:i w:val="false"/>
                <w:color w:val="000000"/>
                <w:sz w:val="20"/>
              </w:rPr>
              <w:t>телеком"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2013 - 2015 годы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ные средства оператора связи</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688"/>
        <w:gridCol w:w="2614"/>
        <w:gridCol w:w="1373"/>
        <w:gridCol w:w="1145"/>
        <w:gridCol w:w="1492"/>
        <w:gridCol w:w="1079"/>
      </w:tblGrid>
      <w:tr>
        <w:trPr>
          <w:trHeight w:val="177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крупных коммерческих дата-центров</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 эксплуатацию</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"Казах-</w:t>
            </w:r>
            <w:r>
              <w:br/>
            </w:r>
            <w:r>
              <w:rPr>
                <w:rFonts w:ascii="Times New Roman"/>
                <w:b w:val="false"/>
                <w:i w:val="false"/>
                <w:color w:val="000000"/>
                <w:sz w:val="20"/>
              </w:rPr>
              <w:t>
</w:t>
            </w:r>
            <w:r>
              <w:rPr>
                <w:rFonts w:ascii="Times New Roman"/>
                <w:b w:val="false"/>
                <w:i w:val="false"/>
                <w:color w:val="000000"/>
                <w:sz w:val="20"/>
              </w:rPr>
              <w:t>телеком"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квартал2012 - 2014ГОДОВ</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ные и заемные средства АО "Казах-</w:t>
            </w:r>
            <w:r>
              <w:br/>
            </w:r>
            <w:r>
              <w:rPr>
                <w:rFonts w:ascii="Times New Roman"/>
                <w:b w:val="false"/>
                <w:i w:val="false"/>
                <w:color w:val="000000"/>
                <w:sz w:val="20"/>
              </w:rPr>
              <w:t>
</w:t>
            </w:r>
            <w:r>
              <w:rPr>
                <w:rFonts w:ascii="Times New Roman"/>
                <w:b w:val="false"/>
                <w:i w:val="false"/>
                <w:color w:val="000000"/>
                <w:sz w:val="20"/>
              </w:rPr>
              <w:t>телеком"</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Технологическое оснащение 2-го этапа серверного центра с учетом требований ИБ в части защиты информационных ресурсов и систем</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 эксплуатацию</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"НИТ"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420 400*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серверной интернет-платформы для оказания услуг хостинга государственным органам</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 эксплуатацию</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"НИТ"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2010 - 2013 годы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2010 - 1 226 000*</w:t>
            </w:r>
            <w:r>
              <w:br/>
            </w:r>
            <w:r>
              <w:rPr>
                <w:rFonts w:ascii="Times New Roman"/>
                <w:b w:val="false"/>
                <w:i w:val="false"/>
                <w:color w:val="000000"/>
                <w:sz w:val="20"/>
              </w:rPr>
              <w:t>
</w:t>
            </w:r>
            <w:r>
              <w:rPr>
                <w:rFonts w:ascii="Times New Roman"/>
                <w:b w:val="false"/>
                <w:i w:val="false"/>
                <w:color w:val="000000"/>
                <w:sz w:val="20"/>
              </w:rPr>
              <w:t>2011 - 440 754*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6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резервного серверного центра с учетом требований ИБ в части защиты информационных ресурсов и систем</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 эксплуатацию</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"НИТ"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w:t>
            </w:r>
            <w:r>
              <w:br/>
            </w:r>
            <w:r>
              <w:rPr>
                <w:rFonts w:ascii="Times New Roman"/>
                <w:b w:val="false"/>
                <w:i w:val="false"/>
                <w:color w:val="000000"/>
                <w:sz w:val="20"/>
              </w:rPr>
              <w:t>
</w:t>
            </w:r>
            <w:r>
              <w:rPr>
                <w:rFonts w:ascii="Times New Roman"/>
                <w:b w:val="false"/>
                <w:i w:val="false"/>
                <w:color w:val="000000"/>
                <w:sz w:val="20"/>
              </w:rPr>
              <w:t>ствии с ТЭО***</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направлению "Развитие цифрового телерадиовещания"</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опытной эксплуатации и тестирование технических возможностей стандарта цифрового телевизионного вещания DVB</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"Казте-</w:t>
            </w:r>
            <w:r>
              <w:br/>
            </w:r>
            <w:r>
              <w:rPr>
                <w:rFonts w:ascii="Times New Roman"/>
                <w:b w:val="false"/>
                <w:i w:val="false"/>
                <w:color w:val="000000"/>
                <w:sz w:val="20"/>
              </w:rPr>
              <w:t>
</w:t>
            </w:r>
            <w:r>
              <w:rPr>
                <w:rFonts w:ascii="Times New Roman"/>
                <w:b w:val="false"/>
                <w:i w:val="false"/>
                <w:color w:val="000000"/>
                <w:sz w:val="20"/>
              </w:rPr>
              <w:t>лерадио"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5116"/>
        <w:gridCol w:w="2868"/>
        <w:gridCol w:w="1471"/>
        <w:gridCol w:w="1213"/>
        <w:gridCol w:w="1544"/>
        <w:gridCol w:w="1047"/>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 спутникового цифрового вещания на территории Республики Казахстан</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Акты выполненных работ</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 АО "Казте-</w:t>
            </w:r>
            <w:r>
              <w:br/>
            </w:r>
            <w:r>
              <w:rPr>
                <w:rFonts w:ascii="Times New Roman"/>
                <w:b w:val="false"/>
                <w:i w:val="false"/>
                <w:color w:val="000000"/>
                <w:sz w:val="20"/>
              </w:rPr>
              <w:t>
</w:t>
            </w:r>
            <w:r>
              <w:rPr>
                <w:rFonts w:ascii="Times New Roman"/>
                <w:b w:val="false"/>
                <w:i w:val="false"/>
                <w:color w:val="000000"/>
                <w:sz w:val="20"/>
              </w:rPr>
              <w:t>лерадио" (по согласо-</w:t>
            </w:r>
            <w:r>
              <w:br/>
            </w:r>
            <w:r>
              <w:rPr>
                <w:rFonts w:ascii="Times New Roman"/>
                <w:b w:val="false"/>
                <w:i w:val="false"/>
                <w:color w:val="000000"/>
                <w:sz w:val="20"/>
              </w:rPr>
              <w:t>
</w:t>
            </w:r>
            <w:r>
              <w:rPr>
                <w:rFonts w:ascii="Times New Roman"/>
                <w:b w:val="false"/>
                <w:i w:val="false"/>
                <w:color w:val="000000"/>
                <w:sz w:val="20"/>
              </w:rPr>
              <w:t>ванию), АО "Кател-</w:t>
            </w:r>
            <w:r>
              <w:br/>
            </w:r>
            <w:r>
              <w:rPr>
                <w:rFonts w:ascii="Times New Roman"/>
                <w:b w:val="false"/>
                <w:i w:val="false"/>
                <w:color w:val="000000"/>
                <w:sz w:val="20"/>
              </w:rPr>
              <w:t>
</w:t>
            </w:r>
            <w:r>
              <w:rPr>
                <w:rFonts w:ascii="Times New Roman"/>
                <w:b w:val="false"/>
                <w:i w:val="false"/>
                <w:color w:val="000000"/>
                <w:sz w:val="20"/>
              </w:rPr>
              <w:t>ко"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ные средства АО "Казте-</w:t>
            </w:r>
            <w:r>
              <w:br/>
            </w:r>
            <w:r>
              <w:rPr>
                <w:rFonts w:ascii="Times New Roman"/>
                <w:b w:val="false"/>
                <w:i w:val="false"/>
                <w:color w:val="000000"/>
                <w:sz w:val="20"/>
              </w:rPr>
              <w:t>
</w:t>
            </w:r>
            <w:r>
              <w:rPr>
                <w:rFonts w:ascii="Times New Roman"/>
                <w:b w:val="false"/>
                <w:i w:val="false"/>
                <w:color w:val="000000"/>
                <w:sz w:val="20"/>
              </w:rPr>
              <w:t>лерадио", АО "Кателко"</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эфирного цифрового вещания на территории Республики Казахстан</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Акты выполненных работ</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"Казте-</w:t>
            </w:r>
            <w:r>
              <w:br/>
            </w:r>
            <w:r>
              <w:rPr>
                <w:rFonts w:ascii="Times New Roman"/>
                <w:b w:val="false"/>
                <w:i w:val="false"/>
                <w:color w:val="000000"/>
                <w:sz w:val="20"/>
              </w:rPr>
              <w:t>
</w:t>
            </w:r>
            <w:r>
              <w:rPr>
                <w:rFonts w:ascii="Times New Roman"/>
                <w:b w:val="false"/>
                <w:i w:val="false"/>
                <w:color w:val="000000"/>
                <w:sz w:val="20"/>
              </w:rPr>
              <w:t>лерадио"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2012 - 2014ГОДОВ</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w:t>
            </w:r>
            <w:r>
              <w:br/>
            </w:r>
            <w:r>
              <w:rPr>
                <w:rFonts w:ascii="Times New Roman"/>
                <w:b w:val="false"/>
                <w:i w:val="false"/>
                <w:color w:val="000000"/>
                <w:sz w:val="20"/>
              </w:rPr>
              <w:t>
</w:t>
            </w:r>
            <w:r>
              <w:rPr>
                <w:rFonts w:ascii="Times New Roman"/>
                <w:b w:val="false"/>
                <w:i w:val="false"/>
                <w:color w:val="000000"/>
                <w:sz w:val="20"/>
              </w:rPr>
              <w:t>2 439 418</w:t>
            </w:r>
            <w:r>
              <w:br/>
            </w:r>
            <w:r>
              <w:rPr>
                <w:rFonts w:ascii="Times New Roman"/>
                <w:b w:val="false"/>
                <w:i w:val="false"/>
                <w:color w:val="000000"/>
                <w:sz w:val="20"/>
              </w:rPr>
              <w:t>
</w:t>
            </w:r>
            <w:r>
              <w:rPr>
                <w:rFonts w:ascii="Times New Roman"/>
                <w:b w:val="false"/>
                <w:i w:val="false"/>
                <w:color w:val="000000"/>
                <w:sz w:val="20"/>
              </w:rPr>
              <w:t>2013 -</w:t>
            </w:r>
            <w:r>
              <w:br/>
            </w:r>
            <w:r>
              <w:rPr>
                <w:rFonts w:ascii="Times New Roman"/>
                <w:b w:val="false"/>
                <w:i w:val="false"/>
                <w:color w:val="000000"/>
                <w:sz w:val="20"/>
              </w:rPr>
              <w:t>
</w:t>
            </w:r>
            <w:r>
              <w:rPr>
                <w:rFonts w:ascii="Times New Roman"/>
                <w:b w:val="false"/>
                <w:i w:val="false"/>
                <w:color w:val="000000"/>
                <w:sz w:val="20"/>
              </w:rPr>
              <w:t>14 302 272***</w:t>
            </w:r>
            <w:r>
              <w:br/>
            </w:r>
            <w:r>
              <w:rPr>
                <w:rFonts w:ascii="Times New Roman"/>
                <w:b w:val="false"/>
                <w:i w:val="false"/>
                <w:color w:val="000000"/>
                <w:sz w:val="20"/>
              </w:rPr>
              <w:t>
</w:t>
            </w:r>
            <w:r>
              <w:rPr>
                <w:rFonts w:ascii="Times New Roman"/>
                <w:b w:val="false"/>
                <w:i w:val="false"/>
                <w:color w:val="000000"/>
                <w:sz w:val="20"/>
              </w:rPr>
              <w:t>2014 - 20 314 519***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направлению "Развитие казахстанского сегмента сети Интернет"</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поддержка, сопровождение и развитие трех казахстанских порталов: kaztube -развлекательно-познавательный портал, bnews -информационно-аналитический портал и казахстанская социальная сеть</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"Казкон-</w:t>
            </w:r>
            <w:r>
              <w:br/>
            </w:r>
            <w:r>
              <w:rPr>
                <w:rFonts w:ascii="Times New Roman"/>
                <w:b w:val="false"/>
                <w:i w:val="false"/>
                <w:color w:val="000000"/>
                <w:sz w:val="20"/>
              </w:rPr>
              <w:t>
</w:t>
            </w:r>
            <w:r>
              <w:rPr>
                <w:rFonts w:ascii="Times New Roman"/>
                <w:b w:val="false"/>
                <w:i w:val="false"/>
                <w:color w:val="000000"/>
                <w:sz w:val="20"/>
              </w:rPr>
              <w:t>тент"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39 652 (соб-</w:t>
            </w:r>
            <w:r>
              <w:br/>
            </w:r>
            <w:r>
              <w:rPr>
                <w:rFonts w:ascii="Times New Roman"/>
                <w:b w:val="false"/>
                <w:i w:val="false"/>
                <w:color w:val="000000"/>
                <w:sz w:val="20"/>
              </w:rPr>
              <w:t>
</w:t>
            </w:r>
            <w:r>
              <w:rPr>
                <w:rFonts w:ascii="Times New Roman"/>
                <w:b w:val="false"/>
                <w:i w:val="false"/>
                <w:color w:val="000000"/>
                <w:sz w:val="20"/>
              </w:rPr>
              <w:t>ственные средства)</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сопровождение системы интеллектуального поиска</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2011 - 2013 годы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2011 - 50 000</w:t>
            </w:r>
            <w:r>
              <w:br/>
            </w:r>
            <w:r>
              <w:rPr>
                <w:rFonts w:ascii="Times New Roman"/>
                <w:b w:val="false"/>
                <w:i w:val="false"/>
                <w:color w:val="000000"/>
                <w:sz w:val="20"/>
              </w:rPr>
              <w:t>
</w:t>
            </w:r>
            <w:r>
              <w:rPr>
                <w:rFonts w:ascii="Times New Roman"/>
                <w:b w:val="false"/>
                <w:i w:val="false"/>
                <w:color w:val="000000"/>
                <w:sz w:val="20"/>
              </w:rPr>
              <w:t>2012 - 35 000</w:t>
            </w:r>
            <w:r>
              <w:br/>
            </w:r>
            <w:r>
              <w:rPr>
                <w:rFonts w:ascii="Times New Roman"/>
                <w:b w:val="false"/>
                <w:i w:val="false"/>
                <w:color w:val="000000"/>
                <w:sz w:val="20"/>
              </w:rPr>
              <w:t>
</w:t>
            </w:r>
            <w:r>
              <w:rPr>
                <w:rFonts w:ascii="Times New Roman"/>
                <w:b w:val="false"/>
                <w:i w:val="false"/>
                <w:color w:val="000000"/>
                <w:sz w:val="20"/>
              </w:rPr>
              <w:t>2013 - 20 000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услуги "Интернет-вещание" для вещания в сети Интернет пакета каналов свободного доступа DVB-S2</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 эксплуатацию</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МКИ, АО "Казте-</w:t>
            </w:r>
            <w:r>
              <w:br/>
            </w:r>
            <w:r>
              <w:rPr>
                <w:rFonts w:ascii="Times New Roman"/>
                <w:b w:val="false"/>
                <w:i w:val="false"/>
                <w:color w:val="000000"/>
                <w:sz w:val="20"/>
              </w:rPr>
              <w:t>
</w:t>
            </w:r>
            <w:r>
              <w:rPr>
                <w:rFonts w:ascii="Times New Roman"/>
                <w:b w:val="false"/>
                <w:i w:val="false"/>
                <w:color w:val="000000"/>
                <w:sz w:val="20"/>
              </w:rPr>
              <w:t>лерадио"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2012 года</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ные средства АО "Казтеле-</w:t>
            </w:r>
            <w:r>
              <w:br/>
            </w:r>
            <w:r>
              <w:rPr>
                <w:rFonts w:ascii="Times New Roman"/>
                <w:b w:val="false"/>
                <w:i w:val="false"/>
                <w:color w:val="000000"/>
                <w:sz w:val="20"/>
              </w:rPr>
              <w:t>
</w:t>
            </w:r>
            <w:r>
              <w:rPr>
                <w:rFonts w:ascii="Times New Roman"/>
                <w:b w:val="false"/>
                <w:i w:val="false"/>
                <w:color w:val="000000"/>
                <w:sz w:val="20"/>
              </w:rPr>
              <w:t>радио"</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4834"/>
        <w:gridCol w:w="2612"/>
        <w:gridCol w:w="1409"/>
        <w:gridCol w:w="1145"/>
        <w:gridCol w:w="1426"/>
        <w:gridCol w:w="984"/>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мероприятий по предоставлению хостинга (VPS/Dedicated) не менее 30 социально-важных проектов Казнета</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ПРК</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МКИ,АО "Казах-</w:t>
            </w:r>
            <w:r>
              <w:br/>
            </w:r>
            <w:r>
              <w:rPr>
                <w:rFonts w:ascii="Times New Roman"/>
                <w:b w:val="false"/>
                <w:i w:val="false"/>
                <w:color w:val="000000"/>
                <w:sz w:val="20"/>
              </w:rPr>
              <w:t>
</w:t>
            </w:r>
            <w:r>
              <w:rPr>
                <w:rFonts w:ascii="Times New Roman"/>
                <w:b w:val="false"/>
                <w:i w:val="false"/>
                <w:color w:val="000000"/>
                <w:sz w:val="20"/>
              </w:rPr>
              <w:t>телеком" (по согласо-</w:t>
            </w:r>
            <w:r>
              <w:br/>
            </w:r>
            <w:r>
              <w:rPr>
                <w:rFonts w:ascii="Times New Roman"/>
                <w:b w:val="false"/>
                <w:i w:val="false"/>
                <w:color w:val="000000"/>
                <w:sz w:val="20"/>
              </w:rPr>
              <w:t>
</w:t>
            </w:r>
            <w:r>
              <w:rPr>
                <w:rFonts w:ascii="Times New Roman"/>
                <w:b w:val="false"/>
                <w:i w:val="false"/>
                <w:color w:val="000000"/>
                <w:sz w:val="20"/>
              </w:rPr>
              <w:t>ванию), АО "Каз-</w:t>
            </w:r>
            <w:r>
              <w:br/>
            </w:r>
            <w:r>
              <w:rPr>
                <w:rFonts w:ascii="Times New Roman"/>
                <w:b w:val="false"/>
                <w:i w:val="false"/>
                <w:color w:val="000000"/>
                <w:sz w:val="20"/>
              </w:rPr>
              <w:t>
</w:t>
            </w:r>
            <w:r>
              <w:rPr>
                <w:rFonts w:ascii="Times New Roman"/>
                <w:b w:val="false"/>
                <w:i w:val="false"/>
                <w:color w:val="000000"/>
                <w:sz w:val="20"/>
              </w:rPr>
              <w:t>контент" (по согласо-</w:t>
            </w:r>
            <w:r>
              <w:br/>
            </w:r>
            <w:r>
              <w:rPr>
                <w:rFonts w:ascii="Times New Roman"/>
                <w:b w:val="false"/>
                <w:i w:val="false"/>
                <w:color w:val="000000"/>
                <w:sz w:val="20"/>
              </w:rPr>
              <w:t>
</w:t>
            </w:r>
            <w:r>
              <w:rPr>
                <w:rFonts w:ascii="Times New Roman"/>
                <w:b w:val="false"/>
                <w:i w:val="false"/>
                <w:color w:val="000000"/>
                <w:sz w:val="20"/>
              </w:rPr>
              <w:t>ванию), АО "Зерде" (по согласо-</w:t>
            </w:r>
            <w:r>
              <w:br/>
            </w:r>
            <w:r>
              <w:rPr>
                <w:rFonts w:ascii="Times New Roman"/>
                <w:b w:val="false"/>
                <w:i w:val="false"/>
                <w:color w:val="000000"/>
                <w:sz w:val="20"/>
              </w:rPr>
              <w:t>
</w:t>
            </w:r>
            <w:r>
              <w:rPr>
                <w:rFonts w:ascii="Times New Roman"/>
                <w:b w:val="false"/>
                <w:i w:val="false"/>
                <w:color w:val="000000"/>
                <w:sz w:val="20"/>
              </w:rPr>
              <w:t>ванию), ОЮЛ "ИАК"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2012 - 2014 годы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собст-</w:t>
            </w:r>
            <w:r>
              <w:br/>
            </w:r>
            <w:r>
              <w:rPr>
                <w:rFonts w:ascii="Times New Roman"/>
                <w:b w:val="false"/>
                <w:i w:val="false"/>
                <w:color w:val="000000"/>
                <w:sz w:val="20"/>
              </w:rPr>
              <w:t>
</w:t>
            </w:r>
            <w:r>
              <w:rPr>
                <w:rFonts w:ascii="Times New Roman"/>
                <w:b w:val="false"/>
                <w:i w:val="false"/>
                <w:color w:val="000000"/>
                <w:sz w:val="20"/>
              </w:rPr>
              <w:t>венных средств АО "Казах-</w:t>
            </w:r>
            <w:r>
              <w:br/>
            </w:r>
            <w:r>
              <w:rPr>
                <w:rFonts w:ascii="Times New Roman"/>
                <w:b w:val="false"/>
                <w:i w:val="false"/>
                <w:color w:val="000000"/>
                <w:sz w:val="20"/>
              </w:rPr>
              <w:t>
</w:t>
            </w:r>
            <w:r>
              <w:rPr>
                <w:rFonts w:ascii="Times New Roman"/>
                <w:b w:val="false"/>
                <w:i w:val="false"/>
                <w:color w:val="000000"/>
                <w:sz w:val="20"/>
              </w:rPr>
              <w:t>телеком"</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вопроса организации мероприятии по переходу казахстанских СМИ в Интернет</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ПРК и МЭРТ</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МКИ, АО "Казкон-</w:t>
            </w:r>
            <w:r>
              <w:br/>
            </w:r>
            <w:r>
              <w:rPr>
                <w:rFonts w:ascii="Times New Roman"/>
                <w:b w:val="false"/>
                <w:i w:val="false"/>
                <w:color w:val="000000"/>
                <w:sz w:val="20"/>
              </w:rPr>
              <w:t>
</w:t>
            </w:r>
            <w:r>
              <w:rPr>
                <w:rFonts w:ascii="Times New Roman"/>
                <w:b w:val="false"/>
                <w:i w:val="false"/>
                <w:color w:val="000000"/>
                <w:sz w:val="20"/>
              </w:rPr>
              <w:t>тент"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2012 года</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направлениям "Развитие сектора разработки программного обеспечения, ИТ-услуг и производства высокотехнологичного оборудования"</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некоммерческой, негосударственной организации (корпоративный фонд) для реализации мероприятий, направленных на развитие отрасли ИКТ</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МТК</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"Зерде" (по согла-</w:t>
            </w:r>
            <w:r>
              <w:br/>
            </w:r>
            <w:r>
              <w:rPr>
                <w:rFonts w:ascii="Times New Roman"/>
                <w:b w:val="false"/>
                <w:i w:val="false"/>
                <w:color w:val="000000"/>
                <w:sz w:val="20"/>
              </w:rPr>
              <w:t>
</w:t>
            </w:r>
            <w:r>
              <w:rPr>
                <w:rFonts w:ascii="Times New Roman"/>
                <w:b w:val="false"/>
                <w:i w:val="false"/>
                <w:color w:val="000000"/>
                <w:sz w:val="20"/>
              </w:rPr>
              <w:t>сованию)</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2012 года</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w:t>
            </w:r>
            <w:r>
              <w:br/>
            </w:r>
            <w:r>
              <w:rPr>
                <w:rFonts w:ascii="Times New Roman"/>
                <w:b w:val="false"/>
                <w:i w:val="false"/>
                <w:color w:val="000000"/>
                <w:sz w:val="20"/>
              </w:rPr>
              <w:t>
</w:t>
            </w:r>
            <w:r>
              <w:rPr>
                <w:rFonts w:ascii="Times New Roman"/>
                <w:b w:val="false"/>
                <w:i w:val="false"/>
                <w:color w:val="000000"/>
                <w:sz w:val="20"/>
              </w:rPr>
              <w:t>чение капитала коммер-</w:t>
            </w:r>
            <w:r>
              <w:br/>
            </w:r>
            <w:r>
              <w:rPr>
                <w:rFonts w:ascii="Times New Roman"/>
                <w:b w:val="false"/>
                <w:i w:val="false"/>
                <w:color w:val="000000"/>
                <w:sz w:val="20"/>
              </w:rPr>
              <w:t>
</w:t>
            </w:r>
            <w:r>
              <w:rPr>
                <w:rFonts w:ascii="Times New Roman"/>
                <w:b w:val="false"/>
                <w:i w:val="false"/>
                <w:color w:val="000000"/>
                <w:sz w:val="20"/>
              </w:rPr>
              <w:t>ческих органи-</w:t>
            </w:r>
            <w:r>
              <w:br/>
            </w:r>
            <w:r>
              <w:rPr>
                <w:rFonts w:ascii="Times New Roman"/>
                <w:b w:val="false"/>
                <w:i w:val="false"/>
                <w:color w:val="000000"/>
                <w:sz w:val="20"/>
              </w:rPr>
              <w:t>
</w:t>
            </w:r>
            <w:r>
              <w:rPr>
                <w:rFonts w:ascii="Times New Roman"/>
                <w:b w:val="false"/>
                <w:i w:val="false"/>
                <w:color w:val="000000"/>
                <w:sz w:val="20"/>
              </w:rPr>
              <w:t>заций</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4769"/>
        <w:gridCol w:w="2623"/>
        <w:gridCol w:w="1419"/>
        <w:gridCol w:w="1157"/>
        <w:gridCol w:w="1437"/>
        <w:gridCol w:w="992"/>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содействию в реализации негосударственных электронных услуг В2В, В2С проектов</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коммерческих электронных услуг, отчет с описанием бизнес-процессов</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"Зерде"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-2014 годы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отечественных проектов в области ИКТ с использованием мер государственной поддержки, предоставляемых в установленном законодательством порядке</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ПРК</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 АО, "НАТР" (по согла-</w:t>
            </w:r>
            <w:r>
              <w:br/>
            </w:r>
            <w:r>
              <w:rPr>
                <w:rFonts w:ascii="Times New Roman"/>
                <w:b w:val="false"/>
                <w:i w:val="false"/>
                <w:color w:val="000000"/>
                <w:sz w:val="20"/>
              </w:rPr>
              <w:t>
</w:t>
            </w:r>
            <w:r>
              <w:rPr>
                <w:rFonts w:ascii="Times New Roman"/>
                <w:b w:val="false"/>
                <w:i w:val="false"/>
                <w:color w:val="000000"/>
                <w:sz w:val="20"/>
              </w:rPr>
              <w:t>сованию)</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квартал2012 - 2014 годов</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грантовое и венчурное финанси-</w:t>
            </w:r>
            <w:r>
              <w:br/>
            </w:r>
            <w:r>
              <w:rPr>
                <w:rFonts w:ascii="Times New Roman"/>
                <w:b w:val="false"/>
                <w:i w:val="false"/>
                <w:color w:val="000000"/>
                <w:sz w:val="20"/>
              </w:rPr>
              <w:t>
</w:t>
            </w:r>
            <w:r>
              <w:rPr>
                <w:rFonts w:ascii="Times New Roman"/>
                <w:b w:val="false"/>
                <w:i w:val="false"/>
                <w:color w:val="000000"/>
                <w:sz w:val="20"/>
              </w:rPr>
              <w:t>рование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вопроса создания научно-исследовательского института информационных технологий</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МТК</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"Зерде"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2011 - 2012ГОДЫ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вопроса строительства ИКТ - кластера на территории СЭЗ ПИТ "Алатау"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МТК</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"Зерде"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2011 - 2012ГОДЫ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научно-исследовательского института информационных технологий</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МТК</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"Зерде" (по согла-</w:t>
            </w:r>
            <w:r>
              <w:br/>
            </w:r>
            <w:r>
              <w:rPr>
                <w:rFonts w:ascii="Times New Roman"/>
                <w:b w:val="false"/>
                <w:i w:val="false"/>
                <w:color w:val="000000"/>
                <w:sz w:val="20"/>
              </w:rPr>
              <w:t>
</w:t>
            </w:r>
            <w:r>
              <w:rPr>
                <w:rFonts w:ascii="Times New Roman"/>
                <w:b w:val="false"/>
                <w:i w:val="false"/>
                <w:color w:val="000000"/>
                <w:sz w:val="20"/>
              </w:rPr>
              <w:t>сованию)</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2012 года</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w:t>
            </w:r>
            <w:r>
              <w:br/>
            </w:r>
            <w:r>
              <w:rPr>
                <w:rFonts w:ascii="Times New Roman"/>
                <w:b w:val="false"/>
                <w:i w:val="false"/>
                <w:color w:val="000000"/>
                <w:sz w:val="20"/>
              </w:rPr>
              <w:t>
</w:t>
            </w:r>
            <w:r>
              <w:rPr>
                <w:rFonts w:ascii="Times New Roman"/>
                <w:b w:val="false"/>
                <w:i w:val="false"/>
                <w:color w:val="000000"/>
                <w:sz w:val="20"/>
              </w:rPr>
              <w:t>венные средства АО "Зерде"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4718"/>
        <w:gridCol w:w="2604"/>
        <w:gridCol w:w="1356"/>
        <w:gridCol w:w="1201"/>
        <w:gridCol w:w="1475"/>
        <w:gridCol w:w="1025"/>
      </w:tblGrid>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ТЭО и ФЭО на строительство ИКТ-кластера на территории СЭЗ ПИТ "Алатау"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ТЭО, ФЭО</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"Зерде"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2012 года</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w:t>
            </w:r>
            <w:r>
              <w:br/>
            </w:r>
            <w:r>
              <w:rPr>
                <w:rFonts w:ascii="Times New Roman"/>
                <w:b w:val="false"/>
                <w:i w:val="false"/>
                <w:color w:val="000000"/>
                <w:sz w:val="20"/>
              </w:rPr>
              <w:t>
</w:t>
            </w:r>
            <w:r>
              <w:rPr>
                <w:rFonts w:ascii="Times New Roman"/>
                <w:b w:val="false"/>
                <w:i w:val="false"/>
                <w:color w:val="000000"/>
                <w:sz w:val="20"/>
              </w:rPr>
              <w:t>ные средства АО "Зерде"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направлению "Развитие образования в сфере инфокоммуникаций"</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МУИТ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МСИ</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"Зерде"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2010 года</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2010 - 351 821*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финансово-экономического обоснования на создание двух учебных центров повышения квалификации и переподготовки ИКТ-специалистов и преподавателей организаций образования</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ФЭО</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"Зерде" (по согла-</w:t>
            </w:r>
            <w:r>
              <w:br/>
            </w:r>
            <w:r>
              <w:rPr>
                <w:rFonts w:ascii="Times New Roman"/>
                <w:b w:val="false"/>
                <w:i w:val="false"/>
                <w:color w:val="000000"/>
                <w:sz w:val="20"/>
              </w:rPr>
              <w:t>
</w:t>
            </w:r>
            <w:r>
              <w:rPr>
                <w:rFonts w:ascii="Times New Roman"/>
                <w:b w:val="false"/>
                <w:i w:val="false"/>
                <w:color w:val="000000"/>
                <w:sz w:val="20"/>
              </w:rPr>
              <w:t>сованию)</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2012 года</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(За счет собст-</w:t>
            </w:r>
            <w:r>
              <w:br/>
            </w:r>
            <w:r>
              <w:rPr>
                <w:rFonts w:ascii="Times New Roman"/>
                <w:b w:val="false"/>
                <w:i w:val="false"/>
                <w:color w:val="000000"/>
                <w:sz w:val="20"/>
              </w:rPr>
              <w:t>
</w:t>
            </w:r>
            <w:r>
              <w:rPr>
                <w:rFonts w:ascii="Times New Roman"/>
                <w:b w:val="false"/>
                <w:i w:val="false"/>
                <w:color w:val="000000"/>
                <w:sz w:val="20"/>
              </w:rPr>
              <w:t>венных средств АО "Зерде")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двух учебных центров на базе существующих организаций ТиПО в двух регионах по проектам инфокоммуникаций</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МОН</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"Зерде" (по согласо-</w:t>
            </w:r>
            <w:r>
              <w:br/>
            </w:r>
            <w:r>
              <w:rPr>
                <w:rFonts w:ascii="Times New Roman"/>
                <w:b w:val="false"/>
                <w:i w:val="false"/>
                <w:color w:val="000000"/>
                <w:sz w:val="20"/>
              </w:rPr>
              <w:t>
</w:t>
            </w:r>
            <w:r>
              <w:rPr>
                <w:rFonts w:ascii="Times New Roman"/>
                <w:b w:val="false"/>
                <w:i w:val="false"/>
                <w:color w:val="000000"/>
                <w:sz w:val="20"/>
              </w:rPr>
              <w:t>ванию), МИО</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2014 года</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w:t>
            </w:r>
            <w:r>
              <w:br/>
            </w:r>
            <w:r>
              <w:rPr>
                <w:rFonts w:ascii="Times New Roman"/>
                <w:b w:val="false"/>
                <w:i w:val="false"/>
                <w:color w:val="000000"/>
                <w:sz w:val="20"/>
              </w:rPr>
              <w:t>
</w:t>
            </w:r>
            <w:r>
              <w:rPr>
                <w:rFonts w:ascii="Times New Roman"/>
                <w:b w:val="false"/>
                <w:i w:val="false"/>
                <w:color w:val="000000"/>
                <w:sz w:val="20"/>
              </w:rPr>
              <w:t>ствии с ФЭО***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регионального колледжа по подготовке технических специалистов в сфере инфокоммуникаций на базе существующих колледжей</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МОН</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"Зерде" (по согласо-</w:t>
            </w:r>
            <w:r>
              <w:br/>
            </w:r>
            <w:r>
              <w:rPr>
                <w:rFonts w:ascii="Times New Roman"/>
                <w:b w:val="false"/>
                <w:i w:val="false"/>
                <w:color w:val="000000"/>
                <w:sz w:val="20"/>
              </w:rPr>
              <w:t>
</w:t>
            </w:r>
            <w:r>
              <w:rPr>
                <w:rFonts w:ascii="Times New Roman"/>
                <w:b w:val="false"/>
                <w:i w:val="false"/>
                <w:color w:val="000000"/>
                <w:sz w:val="20"/>
              </w:rPr>
              <w:t>ванию), АО "МУИТ"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w:t>
            </w:r>
            <w:r>
              <w:br/>
            </w:r>
            <w:r>
              <w:rPr>
                <w:rFonts w:ascii="Times New Roman"/>
                <w:b w:val="false"/>
                <w:i w:val="false"/>
                <w:color w:val="000000"/>
                <w:sz w:val="20"/>
              </w:rPr>
              <w:t>
</w:t>
            </w:r>
            <w:r>
              <w:rPr>
                <w:rFonts w:ascii="Times New Roman"/>
                <w:b w:val="false"/>
                <w:i w:val="false"/>
                <w:color w:val="000000"/>
                <w:sz w:val="20"/>
              </w:rPr>
              <w:t>ветствии с ФЭО***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4726"/>
        <w:gridCol w:w="2587"/>
        <w:gridCol w:w="1351"/>
        <w:gridCol w:w="1216"/>
        <w:gridCol w:w="1477"/>
        <w:gridCol w:w="1041"/>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IT-отделения в центре повышения квалификации в сфере инфокоммуникаций при центре повышения квалификаций и переподготовки кадров</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 эксплуатацию</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МОН</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w:t>
            </w:r>
            <w:r>
              <w:br/>
            </w:r>
            <w:r>
              <w:rPr>
                <w:rFonts w:ascii="Times New Roman"/>
                <w:b w:val="false"/>
                <w:i w:val="false"/>
                <w:color w:val="000000"/>
                <w:sz w:val="20"/>
              </w:rPr>
              <w:t>
</w:t>
            </w:r>
            <w:r>
              <w:rPr>
                <w:rFonts w:ascii="Times New Roman"/>
                <w:b w:val="false"/>
                <w:i w:val="false"/>
                <w:color w:val="000000"/>
                <w:sz w:val="20"/>
              </w:rPr>
              <w:t>ветствии с ФЭО***</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Открытие научно-исследовательских лабораторий в области ИКТ совместно с транснациональным и ИКТ компаниями</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 эксплуатацию</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"Зерде" (по согласованию), МУИТ (по согласованию), МОН</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направлению "Развитие электронных услуг и "электронного правительства"</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архитектуры "электронного правительства" в Республики Казахстан"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политики развития архитектуры "электронного правительства" Республики Казахстан</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"НИТ"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2012 года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эталонной модели архитектуры "электронного правительства" (эффективности, деятельности, данных, приложений и сервисов, технологий и стандартов)</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"НИТ" (по согласо-</w:t>
            </w:r>
            <w:r>
              <w:br/>
            </w:r>
            <w:r>
              <w:rPr>
                <w:rFonts w:ascii="Times New Roman"/>
                <w:b w:val="false"/>
                <w:i w:val="false"/>
                <w:color w:val="000000"/>
                <w:sz w:val="20"/>
              </w:rPr>
              <w:t>
</w:t>
            </w:r>
            <w:r>
              <w:rPr>
                <w:rFonts w:ascii="Times New Roman"/>
                <w:b w:val="false"/>
                <w:i w:val="false"/>
                <w:color w:val="000000"/>
                <w:sz w:val="20"/>
              </w:rPr>
              <w:t>ванию), ГО, МИО</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2011 - 2013</w:t>
            </w:r>
            <w:r>
              <w:br/>
            </w:r>
            <w:r>
              <w:rPr>
                <w:rFonts w:ascii="Times New Roman"/>
                <w:b w:val="false"/>
                <w:i w:val="false"/>
                <w:color w:val="000000"/>
                <w:sz w:val="20"/>
              </w:rPr>
              <w:t>
</w:t>
            </w:r>
            <w:r>
              <w:rPr>
                <w:rFonts w:ascii="Times New Roman"/>
                <w:b w:val="false"/>
                <w:i w:val="false"/>
                <w:color w:val="000000"/>
                <w:sz w:val="20"/>
              </w:rPr>
              <w:t>годов</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2011 - 12 298</w:t>
            </w:r>
            <w:r>
              <w:br/>
            </w:r>
            <w:r>
              <w:rPr>
                <w:rFonts w:ascii="Times New Roman"/>
                <w:b w:val="false"/>
                <w:i w:val="false"/>
                <w:color w:val="000000"/>
                <w:sz w:val="20"/>
              </w:rPr>
              <w:t>
</w:t>
            </w:r>
            <w:r>
              <w:rPr>
                <w:rFonts w:ascii="Times New Roman"/>
                <w:b w:val="false"/>
                <w:i w:val="false"/>
                <w:color w:val="000000"/>
                <w:sz w:val="20"/>
              </w:rPr>
              <w:t>2012 - 35 302</w:t>
            </w:r>
            <w:r>
              <w:br/>
            </w:r>
            <w:r>
              <w:rPr>
                <w:rFonts w:ascii="Times New Roman"/>
                <w:b w:val="false"/>
                <w:i w:val="false"/>
                <w:color w:val="000000"/>
                <w:sz w:val="20"/>
              </w:rPr>
              <w:t>
</w:t>
            </w:r>
            <w:r>
              <w:rPr>
                <w:rFonts w:ascii="Times New Roman"/>
                <w:b w:val="false"/>
                <w:i w:val="false"/>
                <w:color w:val="000000"/>
                <w:sz w:val="20"/>
              </w:rPr>
              <w:t>2013 - 43 148***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4725"/>
        <w:gridCol w:w="2569"/>
        <w:gridCol w:w="1406"/>
        <w:gridCol w:w="1198"/>
        <w:gridCol w:w="1459"/>
        <w:gridCol w:w="1041"/>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единой архитектуры центральных государственных и местных исполнительных органов</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"НИТ" (по согласо-</w:t>
            </w:r>
            <w:r>
              <w:br/>
            </w:r>
            <w:r>
              <w:rPr>
                <w:rFonts w:ascii="Times New Roman"/>
                <w:b w:val="false"/>
                <w:i w:val="false"/>
                <w:color w:val="000000"/>
                <w:sz w:val="20"/>
              </w:rPr>
              <w:t>
</w:t>
            </w:r>
            <w:r>
              <w:rPr>
                <w:rFonts w:ascii="Times New Roman"/>
                <w:b w:val="false"/>
                <w:i w:val="false"/>
                <w:color w:val="000000"/>
                <w:sz w:val="20"/>
              </w:rPr>
              <w:t>ванию), ГО, МИО</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2012 - 2014 годов</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2012 - 43 027</w:t>
            </w:r>
            <w:r>
              <w:br/>
            </w:r>
            <w:r>
              <w:rPr>
                <w:rFonts w:ascii="Times New Roman"/>
                <w:b w:val="false"/>
                <w:i w:val="false"/>
                <w:color w:val="000000"/>
                <w:sz w:val="20"/>
              </w:rPr>
              <w:t>
</w:t>
            </w:r>
            <w:r>
              <w:rPr>
                <w:rFonts w:ascii="Times New Roman"/>
                <w:b w:val="false"/>
                <w:i w:val="false"/>
                <w:color w:val="000000"/>
                <w:sz w:val="20"/>
              </w:rPr>
              <w:t>2013 - 184 201***</w:t>
            </w:r>
            <w:r>
              <w:br/>
            </w:r>
            <w:r>
              <w:rPr>
                <w:rFonts w:ascii="Times New Roman"/>
                <w:b w:val="false"/>
                <w:i w:val="false"/>
                <w:color w:val="000000"/>
                <w:sz w:val="20"/>
              </w:rPr>
              <w:t>
</w:t>
            </w:r>
            <w:r>
              <w:rPr>
                <w:rFonts w:ascii="Times New Roman"/>
                <w:b w:val="false"/>
                <w:i w:val="false"/>
                <w:color w:val="000000"/>
                <w:sz w:val="20"/>
              </w:rPr>
              <w:t>2014 - 218 542***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развитие информационных систем государственных органов с целью предоставления электронных услуг</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Дальнейшее развитие межведомственных информационных систем</w:t>
            </w:r>
          </w:p>
        </w:tc>
      </w:tr>
      <w:tr>
        <w:trPr>
          <w:trHeight w:val="160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межгосударственного шлюза для обмена информацией в рамках Таможенного союза между Казахстаном, Россией и Белоруссией</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 эксплуатацию</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2012 - 2013 годов</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2012 - 1 955 792</w:t>
            </w:r>
            <w:r>
              <w:br/>
            </w:r>
            <w:r>
              <w:rPr>
                <w:rFonts w:ascii="Times New Roman"/>
                <w:b w:val="false"/>
                <w:i w:val="false"/>
                <w:color w:val="000000"/>
                <w:sz w:val="20"/>
              </w:rPr>
              <w:t>
</w:t>
            </w:r>
            <w:r>
              <w:rPr>
                <w:rFonts w:ascii="Times New Roman"/>
                <w:b w:val="false"/>
                <w:i w:val="false"/>
                <w:color w:val="000000"/>
                <w:sz w:val="20"/>
              </w:rPr>
              <w:t>2013 - 1 446 396***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информационной системы "Система актуализации и представления классификаторов единой нормативно-справочной информации Республики Казахстан"</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 эксплуатацию</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w:t>
            </w:r>
            <w:r>
              <w:br/>
            </w:r>
            <w:r>
              <w:rPr>
                <w:rFonts w:ascii="Times New Roman"/>
                <w:b w:val="false"/>
                <w:i w:val="false"/>
                <w:color w:val="000000"/>
                <w:sz w:val="20"/>
              </w:rPr>
              <w:t>
</w:t>
            </w:r>
            <w:r>
              <w:rPr>
                <w:rFonts w:ascii="Times New Roman"/>
                <w:b w:val="false"/>
                <w:i w:val="false"/>
                <w:color w:val="000000"/>
                <w:sz w:val="20"/>
              </w:rPr>
              <w:t>ствии с ТЭО***</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интегрированной информационной системы ЦОН</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Акты выполненных работ</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ГО, МИО</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квартал2012 - 2014</w:t>
            </w:r>
            <w:r>
              <w:br/>
            </w:r>
            <w:r>
              <w:rPr>
                <w:rFonts w:ascii="Times New Roman"/>
                <w:b w:val="false"/>
                <w:i w:val="false"/>
                <w:color w:val="000000"/>
                <w:sz w:val="20"/>
              </w:rPr>
              <w:t>
</w:t>
            </w:r>
            <w:r>
              <w:rPr>
                <w:rFonts w:ascii="Times New Roman"/>
                <w:b w:val="false"/>
                <w:i w:val="false"/>
                <w:color w:val="000000"/>
                <w:sz w:val="20"/>
              </w:rPr>
              <w:t>годов</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2010 - 774 955</w:t>
            </w:r>
            <w:r>
              <w:br/>
            </w:r>
            <w:r>
              <w:rPr>
                <w:rFonts w:ascii="Times New Roman"/>
                <w:b w:val="false"/>
                <w:i w:val="false"/>
                <w:color w:val="000000"/>
                <w:sz w:val="20"/>
              </w:rPr>
              <w:t>
</w:t>
            </w:r>
            <w:r>
              <w:rPr>
                <w:rFonts w:ascii="Times New Roman"/>
                <w:b w:val="false"/>
                <w:i w:val="false"/>
                <w:color w:val="000000"/>
                <w:sz w:val="20"/>
              </w:rPr>
              <w:t>2011 - 654 437</w:t>
            </w:r>
            <w:r>
              <w:br/>
            </w:r>
            <w:r>
              <w:rPr>
                <w:rFonts w:ascii="Times New Roman"/>
                <w:b w:val="false"/>
                <w:i w:val="false"/>
                <w:color w:val="000000"/>
                <w:sz w:val="20"/>
              </w:rPr>
              <w:t>
</w:t>
            </w:r>
            <w:r>
              <w:rPr>
                <w:rFonts w:ascii="Times New Roman"/>
                <w:b w:val="false"/>
                <w:i w:val="false"/>
                <w:color w:val="000000"/>
                <w:sz w:val="20"/>
              </w:rPr>
              <w:t>2012 - 1 300 000</w:t>
            </w:r>
            <w:r>
              <w:br/>
            </w:r>
            <w:r>
              <w:rPr>
                <w:rFonts w:ascii="Times New Roman"/>
                <w:b w:val="false"/>
                <w:i w:val="false"/>
                <w:color w:val="000000"/>
                <w:sz w:val="20"/>
              </w:rPr>
              <w:t>
</w:t>
            </w:r>
            <w:r>
              <w:rPr>
                <w:rFonts w:ascii="Times New Roman"/>
                <w:b w:val="false"/>
                <w:i w:val="false"/>
                <w:color w:val="000000"/>
                <w:sz w:val="20"/>
              </w:rPr>
              <w:t>2013 - 559 887***</w:t>
            </w:r>
            <w:r>
              <w:br/>
            </w:r>
            <w:r>
              <w:rPr>
                <w:rFonts w:ascii="Times New Roman"/>
                <w:b w:val="false"/>
                <w:i w:val="false"/>
                <w:color w:val="000000"/>
                <w:sz w:val="20"/>
              </w:rPr>
              <w:t>
</w:t>
            </w:r>
            <w:r>
              <w:rPr>
                <w:rFonts w:ascii="Times New Roman"/>
                <w:b w:val="false"/>
                <w:i w:val="false"/>
                <w:color w:val="000000"/>
                <w:sz w:val="20"/>
              </w:rPr>
              <w:t>2014 - 259 828***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4821"/>
        <w:gridCol w:w="2510"/>
        <w:gridCol w:w="1402"/>
        <w:gridCol w:w="1187"/>
        <w:gridCol w:w="1466"/>
        <w:gridCol w:w="1011"/>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межведомственных информационных систем с учетом требований ИБ в части защиты информационных ресурсов и систем</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Акты выполненных работ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"НИТ"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годы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2010 - 4 254 043*</w:t>
            </w:r>
            <w:r>
              <w:br/>
            </w:r>
            <w:r>
              <w:rPr>
                <w:rFonts w:ascii="Times New Roman"/>
                <w:b w:val="false"/>
                <w:i w:val="false"/>
                <w:color w:val="000000"/>
                <w:sz w:val="20"/>
              </w:rPr>
              <w:t>
</w:t>
            </w:r>
            <w:r>
              <w:rPr>
                <w:rFonts w:ascii="Times New Roman"/>
                <w:b w:val="false"/>
                <w:i w:val="false"/>
                <w:color w:val="000000"/>
                <w:sz w:val="20"/>
              </w:rPr>
              <w:t>2011 - 4 650 887*</w:t>
            </w:r>
            <w:r>
              <w:br/>
            </w:r>
            <w:r>
              <w:rPr>
                <w:rFonts w:ascii="Times New Roman"/>
                <w:b w:val="false"/>
                <w:i w:val="false"/>
                <w:color w:val="000000"/>
                <w:sz w:val="20"/>
              </w:rPr>
              <w:t>
</w:t>
            </w:r>
            <w:r>
              <w:rPr>
                <w:rFonts w:ascii="Times New Roman"/>
                <w:b w:val="false"/>
                <w:i w:val="false"/>
                <w:color w:val="000000"/>
                <w:sz w:val="20"/>
              </w:rPr>
              <w:t>2012 - 6 258 469*</w:t>
            </w:r>
            <w:r>
              <w:br/>
            </w:r>
            <w:r>
              <w:rPr>
                <w:rFonts w:ascii="Times New Roman"/>
                <w:b w:val="false"/>
                <w:i w:val="false"/>
                <w:color w:val="000000"/>
                <w:sz w:val="20"/>
              </w:rPr>
              <w:t>
</w:t>
            </w:r>
            <w:r>
              <w:rPr>
                <w:rFonts w:ascii="Times New Roman"/>
                <w:b w:val="false"/>
                <w:i w:val="false"/>
                <w:color w:val="000000"/>
                <w:sz w:val="20"/>
              </w:rPr>
              <w:t>2013 - 3 670 319*</w:t>
            </w:r>
            <w:r>
              <w:br/>
            </w:r>
            <w:r>
              <w:rPr>
                <w:rFonts w:ascii="Times New Roman"/>
                <w:b w:val="false"/>
                <w:i w:val="false"/>
                <w:color w:val="000000"/>
                <w:sz w:val="20"/>
              </w:rPr>
              <w:t>
</w:t>
            </w:r>
            <w:r>
              <w:rPr>
                <w:rFonts w:ascii="Times New Roman"/>
                <w:b w:val="false"/>
                <w:i w:val="false"/>
                <w:color w:val="000000"/>
                <w:sz w:val="20"/>
              </w:rPr>
              <w:t>2014 - 3 670 319***</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вопроса информационной безопасности интернет-ресурсов государственных органов</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"НИТ"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 2012 года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информационной системы "Мобильный офис Правительства Республики Казахстан"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"НИТ"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2013 года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307 743***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государственной базы данных "Е-лицензирование"</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 эксплуатацию</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274 075*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государственной базы данных "Е-лицензирование"</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 эксплуатацию</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квартал2012 - 2014ГОДОВ</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2012 - 616 113</w:t>
            </w:r>
            <w:r>
              <w:br/>
            </w:r>
            <w:r>
              <w:rPr>
                <w:rFonts w:ascii="Times New Roman"/>
                <w:b w:val="false"/>
                <w:i w:val="false"/>
                <w:color w:val="000000"/>
                <w:sz w:val="20"/>
              </w:rPr>
              <w:t>
</w:t>
            </w:r>
            <w:r>
              <w:rPr>
                <w:rFonts w:ascii="Times New Roman"/>
                <w:b w:val="false"/>
                <w:i w:val="false"/>
                <w:color w:val="000000"/>
                <w:sz w:val="20"/>
              </w:rPr>
              <w:t>2013 - 1 059 849***</w:t>
            </w:r>
            <w:r>
              <w:br/>
            </w:r>
            <w:r>
              <w:rPr>
                <w:rFonts w:ascii="Times New Roman"/>
                <w:b w:val="false"/>
                <w:i w:val="false"/>
                <w:color w:val="000000"/>
                <w:sz w:val="20"/>
              </w:rPr>
              <w:t>
</w:t>
            </w:r>
            <w:r>
              <w:rPr>
                <w:rFonts w:ascii="Times New Roman"/>
                <w:b w:val="false"/>
                <w:i w:val="false"/>
                <w:color w:val="000000"/>
                <w:sz w:val="20"/>
              </w:rPr>
              <w:t>2014 - 1 055 604***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интеграционной информационной системы "Единое окно по экспортно-импортным операциям"</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w:t>
            </w:r>
            <w:r>
              <w:br/>
            </w:r>
            <w:r>
              <w:rPr>
                <w:rFonts w:ascii="Times New Roman"/>
                <w:b w:val="false"/>
                <w:i w:val="false"/>
                <w:color w:val="000000"/>
                <w:sz w:val="20"/>
              </w:rPr>
              <w:t>
</w:t>
            </w:r>
            <w:r>
              <w:rPr>
                <w:rFonts w:ascii="Times New Roman"/>
                <w:b w:val="false"/>
                <w:i w:val="false"/>
                <w:color w:val="000000"/>
                <w:sz w:val="20"/>
              </w:rPr>
              <w:t>ствии с ТЭО***</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4814"/>
        <w:gridCol w:w="2510"/>
        <w:gridCol w:w="1403"/>
        <w:gridCol w:w="1206"/>
        <w:gridCol w:w="1453"/>
        <w:gridCol w:w="1011"/>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единого хранилища электронных форм, требуемых для получения государственных услуг</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 эксплуатацию</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w:t>
            </w:r>
            <w:r>
              <w:br/>
            </w:r>
            <w:r>
              <w:rPr>
                <w:rFonts w:ascii="Times New Roman"/>
                <w:b w:val="false"/>
                <w:i w:val="false"/>
                <w:color w:val="000000"/>
                <w:sz w:val="20"/>
              </w:rPr>
              <w:t>
</w:t>
            </w:r>
            <w:r>
              <w:rPr>
                <w:rFonts w:ascii="Times New Roman"/>
                <w:b w:val="false"/>
                <w:i w:val="false"/>
                <w:color w:val="000000"/>
                <w:sz w:val="20"/>
              </w:rPr>
              <w:t>ствии с ТЭО***</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вопроса создания единой почтовой системы государственных органов на базе "облачных" вычислений</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ПРК</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"Зерде" (по согласо-</w:t>
            </w:r>
            <w:r>
              <w:br/>
            </w:r>
            <w:r>
              <w:rPr>
                <w:rFonts w:ascii="Times New Roman"/>
                <w:b w:val="false"/>
                <w:i w:val="false"/>
                <w:color w:val="000000"/>
                <w:sz w:val="20"/>
              </w:rPr>
              <w:t>
</w:t>
            </w:r>
            <w:r>
              <w:rPr>
                <w:rFonts w:ascii="Times New Roman"/>
                <w:b w:val="false"/>
                <w:i w:val="false"/>
                <w:color w:val="000000"/>
                <w:sz w:val="20"/>
              </w:rPr>
              <w:t>ванию), АО "НИТ"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2012 года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ТЭО на развитие веб-портала и шлюза "электронного правительства"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ТЭО</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"НИТ" (по согласо-</w:t>
            </w:r>
            <w:r>
              <w:br/>
            </w:r>
            <w:r>
              <w:rPr>
                <w:rFonts w:ascii="Times New Roman"/>
                <w:b w:val="false"/>
                <w:i w:val="false"/>
                <w:color w:val="000000"/>
                <w:sz w:val="20"/>
              </w:rPr>
              <w:t>
</w:t>
            </w:r>
            <w:r>
              <w:rPr>
                <w:rFonts w:ascii="Times New Roman"/>
                <w:b w:val="false"/>
                <w:i w:val="false"/>
                <w:color w:val="000000"/>
                <w:sz w:val="20"/>
              </w:rPr>
              <w:t>ванию), ГО и МИО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2012 года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собствен-</w:t>
            </w:r>
            <w:r>
              <w:br/>
            </w:r>
            <w:r>
              <w:rPr>
                <w:rFonts w:ascii="Times New Roman"/>
                <w:b w:val="false"/>
                <w:i w:val="false"/>
                <w:color w:val="000000"/>
                <w:sz w:val="20"/>
              </w:rPr>
              <w:t>
</w:t>
            </w:r>
            <w:r>
              <w:rPr>
                <w:rFonts w:ascii="Times New Roman"/>
                <w:b w:val="false"/>
                <w:i w:val="false"/>
                <w:color w:val="000000"/>
                <w:sz w:val="20"/>
              </w:rPr>
              <w:t>ных средств АО "НИТ"</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вопроса создания единой системы управления идентификацией и правами пользователей электронных государственных услуг</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ПРК</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"НИТ"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2013 года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вопроса создания системы электронного документооборота на базе "облачных вычислений"</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ПРК</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"НИТ"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 2013 года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сервисов ИПГО в части предоставления услуг пользователям по мониторингу и контролю исполнения контрольных поручений, приема заявок по предварительной записи на прием для получения неавтоматизированных/частично автоматизированных услуг, согласования законопроектов</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"НИТ"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2012 года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28 333,333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4826"/>
        <w:gridCol w:w="2500"/>
        <w:gridCol w:w="1422"/>
        <w:gridCol w:w="1225"/>
        <w:gridCol w:w="1412"/>
        <w:gridCol w:w="1012"/>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вопроса автоматизации системы оценки рисков</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ПРК</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МЭРТ</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2012 - 2014 годы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плана перехода I очереди государственных органов на аутсорсинговую модель информатизации государственных органов</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перехода I очереди ГО на аутсорсинговую модель информатизации государственных органов</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"Зерде" (по согла-</w:t>
            </w:r>
            <w:r>
              <w:br/>
            </w:r>
            <w:r>
              <w:rPr>
                <w:rFonts w:ascii="Times New Roman"/>
                <w:b w:val="false"/>
                <w:i w:val="false"/>
                <w:color w:val="000000"/>
                <w:sz w:val="20"/>
              </w:rPr>
              <w:t>
</w:t>
            </w:r>
            <w:r>
              <w:rPr>
                <w:rFonts w:ascii="Times New Roman"/>
                <w:b w:val="false"/>
                <w:i w:val="false"/>
                <w:color w:val="000000"/>
                <w:sz w:val="20"/>
              </w:rPr>
              <w:t>сованию)</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 2013 года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интегрированной информационной системы Счетного комитета по контролю за исполнением республиканского бюджета</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2013 - 2014 годов</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2013 - 257 220* **</w:t>
            </w:r>
            <w:r>
              <w:br/>
            </w:r>
            <w:r>
              <w:rPr>
                <w:rFonts w:ascii="Times New Roman"/>
                <w:b w:val="false"/>
                <w:i w:val="false"/>
                <w:color w:val="000000"/>
                <w:sz w:val="20"/>
              </w:rPr>
              <w:t>
</w:t>
            </w:r>
            <w:r>
              <w:rPr>
                <w:rFonts w:ascii="Times New Roman"/>
                <w:b w:val="false"/>
                <w:i w:val="false"/>
                <w:color w:val="000000"/>
                <w:sz w:val="20"/>
              </w:rPr>
              <w:t>2014 - 141 820*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4803"/>
        <w:gridCol w:w="2517"/>
        <w:gridCol w:w="1424"/>
        <w:gridCol w:w="1152"/>
        <w:gridCol w:w="1450"/>
        <w:gridCol w:w="1013"/>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Реинжиниринг, анализ, оптимизация/автоматизация бизнес-процессов государственных услуг, разработка планов мероприятий по оптимизации/автоматизации бизнес-процессов, сокращению количества документов, требуемых от населения при оказании государственных услуг</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Утвержденные планы мероприятий</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заинтере-</w:t>
            </w:r>
            <w:r>
              <w:br/>
            </w:r>
            <w:r>
              <w:rPr>
                <w:rFonts w:ascii="Times New Roman"/>
                <w:b w:val="false"/>
                <w:i w:val="false"/>
                <w:color w:val="000000"/>
                <w:sz w:val="20"/>
              </w:rPr>
              <w:t>
</w:t>
            </w:r>
            <w:r>
              <w:rPr>
                <w:rFonts w:ascii="Times New Roman"/>
                <w:b w:val="false"/>
                <w:i w:val="false"/>
                <w:color w:val="000000"/>
                <w:sz w:val="20"/>
              </w:rPr>
              <w:t>сованные ГО, АО "НИТ"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квартал2012 - 2013ГОДОВ</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2012 - 57 853</w:t>
            </w:r>
            <w:r>
              <w:br/>
            </w:r>
            <w:r>
              <w:rPr>
                <w:rFonts w:ascii="Times New Roman"/>
                <w:b w:val="false"/>
                <w:i w:val="false"/>
                <w:color w:val="000000"/>
                <w:sz w:val="20"/>
              </w:rPr>
              <w:t>
</w:t>
            </w:r>
            <w:r>
              <w:rPr>
                <w:rFonts w:ascii="Times New Roman"/>
                <w:b w:val="false"/>
                <w:i w:val="false"/>
                <w:color w:val="000000"/>
                <w:sz w:val="20"/>
              </w:rPr>
              <w:t>2013 - 65 511***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ТЭО на создание единой системы "Мобильное правительство Республики Казахстан"</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ТЭО</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НИТ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2012 года</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соб-</w:t>
            </w:r>
            <w:r>
              <w:br/>
            </w:r>
            <w:r>
              <w:rPr>
                <w:rFonts w:ascii="Times New Roman"/>
                <w:b w:val="false"/>
                <w:i w:val="false"/>
                <w:color w:val="000000"/>
                <w:sz w:val="20"/>
              </w:rPr>
              <w:t>
</w:t>
            </w:r>
            <w:r>
              <w:rPr>
                <w:rFonts w:ascii="Times New Roman"/>
                <w:b w:val="false"/>
                <w:i w:val="false"/>
                <w:color w:val="000000"/>
                <w:sz w:val="20"/>
              </w:rPr>
              <w:t>ственных средств АО НИТ</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перечня типовых информационных систем с описанием их функционала</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ПРК</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"НИТ"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 2012 года</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развитие ведомственных информационных систем</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Предоставление электронных услуг гражданам, бизнесу и государственным органам в области правонарушения, обороны и юстиции</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автоматизированной информационной системы "Единая информационно-аналитическая система"</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 эксплуатацию</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ГОДЫ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2010 - 566 634*</w:t>
            </w:r>
            <w:r>
              <w:br/>
            </w:r>
            <w:r>
              <w:rPr>
                <w:rFonts w:ascii="Times New Roman"/>
                <w:b w:val="false"/>
                <w:i w:val="false"/>
                <w:color w:val="000000"/>
                <w:sz w:val="20"/>
              </w:rPr>
              <w:t>
</w:t>
            </w:r>
            <w:r>
              <w:rPr>
                <w:rFonts w:ascii="Times New Roman"/>
                <w:b w:val="false"/>
                <w:i w:val="false"/>
                <w:color w:val="000000"/>
                <w:sz w:val="20"/>
              </w:rPr>
              <w:t>2011 — 686 634*</w:t>
            </w:r>
            <w:r>
              <w:br/>
            </w:r>
            <w:r>
              <w:rPr>
                <w:rFonts w:ascii="Times New Roman"/>
                <w:b w:val="false"/>
                <w:i w:val="false"/>
                <w:color w:val="000000"/>
                <w:sz w:val="20"/>
              </w:rPr>
              <w:t>
</w:t>
            </w:r>
            <w:r>
              <w:rPr>
                <w:rFonts w:ascii="Times New Roman"/>
                <w:b w:val="false"/>
                <w:i w:val="false"/>
                <w:color w:val="000000"/>
                <w:sz w:val="20"/>
              </w:rPr>
              <w:t>2012 - 644 628*</w:t>
            </w:r>
            <w:r>
              <w:br/>
            </w:r>
            <w:r>
              <w:rPr>
                <w:rFonts w:ascii="Times New Roman"/>
                <w:b w:val="false"/>
                <w:i w:val="false"/>
                <w:color w:val="000000"/>
                <w:sz w:val="20"/>
              </w:rPr>
              <w:t>
</w:t>
            </w:r>
            <w:r>
              <w:rPr>
                <w:rFonts w:ascii="Times New Roman"/>
                <w:b w:val="false"/>
                <w:i w:val="false"/>
                <w:color w:val="000000"/>
                <w:sz w:val="20"/>
              </w:rPr>
              <w:t>2013 - 764 628</w:t>
            </w:r>
            <w:r>
              <w:br/>
            </w:r>
            <w:r>
              <w:rPr>
                <w:rFonts w:ascii="Times New Roman"/>
                <w:b w:val="false"/>
                <w:i w:val="false"/>
                <w:color w:val="000000"/>
                <w:sz w:val="20"/>
              </w:rPr>
              <w:t>
</w:t>
            </w:r>
            <w:r>
              <w:rPr>
                <w:rFonts w:ascii="Times New Roman"/>
                <w:b w:val="false"/>
                <w:i w:val="false"/>
                <w:color w:val="000000"/>
                <w:sz w:val="20"/>
              </w:rPr>
              <w:t>2014 - 764 628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4794"/>
        <w:gridCol w:w="2528"/>
        <w:gridCol w:w="1429"/>
        <w:gridCol w:w="1150"/>
        <w:gridCol w:w="1448"/>
        <w:gridCol w:w="1011"/>
      </w:tblGrid>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ведомственного веб-портала Министерства внутренних дел Республики Казахстан</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 эксплуатацию</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2010 год</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146 506*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и развитие СПД Министерства внутренних дел Республики Казахстан</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годы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2010 - 159 000*</w:t>
            </w:r>
            <w:r>
              <w:br/>
            </w:r>
            <w:r>
              <w:rPr>
                <w:rFonts w:ascii="Times New Roman"/>
                <w:b w:val="false"/>
                <w:i w:val="false"/>
                <w:color w:val="000000"/>
                <w:sz w:val="20"/>
              </w:rPr>
              <w:t>
</w:t>
            </w:r>
            <w:r>
              <w:rPr>
                <w:rFonts w:ascii="Times New Roman"/>
                <w:b w:val="false"/>
                <w:i w:val="false"/>
                <w:color w:val="000000"/>
                <w:sz w:val="20"/>
              </w:rPr>
              <w:t>2011 - 208 353*</w:t>
            </w:r>
            <w:r>
              <w:br/>
            </w:r>
            <w:r>
              <w:rPr>
                <w:rFonts w:ascii="Times New Roman"/>
                <w:b w:val="false"/>
                <w:i w:val="false"/>
                <w:color w:val="000000"/>
                <w:sz w:val="20"/>
              </w:rPr>
              <w:t>
</w:t>
            </w:r>
            <w:r>
              <w:rPr>
                <w:rFonts w:ascii="Times New Roman"/>
                <w:b w:val="false"/>
                <w:i w:val="false"/>
                <w:color w:val="000000"/>
                <w:sz w:val="20"/>
              </w:rPr>
              <w:t>2012 - 330 755*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автоматизированной информационно-поисковой системы "Контроль"</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213 730*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 расширение функциональности "Единой автоматизированной информационно-аналитической системы" судебных органов Республики Казахстан</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2010 - 2012 годов</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2010 - 244 747*</w:t>
            </w:r>
            <w:r>
              <w:br/>
            </w:r>
            <w:r>
              <w:rPr>
                <w:rFonts w:ascii="Times New Roman"/>
                <w:b w:val="false"/>
                <w:i w:val="false"/>
                <w:color w:val="000000"/>
                <w:sz w:val="20"/>
              </w:rPr>
              <w:t>
</w:t>
            </w:r>
            <w:r>
              <w:rPr>
                <w:rFonts w:ascii="Times New Roman"/>
                <w:b w:val="false"/>
                <w:i w:val="false"/>
                <w:color w:val="000000"/>
                <w:sz w:val="20"/>
              </w:rPr>
              <w:t>2011 - 206 033*</w:t>
            </w:r>
            <w:r>
              <w:br/>
            </w:r>
            <w:r>
              <w:rPr>
                <w:rFonts w:ascii="Times New Roman"/>
                <w:b w:val="false"/>
                <w:i w:val="false"/>
                <w:color w:val="000000"/>
                <w:sz w:val="20"/>
              </w:rPr>
              <w:t>
</w:t>
            </w:r>
            <w:r>
              <w:rPr>
                <w:rFonts w:ascii="Times New Roman"/>
                <w:b w:val="false"/>
                <w:i w:val="false"/>
                <w:color w:val="000000"/>
                <w:sz w:val="20"/>
              </w:rPr>
              <w:t>2012 - 329 392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электронного архива судебных документов</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 эксплуатацию</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2013 - 2014 годов</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2013 - 343 886***</w:t>
            </w:r>
            <w:r>
              <w:br/>
            </w:r>
            <w:r>
              <w:rPr>
                <w:rFonts w:ascii="Times New Roman"/>
                <w:b w:val="false"/>
                <w:i w:val="false"/>
                <w:color w:val="000000"/>
                <w:sz w:val="20"/>
              </w:rPr>
              <w:t>
</w:t>
            </w:r>
            <w:r>
              <w:rPr>
                <w:rFonts w:ascii="Times New Roman"/>
                <w:b w:val="false"/>
                <w:i w:val="false"/>
                <w:color w:val="000000"/>
                <w:sz w:val="20"/>
              </w:rPr>
              <w:t>2014 - 406 096***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единой автоматизированной информационно-телекоммуникационной системы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АБЭКП (по согла-</w:t>
            </w:r>
            <w:r>
              <w:br/>
            </w:r>
            <w:r>
              <w:rPr>
                <w:rFonts w:ascii="Times New Roman"/>
                <w:b w:val="false"/>
                <w:i w:val="false"/>
                <w:color w:val="000000"/>
                <w:sz w:val="20"/>
              </w:rPr>
              <w:t>
</w:t>
            </w:r>
            <w:r>
              <w:rPr>
                <w:rFonts w:ascii="Times New Roman"/>
                <w:b w:val="false"/>
                <w:i w:val="false"/>
                <w:color w:val="000000"/>
                <w:sz w:val="20"/>
              </w:rPr>
              <w:t>сованию)</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2014 года</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w:t>
            </w:r>
            <w:r>
              <w:br/>
            </w:r>
            <w:r>
              <w:rPr>
                <w:rFonts w:ascii="Times New Roman"/>
                <w:b w:val="false"/>
                <w:i w:val="false"/>
                <w:color w:val="000000"/>
                <w:sz w:val="20"/>
              </w:rPr>
              <w:t>
</w:t>
            </w:r>
            <w:r>
              <w:rPr>
                <w:rFonts w:ascii="Times New Roman"/>
                <w:b w:val="false"/>
                <w:i w:val="false"/>
                <w:color w:val="000000"/>
                <w:sz w:val="20"/>
              </w:rPr>
              <w:t>472 237***</w:t>
            </w:r>
            <w:r>
              <w:br/>
            </w:r>
            <w:r>
              <w:rPr>
                <w:rFonts w:ascii="Times New Roman"/>
                <w:b w:val="false"/>
                <w:i w:val="false"/>
                <w:color w:val="000000"/>
                <w:sz w:val="20"/>
              </w:rPr>
              <w:t>
</w:t>
            </w:r>
            <w:r>
              <w:rPr>
                <w:rFonts w:ascii="Times New Roman"/>
                <w:b w:val="false"/>
                <w:i w:val="false"/>
                <w:color w:val="000000"/>
                <w:sz w:val="20"/>
              </w:rPr>
              <w:t>2014 - 493 219***</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4794"/>
        <w:gridCol w:w="2535"/>
        <w:gridCol w:w="1417"/>
        <w:gridCol w:w="1130"/>
        <w:gridCol w:w="1476"/>
        <w:gridCol w:w="1027"/>
      </w:tblGrid>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эталонного контрольного банка нормативных и правовых актов Республики Казахстан в электронном виде</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MЮ</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2013 - 2014 годов</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2013 - 430 578* **</w:t>
            </w:r>
            <w:r>
              <w:br/>
            </w:r>
            <w:r>
              <w:rPr>
                <w:rFonts w:ascii="Times New Roman"/>
                <w:b w:val="false"/>
                <w:i w:val="false"/>
                <w:color w:val="000000"/>
                <w:sz w:val="20"/>
              </w:rPr>
              <w:t>
</w:t>
            </w:r>
            <w:r>
              <w:rPr>
                <w:rFonts w:ascii="Times New Roman"/>
                <w:b w:val="false"/>
                <w:i w:val="false"/>
                <w:color w:val="000000"/>
                <w:sz w:val="20"/>
              </w:rPr>
              <w:t>2014 - 185 023*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автоматизированной информационной системы органов исполнительного производства</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MЮ</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2013 - 2014</w:t>
            </w:r>
            <w:r>
              <w:br/>
            </w:r>
            <w:r>
              <w:rPr>
                <w:rFonts w:ascii="Times New Roman"/>
                <w:b w:val="false"/>
                <w:i w:val="false"/>
                <w:color w:val="000000"/>
                <w:sz w:val="20"/>
              </w:rPr>
              <w:t>
</w:t>
            </w:r>
            <w:r>
              <w:rPr>
                <w:rFonts w:ascii="Times New Roman"/>
                <w:b w:val="false"/>
                <w:i w:val="false"/>
                <w:color w:val="000000"/>
                <w:sz w:val="20"/>
              </w:rPr>
              <w:t>годов</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2013 - 281 718* **</w:t>
            </w:r>
            <w:r>
              <w:br/>
            </w:r>
            <w:r>
              <w:rPr>
                <w:rFonts w:ascii="Times New Roman"/>
                <w:b w:val="false"/>
                <w:i w:val="false"/>
                <w:color w:val="000000"/>
                <w:sz w:val="20"/>
              </w:rPr>
              <w:t>
</w:t>
            </w:r>
            <w:r>
              <w:rPr>
                <w:rFonts w:ascii="Times New Roman"/>
                <w:b w:val="false"/>
                <w:i w:val="false"/>
                <w:color w:val="000000"/>
                <w:sz w:val="20"/>
              </w:rPr>
              <w:t>2014 - 178 426*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доработка и внедрение прикладного программного обеспечения ЕНИС (Е-нотариат)</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"НИТ"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w:t>
            </w:r>
            <w:r>
              <w:br/>
            </w:r>
            <w:r>
              <w:rPr>
                <w:rFonts w:ascii="Times New Roman"/>
                <w:b w:val="false"/>
                <w:i w:val="false"/>
                <w:color w:val="000000"/>
                <w:sz w:val="20"/>
              </w:rPr>
              <w:t>
</w:t>
            </w:r>
            <w:r>
              <w:rPr>
                <w:rFonts w:ascii="Times New Roman"/>
                <w:b w:val="false"/>
                <w:i w:val="false"/>
                <w:color w:val="000000"/>
                <w:sz w:val="20"/>
              </w:rPr>
              <w:t>венные средства АО "НИТ"</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Предоставление электронных услуг гражданам, бизнесу и государственным органам в области здравоохранения</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телемедицины и мобильной медицины в здравоохранения аульной (сельской) местности</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w:t>
            </w:r>
            <w:r>
              <w:br/>
            </w:r>
            <w:r>
              <w:rPr>
                <w:rFonts w:ascii="Times New Roman"/>
                <w:b w:val="false"/>
                <w:i w:val="false"/>
                <w:color w:val="000000"/>
                <w:sz w:val="20"/>
              </w:rPr>
              <w:t>
</w:t>
            </w:r>
            <w:r>
              <w:rPr>
                <w:rFonts w:ascii="Times New Roman"/>
                <w:b w:val="false"/>
                <w:i w:val="false"/>
                <w:color w:val="000000"/>
                <w:sz w:val="20"/>
              </w:rPr>
              <w:t>годы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2010 - 699 366,8*</w:t>
            </w:r>
            <w:r>
              <w:br/>
            </w:r>
            <w:r>
              <w:rPr>
                <w:rFonts w:ascii="Times New Roman"/>
                <w:b w:val="false"/>
                <w:i w:val="false"/>
                <w:color w:val="000000"/>
                <w:sz w:val="20"/>
              </w:rPr>
              <w:t>
</w:t>
            </w:r>
            <w:r>
              <w:rPr>
                <w:rFonts w:ascii="Times New Roman"/>
                <w:b w:val="false"/>
                <w:i w:val="false"/>
                <w:color w:val="000000"/>
                <w:sz w:val="20"/>
              </w:rPr>
              <w:t>2011 — 362 259,4*</w:t>
            </w:r>
            <w:r>
              <w:br/>
            </w:r>
            <w:r>
              <w:rPr>
                <w:rFonts w:ascii="Times New Roman"/>
                <w:b w:val="false"/>
                <w:i w:val="false"/>
                <w:color w:val="000000"/>
                <w:sz w:val="20"/>
              </w:rPr>
              <w:t>
</w:t>
            </w:r>
            <w:r>
              <w:rPr>
                <w:rFonts w:ascii="Times New Roman"/>
                <w:b w:val="false"/>
                <w:i w:val="false"/>
                <w:color w:val="000000"/>
                <w:sz w:val="20"/>
              </w:rPr>
              <w:t>2012 - 49 900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единой информационной системы здравоохранения</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w:t>
            </w:r>
            <w:r>
              <w:br/>
            </w:r>
            <w:r>
              <w:rPr>
                <w:rFonts w:ascii="Times New Roman"/>
                <w:b w:val="false"/>
                <w:i w:val="false"/>
                <w:color w:val="000000"/>
                <w:sz w:val="20"/>
              </w:rPr>
              <w:t>
</w:t>
            </w:r>
            <w:r>
              <w:rPr>
                <w:rFonts w:ascii="Times New Roman"/>
                <w:b w:val="false"/>
                <w:i w:val="false"/>
                <w:color w:val="000000"/>
                <w:sz w:val="20"/>
              </w:rPr>
              <w:t>годы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2010 - 521 815,5*</w:t>
            </w:r>
            <w:r>
              <w:br/>
            </w:r>
            <w:r>
              <w:rPr>
                <w:rFonts w:ascii="Times New Roman"/>
                <w:b w:val="false"/>
                <w:i w:val="false"/>
                <w:color w:val="000000"/>
                <w:sz w:val="20"/>
              </w:rPr>
              <w:t>
</w:t>
            </w:r>
            <w:r>
              <w:rPr>
                <w:rFonts w:ascii="Times New Roman"/>
                <w:b w:val="false"/>
                <w:i w:val="false"/>
                <w:color w:val="000000"/>
                <w:sz w:val="20"/>
              </w:rPr>
              <w:t>2011 - 585 203,8*</w:t>
            </w:r>
            <w:r>
              <w:br/>
            </w:r>
            <w:r>
              <w:rPr>
                <w:rFonts w:ascii="Times New Roman"/>
                <w:b w:val="false"/>
                <w:i w:val="false"/>
                <w:color w:val="000000"/>
                <w:sz w:val="20"/>
              </w:rPr>
              <w:t>
</w:t>
            </w:r>
            <w:r>
              <w:rPr>
                <w:rFonts w:ascii="Times New Roman"/>
                <w:b w:val="false"/>
                <w:i w:val="false"/>
                <w:color w:val="000000"/>
                <w:sz w:val="20"/>
              </w:rPr>
              <w:t>2012 - 1 787 002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Предоставление электронных услуг гражданам, бизнесу и государственным органам</w:t>
            </w:r>
            <w:r>
              <w:br/>
            </w:r>
            <w:r>
              <w:rPr>
                <w:rFonts w:ascii="Times New Roman"/>
                <w:b w:val="false"/>
                <w:i w:val="false"/>
                <w:color w:val="000000"/>
                <w:sz w:val="20"/>
              </w:rPr>
              <w:t>
</w:t>
            </w:r>
            <w:r>
              <w:rPr>
                <w:rFonts w:ascii="Times New Roman"/>
                <w:b w:val="false"/>
                <w:i w:val="false"/>
                <w:color w:val="000000"/>
                <w:sz w:val="20"/>
              </w:rPr>
              <w:t>в области образования, культуры, туризма и спорта</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системы электронного обучения</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 эксплуатацию</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квартал2012 - 2014</w:t>
            </w:r>
            <w:r>
              <w:br/>
            </w:r>
            <w:r>
              <w:rPr>
                <w:rFonts w:ascii="Times New Roman"/>
                <w:b w:val="false"/>
                <w:i w:val="false"/>
                <w:color w:val="000000"/>
                <w:sz w:val="20"/>
              </w:rPr>
              <w:t>
</w:t>
            </w:r>
            <w:r>
              <w:rPr>
                <w:rFonts w:ascii="Times New Roman"/>
                <w:b w:val="false"/>
                <w:i w:val="false"/>
                <w:color w:val="000000"/>
                <w:sz w:val="20"/>
              </w:rPr>
              <w:t>годов</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2011 - 1 450 200</w:t>
            </w:r>
            <w:r>
              <w:br/>
            </w:r>
            <w:r>
              <w:rPr>
                <w:rFonts w:ascii="Times New Roman"/>
                <w:b w:val="false"/>
                <w:i w:val="false"/>
                <w:color w:val="000000"/>
                <w:sz w:val="20"/>
              </w:rPr>
              <w:t>
</w:t>
            </w:r>
            <w:r>
              <w:rPr>
                <w:rFonts w:ascii="Times New Roman"/>
                <w:b w:val="false"/>
                <w:i w:val="false"/>
                <w:color w:val="000000"/>
                <w:sz w:val="20"/>
              </w:rPr>
              <w:t>2012 - 15 939 656</w:t>
            </w:r>
            <w:r>
              <w:br/>
            </w:r>
            <w:r>
              <w:rPr>
                <w:rFonts w:ascii="Times New Roman"/>
                <w:b w:val="false"/>
                <w:i w:val="false"/>
                <w:color w:val="000000"/>
                <w:sz w:val="20"/>
              </w:rPr>
              <w:t>
</w:t>
            </w:r>
            <w:r>
              <w:rPr>
                <w:rFonts w:ascii="Times New Roman"/>
                <w:b w:val="false"/>
                <w:i w:val="false"/>
                <w:color w:val="000000"/>
                <w:sz w:val="20"/>
              </w:rPr>
              <w:t>2013 - 15 347 930</w:t>
            </w:r>
            <w:r>
              <w:br/>
            </w:r>
            <w:r>
              <w:rPr>
                <w:rFonts w:ascii="Times New Roman"/>
                <w:b w:val="false"/>
                <w:i w:val="false"/>
                <w:color w:val="000000"/>
                <w:sz w:val="20"/>
              </w:rPr>
              <w:t>
</w:t>
            </w:r>
            <w:r>
              <w:rPr>
                <w:rFonts w:ascii="Times New Roman"/>
                <w:b w:val="false"/>
                <w:i w:val="false"/>
                <w:color w:val="000000"/>
                <w:sz w:val="20"/>
              </w:rPr>
              <w:t>2014 - 29 298 939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5272"/>
        <w:gridCol w:w="2784"/>
        <w:gridCol w:w="1449"/>
        <w:gridCol w:w="1193"/>
        <w:gridCol w:w="1556"/>
        <w:gridCol w:w="1026"/>
      </w:tblGrid>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 сопровождение веб-портала "Мадени мура"</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МКИ</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2011 года,</w:t>
            </w:r>
            <w:r>
              <w:br/>
            </w:r>
            <w:r>
              <w:rPr>
                <w:rFonts w:ascii="Times New Roman"/>
                <w:b w:val="false"/>
                <w:i w:val="false"/>
                <w:color w:val="000000"/>
                <w:sz w:val="20"/>
              </w:rPr>
              <w:t>
</w:t>
            </w:r>
            <w:r>
              <w:rPr>
                <w:rFonts w:ascii="Times New Roman"/>
                <w:b w:val="false"/>
                <w:i w:val="false"/>
                <w:color w:val="000000"/>
                <w:sz w:val="20"/>
              </w:rPr>
              <w:t>4 квартал 2013 - 2014 годов</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2011 - 8 000*</w:t>
            </w:r>
            <w:r>
              <w:br/>
            </w:r>
            <w:r>
              <w:rPr>
                <w:rFonts w:ascii="Times New Roman"/>
                <w:b w:val="false"/>
                <w:i w:val="false"/>
                <w:color w:val="000000"/>
                <w:sz w:val="20"/>
              </w:rPr>
              <w:t>
</w:t>
            </w:r>
            <w:r>
              <w:rPr>
                <w:rFonts w:ascii="Times New Roman"/>
                <w:b w:val="false"/>
                <w:i w:val="false"/>
                <w:color w:val="000000"/>
                <w:sz w:val="20"/>
              </w:rPr>
              <w:t>2013 - 7 658***</w:t>
            </w:r>
            <w:r>
              <w:br/>
            </w:r>
            <w:r>
              <w:rPr>
                <w:rFonts w:ascii="Times New Roman"/>
                <w:b w:val="false"/>
                <w:i w:val="false"/>
                <w:color w:val="000000"/>
                <w:sz w:val="20"/>
              </w:rPr>
              <w:t>
</w:t>
            </w:r>
            <w:r>
              <w:rPr>
                <w:rFonts w:ascii="Times New Roman"/>
                <w:b w:val="false"/>
                <w:i w:val="false"/>
                <w:color w:val="000000"/>
                <w:sz w:val="20"/>
              </w:rPr>
              <w:t>2014 - 8 194***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и техническая поддержка веб-портала "Ата мұра</w:t>
            </w:r>
            <w:r>
              <w:rPr>
                <w:rFonts w:ascii="Times New Roman"/>
                <w:b w:val="false"/>
                <w:i/>
                <w:color w:val="000000"/>
                <w:sz w:val="20"/>
              </w:rPr>
              <w:t>"</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МКИ</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квартал2012 - 2014</w:t>
            </w:r>
            <w:r>
              <w:br/>
            </w:r>
            <w:r>
              <w:rPr>
                <w:rFonts w:ascii="Times New Roman"/>
                <w:b w:val="false"/>
                <w:i w:val="false"/>
                <w:color w:val="000000"/>
                <w:sz w:val="20"/>
              </w:rPr>
              <w:t>
</w:t>
            </w:r>
            <w:r>
              <w:rPr>
                <w:rFonts w:ascii="Times New Roman"/>
                <w:b w:val="false"/>
                <w:i w:val="false"/>
                <w:color w:val="000000"/>
                <w:sz w:val="20"/>
              </w:rPr>
              <w:t>годов</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2012 - 20 298</w:t>
            </w:r>
            <w:r>
              <w:br/>
            </w:r>
            <w:r>
              <w:rPr>
                <w:rFonts w:ascii="Times New Roman"/>
                <w:b w:val="false"/>
                <w:i w:val="false"/>
                <w:color w:val="000000"/>
                <w:sz w:val="20"/>
              </w:rPr>
              <w:t>
</w:t>
            </w:r>
            <w:r>
              <w:rPr>
                <w:rFonts w:ascii="Times New Roman"/>
                <w:b w:val="false"/>
                <w:i w:val="false"/>
                <w:color w:val="000000"/>
                <w:sz w:val="20"/>
              </w:rPr>
              <w:t>2013 - 21 719***</w:t>
            </w:r>
            <w:r>
              <w:br/>
            </w:r>
            <w:r>
              <w:rPr>
                <w:rFonts w:ascii="Times New Roman"/>
                <w:b w:val="false"/>
                <w:i w:val="false"/>
                <w:color w:val="000000"/>
                <w:sz w:val="20"/>
              </w:rPr>
              <w:t>
</w:t>
            </w:r>
            <w:r>
              <w:rPr>
                <w:rFonts w:ascii="Times New Roman"/>
                <w:b w:val="false"/>
                <w:i w:val="false"/>
                <w:color w:val="000000"/>
                <w:sz w:val="20"/>
              </w:rPr>
              <w:t>2014 - 23 239***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Предоставление электронных услуг гражданам, бизнесу и государственным органам в области охраны труда и социальной защиты населения</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единой информационной системы социально-трудовой сферы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 эксплуатацию</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МТСЗН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w:t>
            </w:r>
            <w:r>
              <w:br/>
            </w:r>
            <w:r>
              <w:rPr>
                <w:rFonts w:ascii="Times New Roman"/>
                <w:b w:val="false"/>
                <w:i w:val="false"/>
                <w:color w:val="000000"/>
                <w:sz w:val="20"/>
              </w:rPr>
              <w:t>
</w:t>
            </w:r>
            <w:r>
              <w:rPr>
                <w:rFonts w:ascii="Times New Roman"/>
                <w:b w:val="false"/>
                <w:i w:val="false"/>
                <w:color w:val="000000"/>
                <w:sz w:val="20"/>
              </w:rPr>
              <w:t>годы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2010 - 596 762*</w:t>
            </w:r>
            <w:r>
              <w:br/>
            </w:r>
            <w:r>
              <w:rPr>
                <w:rFonts w:ascii="Times New Roman"/>
                <w:b w:val="false"/>
                <w:i w:val="false"/>
                <w:color w:val="000000"/>
                <w:sz w:val="20"/>
              </w:rPr>
              <w:t>
</w:t>
            </w:r>
            <w:r>
              <w:rPr>
                <w:rFonts w:ascii="Times New Roman"/>
                <w:b w:val="false"/>
                <w:i w:val="false"/>
                <w:color w:val="000000"/>
                <w:sz w:val="20"/>
              </w:rPr>
              <w:t>2011-345 542*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Предоставление электронных услуг гражданам, бизнесу и государственным органам в области охраны окружающей среды и недропользования</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единой информационной системы охраны окружающей среды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2010 - 2014</w:t>
            </w:r>
            <w:r>
              <w:br/>
            </w:r>
            <w:r>
              <w:rPr>
                <w:rFonts w:ascii="Times New Roman"/>
                <w:b w:val="false"/>
                <w:i w:val="false"/>
                <w:color w:val="000000"/>
                <w:sz w:val="20"/>
              </w:rPr>
              <w:t>
</w:t>
            </w:r>
            <w:r>
              <w:rPr>
                <w:rFonts w:ascii="Times New Roman"/>
                <w:b w:val="false"/>
                <w:i w:val="false"/>
                <w:color w:val="000000"/>
                <w:sz w:val="20"/>
              </w:rPr>
              <w:t>годов</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2010 - 35 694*</w:t>
            </w:r>
            <w:r>
              <w:br/>
            </w:r>
            <w:r>
              <w:rPr>
                <w:rFonts w:ascii="Times New Roman"/>
                <w:b w:val="false"/>
                <w:i w:val="false"/>
                <w:color w:val="000000"/>
                <w:sz w:val="20"/>
              </w:rPr>
              <w:t>
</w:t>
            </w:r>
            <w:r>
              <w:rPr>
                <w:rFonts w:ascii="Times New Roman"/>
                <w:b w:val="false"/>
                <w:i w:val="false"/>
                <w:color w:val="000000"/>
                <w:sz w:val="20"/>
              </w:rPr>
              <w:t>2012 - 14 337*</w:t>
            </w:r>
            <w:r>
              <w:br/>
            </w:r>
            <w:r>
              <w:rPr>
                <w:rFonts w:ascii="Times New Roman"/>
                <w:b w:val="false"/>
                <w:i w:val="false"/>
                <w:color w:val="000000"/>
                <w:sz w:val="20"/>
              </w:rPr>
              <w:t>
</w:t>
            </w:r>
            <w:r>
              <w:rPr>
                <w:rFonts w:ascii="Times New Roman"/>
                <w:b w:val="false"/>
                <w:i w:val="false"/>
                <w:color w:val="000000"/>
                <w:sz w:val="20"/>
              </w:rPr>
              <w:t>2013 - 14 337***</w:t>
            </w:r>
            <w:r>
              <w:br/>
            </w:r>
            <w:r>
              <w:rPr>
                <w:rFonts w:ascii="Times New Roman"/>
                <w:b w:val="false"/>
                <w:i w:val="false"/>
                <w:color w:val="000000"/>
                <w:sz w:val="20"/>
              </w:rPr>
              <w:t>
</w:t>
            </w:r>
            <w:r>
              <w:rPr>
                <w:rFonts w:ascii="Times New Roman"/>
                <w:b w:val="false"/>
                <w:i w:val="false"/>
                <w:color w:val="000000"/>
                <w:sz w:val="20"/>
              </w:rPr>
              <w:t>2014 - 14 844***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веб-портала "Государственные кадастры Республики Казахстан"</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2010 - 2014</w:t>
            </w:r>
            <w:r>
              <w:br/>
            </w:r>
            <w:r>
              <w:rPr>
                <w:rFonts w:ascii="Times New Roman"/>
                <w:b w:val="false"/>
                <w:i w:val="false"/>
                <w:color w:val="000000"/>
                <w:sz w:val="20"/>
              </w:rPr>
              <w:t>
</w:t>
            </w:r>
            <w:r>
              <w:rPr>
                <w:rFonts w:ascii="Times New Roman"/>
                <w:b w:val="false"/>
                <w:i w:val="false"/>
                <w:color w:val="000000"/>
                <w:sz w:val="20"/>
              </w:rPr>
              <w:t>годов</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2010 - 20 000*</w:t>
            </w:r>
            <w:r>
              <w:br/>
            </w:r>
            <w:r>
              <w:rPr>
                <w:rFonts w:ascii="Times New Roman"/>
                <w:b w:val="false"/>
                <w:i w:val="false"/>
                <w:color w:val="000000"/>
                <w:sz w:val="20"/>
              </w:rPr>
              <w:t>
</w:t>
            </w:r>
            <w:r>
              <w:rPr>
                <w:rFonts w:ascii="Times New Roman"/>
                <w:b w:val="false"/>
                <w:i w:val="false"/>
                <w:color w:val="000000"/>
                <w:sz w:val="20"/>
              </w:rPr>
              <w:t>2012 - 14 337* 2013 - 14 337***</w:t>
            </w:r>
            <w:r>
              <w:br/>
            </w:r>
            <w:r>
              <w:rPr>
                <w:rFonts w:ascii="Times New Roman"/>
                <w:b w:val="false"/>
                <w:i w:val="false"/>
                <w:color w:val="000000"/>
                <w:sz w:val="20"/>
              </w:rPr>
              <w:t>
</w:t>
            </w:r>
            <w:r>
              <w:rPr>
                <w:rFonts w:ascii="Times New Roman"/>
                <w:b w:val="false"/>
                <w:i w:val="false"/>
                <w:color w:val="000000"/>
                <w:sz w:val="20"/>
              </w:rPr>
              <w:t>2014 - 14 582***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4857"/>
        <w:gridCol w:w="2518"/>
        <w:gridCol w:w="1307"/>
        <w:gridCol w:w="1185"/>
        <w:gridCol w:w="1521"/>
        <w:gridCol w:w="991"/>
      </w:tblGrid>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Единой государственной системы управления недропользованием Республики Казахстан на базе современных информационных технологий в рамках "электронного правительства"</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 эксплуатацию</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МНГ</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2010 - 2013 годы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w:t>
            </w:r>
            <w:r>
              <w:br/>
            </w:r>
            <w:r>
              <w:rPr>
                <w:rFonts w:ascii="Times New Roman"/>
                <w:b w:val="false"/>
                <w:i w:val="false"/>
                <w:color w:val="000000"/>
                <w:sz w:val="20"/>
              </w:rPr>
              <w:t>
</w:t>
            </w:r>
            <w:r>
              <w:rPr>
                <w:rFonts w:ascii="Times New Roman"/>
                <w:b w:val="false"/>
                <w:i w:val="false"/>
                <w:color w:val="000000"/>
                <w:sz w:val="20"/>
              </w:rPr>
              <w:t>ветствии с ТЭО***</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Предоставление электронных услуг гражданам, бизнесу и государственным органам в области финансов, статистики и внешних отношений</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интегрированной автоматизированной информационной системы "е-Минфин"</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 эксплуатацию</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2010 - 2014 годов</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2010 - 1 495 406*</w:t>
            </w:r>
            <w:r>
              <w:br/>
            </w:r>
            <w:r>
              <w:rPr>
                <w:rFonts w:ascii="Times New Roman"/>
                <w:b w:val="false"/>
                <w:i w:val="false"/>
                <w:color w:val="000000"/>
                <w:sz w:val="20"/>
              </w:rPr>
              <w:t>
</w:t>
            </w:r>
            <w:r>
              <w:rPr>
                <w:rFonts w:ascii="Times New Roman"/>
                <w:b w:val="false"/>
                <w:i w:val="false"/>
                <w:color w:val="000000"/>
                <w:sz w:val="20"/>
              </w:rPr>
              <w:t>2011 — 2 231 235,8*</w:t>
            </w:r>
            <w:r>
              <w:br/>
            </w:r>
            <w:r>
              <w:rPr>
                <w:rFonts w:ascii="Times New Roman"/>
                <w:b w:val="false"/>
                <w:i w:val="false"/>
                <w:color w:val="000000"/>
                <w:sz w:val="20"/>
              </w:rPr>
              <w:t>
</w:t>
            </w:r>
            <w:r>
              <w:rPr>
                <w:rFonts w:ascii="Times New Roman"/>
                <w:b w:val="false"/>
                <w:i w:val="false"/>
                <w:color w:val="000000"/>
                <w:sz w:val="20"/>
              </w:rPr>
              <w:t>2012 - 3  994 438,5*</w:t>
            </w:r>
            <w:r>
              <w:br/>
            </w:r>
            <w:r>
              <w:rPr>
                <w:rFonts w:ascii="Times New Roman"/>
                <w:b w:val="false"/>
                <w:i w:val="false"/>
                <w:color w:val="000000"/>
                <w:sz w:val="20"/>
              </w:rPr>
              <w:t>
</w:t>
            </w:r>
            <w:r>
              <w:rPr>
                <w:rFonts w:ascii="Times New Roman"/>
                <w:b w:val="false"/>
                <w:i w:val="false"/>
                <w:color w:val="000000"/>
                <w:sz w:val="20"/>
              </w:rPr>
              <w:t>2013 - 1 000 000,0***</w:t>
            </w:r>
            <w:r>
              <w:br/>
            </w:r>
            <w:r>
              <w:rPr>
                <w:rFonts w:ascii="Times New Roman"/>
                <w:b w:val="false"/>
                <w:i w:val="false"/>
                <w:color w:val="000000"/>
                <w:sz w:val="20"/>
              </w:rPr>
              <w:t>
</w:t>
            </w:r>
            <w:r>
              <w:rPr>
                <w:rFonts w:ascii="Times New Roman"/>
                <w:b w:val="false"/>
                <w:i w:val="false"/>
                <w:color w:val="000000"/>
                <w:sz w:val="20"/>
              </w:rPr>
              <w:t>2014 - 26 440,0***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 расширение функциональности, усиление мощности технического оснащения автоматизированной интеграционной информационной системы "Электронные государственные закупки"</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2010 - 2013 годов</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2010 - 70 070* 2011 - 1269 238,7*</w:t>
            </w:r>
            <w:r>
              <w:br/>
            </w:r>
            <w:r>
              <w:rPr>
                <w:rFonts w:ascii="Times New Roman"/>
                <w:b w:val="false"/>
                <w:i w:val="false"/>
                <w:color w:val="000000"/>
                <w:sz w:val="20"/>
              </w:rPr>
              <w:t>
</w:t>
            </w:r>
            <w:r>
              <w:rPr>
                <w:rFonts w:ascii="Times New Roman"/>
                <w:b w:val="false"/>
                <w:i w:val="false"/>
                <w:color w:val="000000"/>
                <w:sz w:val="20"/>
              </w:rPr>
              <w:t>2012 - 83 105</w:t>
            </w:r>
            <w:r>
              <w:br/>
            </w:r>
            <w:r>
              <w:rPr>
                <w:rFonts w:ascii="Times New Roman"/>
                <w:b w:val="false"/>
                <w:i w:val="false"/>
                <w:color w:val="000000"/>
                <w:sz w:val="20"/>
              </w:rPr>
              <w:t>
</w:t>
            </w:r>
            <w:r>
              <w:rPr>
                <w:rFonts w:ascii="Times New Roman"/>
                <w:b w:val="false"/>
                <w:i w:val="false"/>
                <w:color w:val="000000"/>
                <w:sz w:val="20"/>
              </w:rPr>
              <w:t>2013 - 1 799 825,781***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4857"/>
        <w:gridCol w:w="2501"/>
        <w:gridCol w:w="1325"/>
        <w:gridCol w:w="1204"/>
        <w:gridCol w:w="1464"/>
        <w:gridCol w:w="1009"/>
      </w:tblGrid>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таможенной автоматизированной информационной системы "Электронная таможня"</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2010 - 2013 годов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2010 - 477 886*</w:t>
            </w:r>
            <w:r>
              <w:br/>
            </w:r>
            <w:r>
              <w:rPr>
                <w:rFonts w:ascii="Times New Roman"/>
                <w:b w:val="false"/>
                <w:i w:val="false"/>
                <w:color w:val="000000"/>
                <w:sz w:val="20"/>
              </w:rPr>
              <w:t>
</w:t>
            </w:r>
            <w:r>
              <w:rPr>
                <w:rFonts w:ascii="Times New Roman"/>
                <w:b w:val="false"/>
                <w:i w:val="false"/>
                <w:color w:val="000000"/>
                <w:sz w:val="20"/>
              </w:rPr>
              <w:t>2011 — 732 954*</w:t>
            </w:r>
            <w:r>
              <w:br/>
            </w:r>
            <w:r>
              <w:rPr>
                <w:rFonts w:ascii="Times New Roman"/>
                <w:b w:val="false"/>
                <w:i w:val="false"/>
                <w:color w:val="000000"/>
                <w:sz w:val="20"/>
              </w:rPr>
              <w:t>
</w:t>
            </w:r>
            <w:r>
              <w:rPr>
                <w:rFonts w:ascii="Times New Roman"/>
                <w:b w:val="false"/>
                <w:i w:val="false"/>
                <w:color w:val="000000"/>
                <w:sz w:val="20"/>
              </w:rPr>
              <w:t>2012 - 757 816</w:t>
            </w:r>
            <w:r>
              <w:br/>
            </w:r>
            <w:r>
              <w:rPr>
                <w:rFonts w:ascii="Times New Roman"/>
                <w:b w:val="false"/>
                <w:i w:val="false"/>
                <w:color w:val="000000"/>
                <w:sz w:val="20"/>
              </w:rPr>
              <w:t>
</w:t>
            </w:r>
            <w:r>
              <w:rPr>
                <w:rFonts w:ascii="Times New Roman"/>
                <w:b w:val="false"/>
                <w:i w:val="false"/>
                <w:color w:val="000000"/>
                <w:sz w:val="20"/>
              </w:rPr>
              <w:t>2013 - 231 977***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информационных систем налоговых органов, связанная с изменением налогового законодательства</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2010 - 2013 годов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2010 - 1 845 161*</w:t>
            </w:r>
            <w:r>
              <w:br/>
            </w:r>
            <w:r>
              <w:rPr>
                <w:rFonts w:ascii="Times New Roman"/>
                <w:b w:val="false"/>
                <w:i w:val="false"/>
                <w:color w:val="000000"/>
                <w:sz w:val="20"/>
              </w:rPr>
              <w:t>
</w:t>
            </w:r>
            <w:r>
              <w:rPr>
                <w:rFonts w:ascii="Times New Roman"/>
                <w:b w:val="false"/>
                <w:i w:val="false"/>
                <w:color w:val="000000"/>
                <w:sz w:val="20"/>
              </w:rPr>
              <w:t>2011 — 3 607 926*</w:t>
            </w:r>
            <w:r>
              <w:br/>
            </w:r>
            <w:r>
              <w:rPr>
                <w:rFonts w:ascii="Times New Roman"/>
                <w:b w:val="false"/>
                <w:i w:val="false"/>
                <w:color w:val="000000"/>
                <w:sz w:val="20"/>
              </w:rPr>
              <w:t>
</w:t>
            </w:r>
            <w:r>
              <w:rPr>
                <w:rFonts w:ascii="Times New Roman"/>
                <w:b w:val="false"/>
                <w:i w:val="false"/>
                <w:color w:val="000000"/>
                <w:sz w:val="20"/>
              </w:rPr>
              <w:t>2012 -7 189 500***</w:t>
            </w:r>
            <w:r>
              <w:br/>
            </w:r>
            <w:r>
              <w:rPr>
                <w:rFonts w:ascii="Times New Roman"/>
                <w:b w:val="false"/>
                <w:i w:val="false"/>
                <w:color w:val="000000"/>
                <w:sz w:val="20"/>
              </w:rPr>
              <w:t>
</w:t>
            </w:r>
            <w:r>
              <w:rPr>
                <w:rFonts w:ascii="Times New Roman"/>
                <w:b w:val="false"/>
                <w:i w:val="false"/>
                <w:color w:val="000000"/>
                <w:sz w:val="20"/>
              </w:rPr>
              <w:t>2013 - 1 424 880***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интегрированной информационной системы казначейства и создание компонента казначейство-клиент</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 эксплуатацию</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2010 - 2014 годов</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2010 - 310 752,8</w:t>
            </w:r>
            <w:r>
              <w:br/>
            </w:r>
            <w:r>
              <w:rPr>
                <w:rFonts w:ascii="Times New Roman"/>
                <w:b w:val="false"/>
                <w:i w:val="false"/>
                <w:color w:val="000000"/>
                <w:sz w:val="20"/>
              </w:rPr>
              <w:t>
</w:t>
            </w:r>
            <w:r>
              <w:rPr>
                <w:rFonts w:ascii="Times New Roman"/>
                <w:b w:val="false"/>
                <w:i w:val="false"/>
                <w:color w:val="000000"/>
                <w:sz w:val="20"/>
              </w:rPr>
              <w:t>2011 - 23 637,5</w:t>
            </w:r>
            <w:r>
              <w:br/>
            </w:r>
            <w:r>
              <w:rPr>
                <w:rFonts w:ascii="Times New Roman"/>
                <w:b w:val="false"/>
                <w:i w:val="false"/>
                <w:color w:val="000000"/>
                <w:sz w:val="20"/>
              </w:rPr>
              <w:t>
</w:t>
            </w:r>
            <w:r>
              <w:rPr>
                <w:rFonts w:ascii="Times New Roman"/>
                <w:b w:val="false"/>
                <w:i w:val="false"/>
                <w:color w:val="000000"/>
                <w:sz w:val="20"/>
              </w:rPr>
              <w:t>2012 - 1764 777*</w:t>
            </w:r>
            <w:r>
              <w:br/>
            </w:r>
            <w:r>
              <w:rPr>
                <w:rFonts w:ascii="Times New Roman"/>
                <w:b w:val="false"/>
                <w:i w:val="false"/>
                <w:color w:val="000000"/>
                <w:sz w:val="20"/>
              </w:rPr>
              <w:t>
</w:t>
            </w:r>
            <w:r>
              <w:rPr>
                <w:rFonts w:ascii="Times New Roman"/>
                <w:b w:val="false"/>
                <w:i w:val="false"/>
                <w:color w:val="000000"/>
                <w:sz w:val="20"/>
              </w:rPr>
              <w:t>2013 - 241 529***</w:t>
            </w:r>
            <w:r>
              <w:br/>
            </w:r>
            <w:r>
              <w:rPr>
                <w:rFonts w:ascii="Times New Roman"/>
                <w:b w:val="false"/>
                <w:i w:val="false"/>
                <w:color w:val="000000"/>
                <w:sz w:val="20"/>
              </w:rPr>
              <w:t>
</w:t>
            </w:r>
            <w:r>
              <w:rPr>
                <w:rFonts w:ascii="Times New Roman"/>
                <w:b w:val="false"/>
                <w:i w:val="false"/>
                <w:color w:val="000000"/>
                <w:sz w:val="20"/>
              </w:rPr>
              <w:t>2014 - 783 510***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r>
      <w:tr>
        <w:trPr>
          <w:trHeight w:val="156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развитие интегрированной информационной системы "е-Статистика"</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 эксплуатацию</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2010 - 2013 годы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2010 - 9 850*</w:t>
            </w:r>
            <w:r>
              <w:br/>
            </w:r>
            <w:r>
              <w:rPr>
                <w:rFonts w:ascii="Times New Roman"/>
                <w:b w:val="false"/>
                <w:i w:val="false"/>
                <w:color w:val="000000"/>
                <w:sz w:val="20"/>
              </w:rPr>
              <w:t>
</w:t>
            </w:r>
            <w:r>
              <w:rPr>
                <w:rFonts w:ascii="Times New Roman"/>
                <w:b w:val="false"/>
                <w:i w:val="false"/>
                <w:color w:val="000000"/>
                <w:sz w:val="20"/>
              </w:rPr>
              <w:t>2010 - 34 000</w:t>
            </w:r>
            <w:r>
              <w:br/>
            </w:r>
            <w:r>
              <w:rPr>
                <w:rFonts w:ascii="Times New Roman"/>
                <w:b w:val="false"/>
                <w:i w:val="false"/>
                <w:color w:val="000000"/>
                <w:sz w:val="20"/>
              </w:rPr>
              <w:t>
</w:t>
            </w:r>
            <w:r>
              <w:rPr>
                <w:rFonts w:ascii="Times New Roman"/>
                <w:b w:val="false"/>
                <w:i w:val="false"/>
                <w:color w:val="000000"/>
                <w:sz w:val="20"/>
              </w:rPr>
              <w:t>2011 — 820 010</w:t>
            </w:r>
            <w:r>
              <w:br/>
            </w:r>
            <w:r>
              <w:rPr>
                <w:rFonts w:ascii="Times New Roman"/>
                <w:b w:val="false"/>
                <w:i w:val="false"/>
                <w:color w:val="000000"/>
                <w:sz w:val="20"/>
              </w:rPr>
              <w:t>
</w:t>
            </w:r>
            <w:r>
              <w:rPr>
                <w:rFonts w:ascii="Times New Roman"/>
                <w:b w:val="false"/>
                <w:i w:val="false"/>
                <w:color w:val="000000"/>
                <w:sz w:val="20"/>
              </w:rPr>
              <w:t>2012 - 895 802 2013-559 135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r>
              <w:rPr>
                <w:rFonts w:ascii="Times New Roman"/>
                <w:b w:val="false"/>
                <w:i w:val="false"/>
                <w:color w:val="000000"/>
                <w:sz w:val="20"/>
              </w:rPr>
              <w:t>004</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Предоставление электронных услуг гражданам</w:t>
            </w:r>
            <w:r>
              <w:rPr>
                <w:rFonts w:ascii="Times New Roman"/>
                <w:b w:val="false"/>
                <w:i w:val="false"/>
                <w:color w:val="000000"/>
                <w:sz w:val="20"/>
              </w:rPr>
              <w:t xml:space="preserve">, </w:t>
            </w:r>
            <w:r>
              <w:rPr>
                <w:rFonts w:ascii="Times New Roman"/>
                <w:b w:val="false"/>
                <w:i/>
                <w:color w:val="000000"/>
                <w:sz w:val="20"/>
              </w:rPr>
              <w:t>бизнесу и государственным органам в области промышленности, сельского хозяйства и земельных отношений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4996"/>
        <w:gridCol w:w="2506"/>
        <w:gridCol w:w="1209"/>
        <w:gridCol w:w="1292"/>
        <w:gridCol w:w="1425"/>
        <w:gridCol w:w="970"/>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интернет-портала "Казахстанское содержание"</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2010 - 2011 годы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рамках Програм-</w:t>
            </w:r>
            <w:r>
              <w:br/>
            </w:r>
            <w:r>
              <w:rPr>
                <w:rFonts w:ascii="Times New Roman"/>
                <w:b w:val="false"/>
                <w:i w:val="false"/>
                <w:color w:val="000000"/>
                <w:sz w:val="20"/>
              </w:rPr>
              <w:t>
</w:t>
            </w:r>
            <w:r>
              <w:rPr>
                <w:rFonts w:ascii="Times New Roman"/>
                <w:b w:val="false"/>
                <w:i w:val="false"/>
                <w:color w:val="000000"/>
                <w:sz w:val="20"/>
              </w:rPr>
              <w:t>мы развития казах-</w:t>
            </w:r>
            <w:r>
              <w:br/>
            </w:r>
            <w:r>
              <w:rPr>
                <w:rFonts w:ascii="Times New Roman"/>
                <w:b w:val="false"/>
                <w:i w:val="false"/>
                <w:color w:val="000000"/>
                <w:sz w:val="20"/>
              </w:rPr>
              <w:t>
</w:t>
            </w:r>
            <w:r>
              <w:rPr>
                <w:rFonts w:ascii="Times New Roman"/>
                <w:b w:val="false"/>
                <w:i w:val="false"/>
                <w:color w:val="000000"/>
                <w:sz w:val="20"/>
              </w:rPr>
              <w:t>станского содер-</w:t>
            </w:r>
            <w:r>
              <w:br/>
            </w:r>
            <w:r>
              <w:rPr>
                <w:rFonts w:ascii="Times New Roman"/>
                <w:b w:val="false"/>
                <w:i w:val="false"/>
                <w:color w:val="000000"/>
                <w:sz w:val="20"/>
              </w:rPr>
              <w:t>
</w:t>
            </w:r>
            <w:r>
              <w:rPr>
                <w:rFonts w:ascii="Times New Roman"/>
                <w:b w:val="false"/>
                <w:i w:val="false"/>
                <w:color w:val="000000"/>
                <w:sz w:val="20"/>
              </w:rPr>
              <w:t>жания на 2010 - 2014 годы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единой автоматизированной системы управления отраслями агропромышленного комплекса "Е-Agriculture"</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 эксплуатацию</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2010 - 2011 годов</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2010 - 268 946*</w:t>
            </w:r>
            <w:r>
              <w:br/>
            </w:r>
            <w:r>
              <w:rPr>
                <w:rFonts w:ascii="Times New Roman"/>
                <w:b w:val="false"/>
                <w:i w:val="false"/>
                <w:color w:val="000000"/>
                <w:sz w:val="20"/>
              </w:rPr>
              <w:t>
</w:t>
            </w:r>
            <w:r>
              <w:rPr>
                <w:rFonts w:ascii="Times New Roman"/>
                <w:b w:val="false"/>
                <w:i w:val="false"/>
                <w:color w:val="000000"/>
                <w:sz w:val="20"/>
              </w:rPr>
              <w:t>2011 — 66 442*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электронного информационного ресурса, системы и информационно-коммуникационной сети в едином информационном пространстве</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 эксплуатацию</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2012 - 2013 годов</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2012 - 1 455 508***</w:t>
            </w:r>
            <w:r>
              <w:br/>
            </w:r>
            <w:r>
              <w:rPr>
                <w:rFonts w:ascii="Times New Roman"/>
                <w:b w:val="false"/>
                <w:i w:val="false"/>
                <w:color w:val="000000"/>
                <w:sz w:val="20"/>
              </w:rPr>
              <w:t>
</w:t>
            </w:r>
            <w:r>
              <w:rPr>
                <w:rFonts w:ascii="Times New Roman"/>
                <w:b w:val="false"/>
                <w:i w:val="false"/>
                <w:color w:val="000000"/>
                <w:sz w:val="20"/>
              </w:rPr>
              <w:t>2013 - 1 604 909</w:t>
            </w:r>
            <w:r>
              <w:br/>
            </w:r>
            <w:r>
              <w:rPr>
                <w:rFonts w:ascii="Times New Roman"/>
                <w:b w:val="false"/>
                <w:i w:val="false"/>
                <w:color w:val="000000"/>
                <w:sz w:val="20"/>
              </w:rPr>
              <w:t>
</w:t>
            </w:r>
            <w:r>
              <w:rPr>
                <w:rFonts w:ascii="Times New Roman"/>
                <w:b w:val="false"/>
                <w:i w:val="false"/>
                <w:color w:val="000000"/>
                <w:sz w:val="20"/>
              </w:rPr>
              <w:t>***</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Предоставление электронных услуг гражданам, бизнесу и государственным органам в области транспорта</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информационно-аналитической системы транспортной базы данных и мониторинга динамики безопасности перевозок</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2012 - 2013 годов</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ТЭО - 10 000*, ТЗ - 4 500*</w:t>
            </w:r>
            <w:r>
              <w:br/>
            </w:r>
            <w:r>
              <w:rPr>
                <w:rFonts w:ascii="Times New Roman"/>
                <w:b w:val="false"/>
                <w:i w:val="false"/>
                <w:color w:val="000000"/>
                <w:sz w:val="20"/>
              </w:rPr>
              <w:t>
</w:t>
            </w:r>
            <w:r>
              <w:rPr>
                <w:rFonts w:ascii="Times New Roman"/>
                <w:b w:val="false"/>
                <w:i w:val="false"/>
                <w:color w:val="000000"/>
                <w:sz w:val="20"/>
              </w:rPr>
              <w:t>2013 - Развитие ПО - в соответствии с ТЭО***</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Создание и развитие информационных систем местных исполнительных органов для предоставления электронных услуг (е-акимат)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4903"/>
        <w:gridCol w:w="2514"/>
        <w:gridCol w:w="1279"/>
        <w:gridCol w:w="1298"/>
        <w:gridCol w:w="1429"/>
        <w:gridCol w:w="97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рекомендаций к разделу по информатизации Программ развития территорий на 5 лет акиматов областей, городов Алматы и Астаны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Рекомендации к программам развития территорий акиматов областей, гг. Алматы, Астаны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 МИО</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2010 года</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внедрение информационной системы "Региональный шлюз, как подсистема ШЭП" в 4-х областных акиматах</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 эксплуатацию</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 МИО</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28 990*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Сопровождение программного обеспечения регионального шлюза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 эксплуатацию</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МИО</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2011 - 2013 годы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2011 - 49 099</w:t>
            </w:r>
            <w:r>
              <w:br/>
            </w:r>
            <w:r>
              <w:rPr>
                <w:rFonts w:ascii="Times New Roman"/>
                <w:b w:val="false"/>
                <w:i w:val="false"/>
                <w:color w:val="000000"/>
                <w:sz w:val="20"/>
              </w:rPr>
              <w:t>
</w:t>
            </w:r>
            <w:r>
              <w:rPr>
                <w:rFonts w:ascii="Times New Roman"/>
                <w:b w:val="false"/>
                <w:i w:val="false"/>
                <w:color w:val="000000"/>
                <w:sz w:val="20"/>
              </w:rPr>
              <w:t>2012 - 73 174</w:t>
            </w:r>
            <w:r>
              <w:br/>
            </w:r>
            <w:r>
              <w:rPr>
                <w:rFonts w:ascii="Times New Roman"/>
                <w:b w:val="false"/>
                <w:i w:val="false"/>
                <w:color w:val="000000"/>
                <w:sz w:val="20"/>
              </w:rPr>
              <w:t>
</w:t>
            </w:r>
            <w:r>
              <w:rPr>
                <w:rFonts w:ascii="Times New Roman"/>
                <w:b w:val="false"/>
                <w:i w:val="false"/>
                <w:color w:val="000000"/>
                <w:sz w:val="20"/>
              </w:rPr>
              <w:t>2013 - 25 738***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сопровождение и развитие информационных систем и инфраструктуры е-акиматов, их интеграция с базовыми компонентами "электронного правительства"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годы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планам, утверж-</w:t>
            </w:r>
            <w:r>
              <w:br/>
            </w:r>
            <w:r>
              <w:rPr>
                <w:rFonts w:ascii="Times New Roman"/>
                <w:b w:val="false"/>
                <w:i w:val="false"/>
                <w:color w:val="000000"/>
                <w:sz w:val="20"/>
              </w:rPr>
              <w:t>
</w:t>
            </w:r>
            <w:r>
              <w:rPr>
                <w:rFonts w:ascii="Times New Roman"/>
                <w:b w:val="false"/>
                <w:i w:val="false"/>
                <w:color w:val="000000"/>
                <w:sz w:val="20"/>
              </w:rPr>
              <w:t>даемым масли-</w:t>
            </w:r>
            <w:r>
              <w:br/>
            </w:r>
            <w:r>
              <w:rPr>
                <w:rFonts w:ascii="Times New Roman"/>
                <w:b w:val="false"/>
                <w:i w:val="false"/>
                <w:color w:val="000000"/>
                <w:sz w:val="20"/>
              </w:rPr>
              <w:t>
</w:t>
            </w:r>
            <w:r>
              <w:rPr>
                <w:rFonts w:ascii="Times New Roman"/>
                <w:b w:val="false"/>
                <w:i w:val="false"/>
                <w:color w:val="000000"/>
                <w:sz w:val="20"/>
              </w:rPr>
              <w:t>хатами</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ный бюд-</w:t>
            </w:r>
            <w:r>
              <w:br/>
            </w:r>
            <w:r>
              <w:rPr>
                <w:rFonts w:ascii="Times New Roman"/>
                <w:b w:val="false"/>
                <w:i w:val="false"/>
                <w:color w:val="000000"/>
                <w:sz w:val="20"/>
              </w:rPr>
              <w:t>
</w:t>
            </w:r>
            <w:r>
              <w:rPr>
                <w:rFonts w:ascii="Times New Roman"/>
                <w:b w:val="false"/>
                <w:i w:val="false"/>
                <w:color w:val="000000"/>
                <w:sz w:val="20"/>
              </w:rPr>
              <w:t>жет</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 сопровождение интернет-ресурсов местных исполнительных органов</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годы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планам, утвер-</w:t>
            </w:r>
            <w:r>
              <w:br/>
            </w:r>
            <w:r>
              <w:rPr>
                <w:rFonts w:ascii="Times New Roman"/>
                <w:b w:val="false"/>
                <w:i w:val="false"/>
                <w:color w:val="000000"/>
                <w:sz w:val="20"/>
              </w:rPr>
              <w:t>
</w:t>
            </w:r>
            <w:r>
              <w:rPr>
                <w:rFonts w:ascii="Times New Roman"/>
                <w:b w:val="false"/>
                <w:i w:val="false"/>
                <w:color w:val="000000"/>
                <w:sz w:val="20"/>
              </w:rPr>
              <w:t>ждаемым масли-</w:t>
            </w:r>
            <w:r>
              <w:br/>
            </w:r>
            <w:r>
              <w:rPr>
                <w:rFonts w:ascii="Times New Roman"/>
                <w:b w:val="false"/>
                <w:i w:val="false"/>
                <w:color w:val="000000"/>
                <w:sz w:val="20"/>
              </w:rPr>
              <w:t>
</w:t>
            </w:r>
            <w:r>
              <w:rPr>
                <w:rFonts w:ascii="Times New Roman"/>
                <w:b w:val="false"/>
                <w:i w:val="false"/>
                <w:color w:val="000000"/>
                <w:sz w:val="20"/>
              </w:rPr>
              <w:t>хатами</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ныи бюд-</w:t>
            </w:r>
            <w:r>
              <w:br/>
            </w:r>
            <w:r>
              <w:rPr>
                <w:rFonts w:ascii="Times New Roman"/>
                <w:b w:val="false"/>
                <w:i w:val="false"/>
                <w:color w:val="000000"/>
                <w:sz w:val="20"/>
              </w:rPr>
              <w:t>
</w:t>
            </w:r>
            <w:r>
              <w:rPr>
                <w:rFonts w:ascii="Times New Roman"/>
                <w:b w:val="false"/>
                <w:i w:val="false"/>
                <w:color w:val="000000"/>
                <w:sz w:val="20"/>
              </w:rPr>
              <w:t>жет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4993"/>
        <w:gridCol w:w="2521"/>
        <w:gridCol w:w="1263"/>
        <w:gridCol w:w="1328"/>
        <w:gridCol w:w="1442"/>
        <w:gridCol w:w="851"/>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сети пунктов общественного доступа к ресурсам интернет</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 эксплуатацию</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годы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планам, утверж-</w:t>
            </w:r>
            <w:r>
              <w:br/>
            </w:r>
            <w:r>
              <w:rPr>
                <w:rFonts w:ascii="Times New Roman"/>
                <w:b w:val="false"/>
                <w:i w:val="false"/>
                <w:color w:val="000000"/>
                <w:sz w:val="20"/>
              </w:rPr>
              <w:t>
</w:t>
            </w:r>
            <w:r>
              <w:rPr>
                <w:rFonts w:ascii="Times New Roman"/>
                <w:b w:val="false"/>
                <w:i w:val="false"/>
                <w:color w:val="000000"/>
                <w:sz w:val="20"/>
              </w:rPr>
              <w:t>даемым масли-</w:t>
            </w:r>
            <w:r>
              <w:br/>
            </w:r>
            <w:r>
              <w:rPr>
                <w:rFonts w:ascii="Times New Roman"/>
                <w:b w:val="false"/>
                <w:i w:val="false"/>
                <w:color w:val="000000"/>
                <w:sz w:val="20"/>
              </w:rPr>
              <w:t>
</w:t>
            </w:r>
            <w:r>
              <w:rPr>
                <w:rFonts w:ascii="Times New Roman"/>
                <w:b w:val="false"/>
                <w:i w:val="false"/>
                <w:color w:val="000000"/>
                <w:sz w:val="20"/>
              </w:rPr>
              <w:t>хатами</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ный бюд-</w:t>
            </w:r>
            <w:r>
              <w:br/>
            </w:r>
            <w:r>
              <w:rPr>
                <w:rFonts w:ascii="Times New Roman"/>
                <w:b w:val="false"/>
                <w:i w:val="false"/>
                <w:color w:val="000000"/>
                <w:sz w:val="20"/>
              </w:rPr>
              <w:t>
</w:t>
            </w:r>
            <w:r>
              <w:rPr>
                <w:rFonts w:ascii="Times New Roman"/>
                <w:b w:val="false"/>
                <w:i w:val="false"/>
                <w:color w:val="000000"/>
                <w:sz w:val="20"/>
              </w:rPr>
              <w:t>жет</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Обеспечение участия и вовлечение общественности в формировании государственной политики, и повышение открытости и доступности информации о деятельности государственных органов</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вопроса разработки портала "opendata.gov.kz" для предоставления доступа к публичной государственной информации</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ПРК</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"НИТ"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2013 года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вопроса унификации интернет-ресурсов государственных и местных исполнительных органов с учетом требований мобильных платформ и лиц с ограниченными возможностями</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ПРК</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АО "НИТ" (по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2013 года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Продвижение электронных услуг и "электронного правительства"</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утверждение учебной программы "Электронные государственные услуги" для граждан, бизнес-сообществ и государственных служащих</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Утвержденная учебная программа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МОН</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2014 года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5313"/>
        <w:gridCol w:w="2744"/>
        <w:gridCol w:w="1328"/>
        <w:gridCol w:w="1392"/>
        <w:gridCol w:w="1517"/>
        <w:gridCol w:w="965"/>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актуализация дистанционных обучающих программ для граждан, бизнес-сообществ и государственных служащих по курсу "Оказание электронных государственных услуг"</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2014 года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обучению населения в рамках "электронного правительства"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выполненных работ</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2011 - 2013</w:t>
            </w:r>
            <w:r>
              <w:br/>
            </w:r>
            <w:r>
              <w:rPr>
                <w:rFonts w:ascii="Times New Roman"/>
                <w:b w:val="false"/>
                <w:i w:val="false"/>
                <w:color w:val="000000"/>
                <w:sz w:val="20"/>
              </w:rPr>
              <w:t>
</w:t>
            </w:r>
            <w:r>
              <w:rPr>
                <w:rFonts w:ascii="Times New Roman"/>
                <w:b w:val="false"/>
                <w:i w:val="false"/>
                <w:color w:val="000000"/>
                <w:sz w:val="20"/>
              </w:rPr>
              <w:t>годов</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2011 - 386 240*</w:t>
            </w:r>
            <w:r>
              <w:br/>
            </w:r>
            <w:r>
              <w:rPr>
                <w:rFonts w:ascii="Times New Roman"/>
                <w:b w:val="false"/>
                <w:i w:val="false"/>
                <w:color w:val="000000"/>
                <w:sz w:val="20"/>
              </w:rPr>
              <w:t>
</w:t>
            </w:r>
            <w:r>
              <w:rPr>
                <w:rFonts w:ascii="Times New Roman"/>
                <w:b w:val="false"/>
                <w:i w:val="false"/>
                <w:color w:val="000000"/>
                <w:sz w:val="20"/>
              </w:rPr>
              <w:t>2012 - 442 719</w:t>
            </w:r>
            <w:r>
              <w:br/>
            </w:r>
            <w:r>
              <w:rPr>
                <w:rFonts w:ascii="Times New Roman"/>
                <w:b w:val="false"/>
                <w:i w:val="false"/>
                <w:color w:val="000000"/>
                <w:sz w:val="20"/>
              </w:rPr>
              <w:t>
</w:t>
            </w:r>
            <w:r>
              <w:rPr>
                <w:rFonts w:ascii="Times New Roman"/>
                <w:b w:val="false"/>
                <w:i w:val="false"/>
                <w:color w:val="000000"/>
                <w:sz w:val="20"/>
              </w:rPr>
              <w:t>2013 - 240 987***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содействия государственным органам по вопросам безопасного использования информационных систем</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ПРК</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годы</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вопроса публикации материалов по вопросам внедрения информационных технологий и обеспечению информационной безопасности в государственных органах на интранет-портале государственных органов</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ПРК</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2012 года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Оценка эффективности деятельности государственных органов по применению информационных технологий и качества оказания государственных услуг в электронном формате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5003"/>
        <w:gridCol w:w="2493"/>
        <w:gridCol w:w="1277"/>
        <w:gridCol w:w="1248"/>
        <w:gridCol w:w="1546"/>
        <w:gridCol w:w="829"/>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утверждение методики оценки применения информационных технологий государственных органов</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 МСИ</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2010 год</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утверждение методики оценки оказания государственных услуг</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Совместный приказ АДГС и МТК</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АДГС (по согла-</w:t>
            </w:r>
            <w:r>
              <w:br/>
            </w:r>
            <w:r>
              <w:rPr>
                <w:rFonts w:ascii="Times New Roman"/>
                <w:b w:val="false"/>
                <w:i w:val="false"/>
                <w:color w:val="000000"/>
                <w:sz w:val="20"/>
              </w:rPr>
              <w:t>
</w:t>
            </w:r>
            <w:r>
              <w:rPr>
                <w:rFonts w:ascii="Times New Roman"/>
                <w:b w:val="false"/>
                <w:i w:val="false"/>
                <w:color w:val="000000"/>
                <w:sz w:val="20"/>
              </w:rPr>
              <w:t>сованию), МСИ</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2010 год</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эффективности деятельности центральных государственных и местных исполнительных органов по применению информационных технологий и оказанию государственных услуг в электронном формате</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 АП</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 2012 - 2014 годов</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2012 - 56 397</w:t>
            </w:r>
            <w:r>
              <w:br/>
            </w:r>
            <w:r>
              <w:rPr>
                <w:rFonts w:ascii="Times New Roman"/>
                <w:b w:val="false"/>
                <w:i w:val="false"/>
                <w:color w:val="000000"/>
                <w:sz w:val="20"/>
              </w:rPr>
              <w:t>
</w:t>
            </w:r>
            <w:r>
              <w:rPr>
                <w:rFonts w:ascii="Times New Roman"/>
                <w:b w:val="false"/>
                <w:i w:val="false"/>
                <w:color w:val="000000"/>
                <w:sz w:val="20"/>
              </w:rPr>
              <w:t>2013 - 56 250***</w:t>
            </w:r>
            <w:r>
              <w:br/>
            </w:r>
            <w:r>
              <w:rPr>
                <w:rFonts w:ascii="Times New Roman"/>
                <w:b w:val="false"/>
                <w:i w:val="false"/>
                <w:color w:val="000000"/>
                <w:sz w:val="20"/>
              </w:rPr>
              <w:t>
</w:t>
            </w:r>
            <w:r>
              <w:rPr>
                <w:rFonts w:ascii="Times New Roman"/>
                <w:b w:val="false"/>
                <w:i w:val="false"/>
                <w:color w:val="000000"/>
                <w:sz w:val="20"/>
              </w:rPr>
              <w:t>2014 - 56 250***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r>
    </w:tbl>
    <w:bookmarkStart w:name="z525" w:id="45"/>
    <w:p>
      <w:pPr>
        <w:spacing w:after="0"/>
        <w:ind w:left="0"/>
        <w:jc w:val="both"/>
      </w:pPr>
      <w:r>
        <w:rPr>
          <w:rFonts w:ascii="Times New Roman"/>
          <w:b w:val="false"/>
          <w:i w:val="false"/>
          <w:color w:val="000000"/>
          <w:sz w:val="28"/>
        </w:rPr>
        <w:t>
      Примечания:</w:t>
      </w:r>
      <w:r>
        <w:br/>
      </w:r>
      <w:r>
        <w:rPr>
          <w:rFonts w:ascii="Times New Roman"/>
          <w:b w:val="false"/>
          <w:i w:val="false"/>
          <w:color w:val="000000"/>
          <w:sz w:val="28"/>
        </w:rPr>
        <w:t>
      * - утвержденные на соответствующий финансовый год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 на 2010 - 2012 годы";</w:t>
      </w:r>
      <w:r>
        <w:br/>
      </w:r>
      <w:r>
        <w:rPr>
          <w:rFonts w:ascii="Times New Roman"/>
          <w:b w:val="false"/>
          <w:i w:val="false"/>
          <w:color w:val="000000"/>
          <w:sz w:val="28"/>
        </w:rPr>
        <w:t>
      ** - в случае уточнения республиканского бюджета на 2010 год;</w:t>
      </w:r>
      <w:r>
        <w:br/>
      </w:r>
      <w:r>
        <w:rPr>
          <w:rFonts w:ascii="Times New Roman"/>
          <w:b w:val="false"/>
          <w:i w:val="false"/>
          <w:color w:val="000000"/>
          <w:sz w:val="28"/>
        </w:rPr>
        <w:t>
      *** - при формировании проекта республиканского бюджета на соответствующий финансовый год;</w:t>
      </w:r>
      <w:r>
        <w:br/>
      </w:r>
      <w:r>
        <w:rPr>
          <w:rFonts w:ascii="Times New Roman"/>
          <w:b w:val="false"/>
          <w:i w:val="false"/>
          <w:color w:val="000000"/>
          <w:sz w:val="28"/>
        </w:rPr>
        <w:t>
      **** - список государственных органов будет определен после утверждения сроков обеспечения государственными органами оказания входящих в их компетенцию электронных государственных услуг.</w:t>
      </w:r>
    </w:p>
    <w:bookmarkEnd w:id="45"/>
    <w:p>
      <w:pPr>
        <w:spacing w:after="0"/>
        <w:ind w:left="0"/>
        <w:jc w:val="both"/>
      </w:pPr>
      <w:r>
        <w:rPr>
          <w:rFonts w:ascii="Times New Roman"/>
          <w:b/>
          <w:i w:val="false"/>
          <w:color w:val="000000"/>
          <w:sz w:val="28"/>
        </w:rPr>
        <w:t>Примечание: расшифровка аббревиатур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Сноска. Расшифровка аббревиатур с изменениями, внесенными постановлением Правительства РК от 31.10.2012 </w:t>
      </w:r>
      <w:r>
        <w:rPr>
          <w:rFonts w:ascii="Times New Roman"/>
          <w:b w:val="false"/>
          <w:i w:val="false"/>
          <w:color w:val="000000"/>
          <w:sz w:val="28"/>
        </w:rPr>
        <w:t>№ 1385</w:t>
      </w:r>
      <w:r>
        <w:rPr>
          <w:rFonts w:ascii="Times New Roman"/>
          <w:b w:val="false"/>
          <w:i w:val="false"/>
          <w:color w:val="ff0000"/>
          <w:sz w:val="28"/>
        </w:rPr>
        <w:t>.</w:t>
      </w:r>
    </w:p>
    <w:p>
      <w:pPr>
        <w:spacing w:after="0"/>
        <w:ind w:left="0"/>
        <w:jc w:val="both"/>
      </w:pPr>
      <w:r>
        <w:rPr>
          <w:rFonts w:ascii="Times New Roman"/>
          <w:b w:val="false"/>
          <w:i w:val="false"/>
          <w:color w:val="000000"/>
          <w:sz w:val="28"/>
        </w:rPr>
        <w:t>ПРК - Правительство Республики Казахстан</w:t>
      </w:r>
      <w:r>
        <w:br/>
      </w:r>
      <w:r>
        <w:rPr>
          <w:rFonts w:ascii="Times New Roman"/>
          <w:b w:val="false"/>
          <w:i w:val="false"/>
          <w:color w:val="000000"/>
          <w:sz w:val="28"/>
        </w:rPr>
        <w:t>
ППРК - постановление Правительства Республики Казахстан</w:t>
      </w:r>
      <w:r>
        <w:br/>
      </w:r>
      <w:r>
        <w:rPr>
          <w:rFonts w:ascii="Times New Roman"/>
          <w:b w:val="false"/>
          <w:i w:val="false"/>
          <w:color w:val="000000"/>
          <w:sz w:val="28"/>
        </w:rPr>
        <w:t>
КПМ - Канцелярия Премьер-Министра Республики Казахстан</w:t>
      </w:r>
      <w:r>
        <w:br/>
      </w:r>
      <w:r>
        <w:rPr>
          <w:rFonts w:ascii="Times New Roman"/>
          <w:b w:val="false"/>
          <w:i w:val="false"/>
          <w:color w:val="000000"/>
          <w:sz w:val="28"/>
        </w:rPr>
        <w:t>
ВС - Верховный Суд Республики Казахстан</w:t>
      </w:r>
      <w:r>
        <w:br/>
      </w:r>
      <w:r>
        <w:rPr>
          <w:rFonts w:ascii="Times New Roman"/>
          <w:b w:val="false"/>
          <w:i w:val="false"/>
          <w:color w:val="000000"/>
          <w:sz w:val="28"/>
        </w:rPr>
        <w:t>
ГП - Генеральная прокуратура Республики Казахстан</w:t>
      </w:r>
      <w:r>
        <w:br/>
      </w:r>
      <w:r>
        <w:rPr>
          <w:rFonts w:ascii="Times New Roman"/>
          <w:b w:val="false"/>
          <w:i w:val="false"/>
          <w:color w:val="000000"/>
          <w:sz w:val="28"/>
        </w:rPr>
        <w:t>
КНБ - Комитет национальной безопасности Республики Казахстан</w:t>
      </w:r>
      <w:r>
        <w:br/>
      </w:r>
      <w:r>
        <w:rPr>
          <w:rFonts w:ascii="Times New Roman"/>
          <w:b w:val="false"/>
          <w:i w:val="false"/>
          <w:color w:val="000000"/>
          <w:sz w:val="28"/>
        </w:rPr>
        <w:t>
НБ - Национальный Банк Республики Казахстан</w:t>
      </w:r>
      <w:r>
        <w:br/>
      </w:r>
      <w:r>
        <w:rPr>
          <w:rFonts w:ascii="Times New Roman"/>
          <w:b w:val="false"/>
          <w:i w:val="false"/>
          <w:color w:val="000000"/>
          <w:sz w:val="28"/>
        </w:rPr>
        <w:t>
МВД - Министерство внутренних дел Республики Казахстан</w:t>
      </w:r>
      <w:r>
        <w:br/>
      </w:r>
      <w:r>
        <w:rPr>
          <w:rFonts w:ascii="Times New Roman"/>
          <w:b w:val="false"/>
          <w:i w:val="false"/>
          <w:color w:val="000000"/>
          <w:sz w:val="28"/>
        </w:rPr>
        <w:t>
МЗ - Министерство здравоохранения Республики Казахстан</w:t>
      </w:r>
      <w:r>
        <w:br/>
      </w:r>
      <w:r>
        <w:rPr>
          <w:rFonts w:ascii="Times New Roman"/>
          <w:b w:val="false"/>
          <w:i w:val="false"/>
          <w:color w:val="000000"/>
          <w:sz w:val="28"/>
        </w:rPr>
        <w:t>
МК - Министерство культуры Республики Казахстан</w:t>
      </w:r>
      <w:r>
        <w:br/>
      </w:r>
      <w:r>
        <w:rPr>
          <w:rFonts w:ascii="Times New Roman"/>
          <w:b w:val="false"/>
          <w:i w:val="false"/>
          <w:color w:val="000000"/>
          <w:sz w:val="28"/>
        </w:rPr>
        <w:t>
МТСЗН - Министерство труда и социальной защиты населения Республики</w:t>
      </w:r>
      <w:r>
        <w:br/>
      </w:r>
      <w:r>
        <w:rPr>
          <w:rFonts w:ascii="Times New Roman"/>
          <w:b w:val="false"/>
          <w:i w:val="false"/>
          <w:color w:val="000000"/>
          <w:sz w:val="28"/>
        </w:rPr>
        <w:t>
Казахстан</w:t>
      </w:r>
      <w:r>
        <w:br/>
      </w:r>
      <w:r>
        <w:rPr>
          <w:rFonts w:ascii="Times New Roman"/>
          <w:b w:val="false"/>
          <w:i w:val="false"/>
          <w:color w:val="000000"/>
          <w:sz w:val="28"/>
        </w:rPr>
        <w:t>
МСИ - Министерство связи и информации Республики Казахстан</w:t>
      </w:r>
      <w:r>
        <w:br/>
      </w:r>
      <w:r>
        <w:rPr>
          <w:rFonts w:ascii="Times New Roman"/>
          <w:b w:val="false"/>
          <w:i w:val="false"/>
          <w:color w:val="000000"/>
          <w:sz w:val="28"/>
        </w:rPr>
        <w:t>
МИНТ - Министерство индустрии и новых технологий Республики Казахстан</w:t>
      </w:r>
      <w:r>
        <w:br/>
      </w:r>
      <w:r>
        <w:rPr>
          <w:rFonts w:ascii="Times New Roman"/>
          <w:b w:val="false"/>
          <w:i w:val="false"/>
          <w:color w:val="000000"/>
          <w:sz w:val="28"/>
        </w:rPr>
        <w:t>
МЭРТ - Министерство экономического развития и торговли Республики</w:t>
      </w:r>
      <w:r>
        <w:br/>
      </w:r>
      <w:r>
        <w:rPr>
          <w:rFonts w:ascii="Times New Roman"/>
          <w:b w:val="false"/>
          <w:i w:val="false"/>
          <w:color w:val="000000"/>
          <w:sz w:val="28"/>
        </w:rPr>
        <w:t>
Казахстан</w:t>
      </w:r>
      <w:r>
        <w:br/>
      </w:r>
      <w:r>
        <w:rPr>
          <w:rFonts w:ascii="Times New Roman"/>
          <w:b w:val="false"/>
          <w:i w:val="false"/>
          <w:color w:val="000000"/>
          <w:sz w:val="28"/>
        </w:rPr>
        <w:t>
МО - Министерство обороны Республики Казахстан</w:t>
      </w:r>
      <w:r>
        <w:br/>
      </w:r>
      <w:r>
        <w:rPr>
          <w:rFonts w:ascii="Times New Roman"/>
          <w:b w:val="false"/>
          <w:i w:val="false"/>
          <w:color w:val="000000"/>
          <w:sz w:val="28"/>
        </w:rPr>
        <w:t>
МОН - Министерство образования и науки Республики Казахстан</w:t>
      </w:r>
      <w:r>
        <w:br/>
      </w:r>
      <w:r>
        <w:rPr>
          <w:rFonts w:ascii="Times New Roman"/>
          <w:b w:val="false"/>
          <w:i w:val="false"/>
          <w:color w:val="000000"/>
          <w:sz w:val="28"/>
        </w:rPr>
        <w:t>
МФ - Министерство финансов Республики Казахстан</w:t>
      </w:r>
      <w:r>
        <w:br/>
      </w:r>
      <w:r>
        <w:rPr>
          <w:rFonts w:ascii="Times New Roman"/>
          <w:b w:val="false"/>
          <w:i w:val="false"/>
          <w:color w:val="000000"/>
          <w:sz w:val="28"/>
        </w:rPr>
        <w:t>
МЮ - Министерство юстиции Республики Казахстан</w:t>
      </w:r>
      <w:r>
        <w:br/>
      </w:r>
      <w:r>
        <w:rPr>
          <w:rFonts w:ascii="Times New Roman"/>
          <w:b w:val="false"/>
          <w:i w:val="false"/>
          <w:color w:val="000000"/>
          <w:sz w:val="28"/>
        </w:rPr>
        <w:t>
МООС - Министерство охраны окружающей среды Республики Казахстан</w:t>
      </w:r>
      <w:r>
        <w:br/>
      </w:r>
      <w:r>
        <w:rPr>
          <w:rFonts w:ascii="Times New Roman"/>
          <w:b w:val="false"/>
          <w:i w:val="false"/>
          <w:color w:val="000000"/>
          <w:sz w:val="28"/>
        </w:rPr>
        <w:t>
МСХ - Министерство сельского хозяйства Республики Казахстан</w:t>
      </w:r>
      <w:r>
        <w:br/>
      </w:r>
      <w:r>
        <w:rPr>
          <w:rFonts w:ascii="Times New Roman"/>
          <w:b w:val="false"/>
          <w:i w:val="false"/>
          <w:color w:val="000000"/>
          <w:sz w:val="28"/>
        </w:rPr>
        <w:t>
МТК - Министерство транспорта и коммуникаций Республики Казахстан</w:t>
      </w:r>
      <w:r>
        <w:br/>
      </w:r>
      <w:r>
        <w:rPr>
          <w:rFonts w:ascii="Times New Roman"/>
          <w:b w:val="false"/>
          <w:i w:val="false"/>
          <w:color w:val="000000"/>
          <w:sz w:val="28"/>
        </w:rPr>
        <w:t>
МНГ - Министерство нефти и газа Республики Казахстан</w:t>
      </w:r>
      <w:r>
        <w:br/>
      </w:r>
      <w:r>
        <w:rPr>
          <w:rFonts w:ascii="Times New Roman"/>
          <w:b w:val="false"/>
          <w:i w:val="false"/>
          <w:color w:val="000000"/>
          <w:sz w:val="28"/>
        </w:rPr>
        <w:t>
АРЕМ - Агентство Республики Казахстан по регулированию естественных</w:t>
      </w:r>
      <w:r>
        <w:br/>
      </w:r>
      <w:r>
        <w:rPr>
          <w:rFonts w:ascii="Times New Roman"/>
          <w:b w:val="false"/>
          <w:i w:val="false"/>
          <w:color w:val="000000"/>
          <w:sz w:val="28"/>
        </w:rPr>
        <w:t>
монополий</w:t>
      </w:r>
      <w:r>
        <w:br/>
      </w:r>
      <w:r>
        <w:rPr>
          <w:rFonts w:ascii="Times New Roman"/>
          <w:b w:val="false"/>
          <w:i w:val="false"/>
          <w:color w:val="000000"/>
          <w:sz w:val="28"/>
        </w:rPr>
        <w:t>
АЗК - Агентство Республики Казахстан по защите конкуренции</w:t>
      </w:r>
      <w:r>
        <w:br/>
      </w:r>
      <w:r>
        <w:rPr>
          <w:rFonts w:ascii="Times New Roman"/>
          <w:b w:val="false"/>
          <w:i w:val="false"/>
          <w:color w:val="000000"/>
          <w:sz w:val="28"/>
        </w:rPr>
        <w:t>
(Антимонопольное агентство)</w:t>
      </w:r>
      <w:r>
        <w:br/>
      </w:r>
      <w:r>
        <w:rPr>
          <w:rFonts w:ascii="Times New Roman"/>
          <w:b w:val="false"/>
          <w:i w:val="false"/>
          <w:color w:val="000000"/>
          <w:sz w:val="28"/>
        </w:rPr>
        <w:t>
АС - Агентство Республики Казахстан по статистике</w:t>
      </w:r>
      <w:r>
        <w:br/>
      </w:r>
      <w:r>
        <w:rPr>
          <w:rFonts w:ascii="Times New Roman"/>
          <w:b w:val="false"/>
          <w:i w:val="false"/>
          <w:color w:val="000000"/>
          <w:sz w:val="28"/>
        </w:rPr>
        <w:t>
АДГС - Агентство Республики Казахстан по делам государственной службы</w:t>
      </w:r>
      <w:r>
        <w:br/>
      </w:r>
      <w:r>
        <w:rPr>
          <w:rFonts w:ascii="Times New Roman"/>
          <w:b w:val="false"/>
          <w:i w:val="false"/>
          <w:color w:val="000000"/>
          <w:sz w:val="28"/>
        </w:rPr>
        <w:t>
ГО - государственные органы</w:t>
      </w:r>
      <w:r>
        <w:br/>
      </w:r>
      <w:r>
        <w:rPr>
          <w:rFonts w:ascii="Times New Roman"/>
          <w:b w:val="false"/>
          <w:i w:val="false"/>
          <w:color w:val="000000"/>
          <w:sz w:val="28"/>
        </w:rPr>
        <w:t>
МИО - местные исполнительные органы</w:t>
      </w:r>
      <w:r>
        <w:br/>
      </w:r>
      <w:r>
        <w:rPr>
          <w:rFonts w:ascii="Times New Roman"/>
          <w:b w:val="false"/>
          <w:i w:val="false"/>
          <w:color w:val="000000"/>
          <w:sz w:val="28"/>
        </w:rPr>
        <w:t>
ОЮЛ "ИАК" - объединение юридических лиц "Интернет Ассоциация</w:t>
      </w:r>
      <w:r>
        <w:br/>
      </w:r>
      <w:r>
        <w:rPr>
          <w:rFonts w:ascii="Times New Roman"/>
          <w:b w:val="false"/>
          <w:i w:val="false"/>
          <w:color w:val="000000"/>
          <w:sz w:val="28"/>
        </w:rPr>
        <w:t>
Казахстана"</w:t>
      </w:r>
      <w:r>
        <w:br/>
      </w:r>
      <w:r>
        <w:rPr>
          <w:rFonts w:ascii="Times New Roman"/>
          <w:b w:val="false"/>
          <w:i w:val="false"/>
          <w:color w:val="000000"/>
          <w:sz w:val="28"/>
        </w:rPr>
        <w:t>
ОЮЛ "КАИТК" - объединение юридических лиц "Казахстанская Ассоциация</w:t>
      </w:r>
      <w:r>
        <w:br/>
      </w:r>
      <w:r>
        <w:rPr>
          <w:rFonts w:ascii="Times New Roman"/>
          <w:b w:val="false"/>
          <w:i w:val="false"/>
          <w:color w:val="000000"/>
          <w:sz w:val="28"/>
        </w:rPr>
        <w:t>
IT-компаний"</w:t>
      </w:r>
      <w:r>
        <w:br/>
      </w:r>
      <w:r>
        <w:rPr>
          <w:rFonts w:ascii="Times New Roman"/>
          <w:b w:val="false"/>
          <w:i w:val="false"/>
          <w:color w:val="000000"/>
          <w:sz w:val="28"/>
        </w:rPr>
        <w:t>
СПМ - ассоциация "Союз проектных менеджеров Республики Казахстан"</w:t>
      </w:r>
      <w:r>
        <w:br/>
      </w:r>
      <w:r>
        <w:rPr>
          <w:rFonts w:ascii="Times New Roman"/>
          <w:b w:val="false"/>
          <w:i w:val="false"/>
          <w:color w:val="000000"/>
          <w:sz w:val="28"/>
        </w:rPr>
        <w:t>
АО "НИТ" - акционерное общество "Национальные информационные</w:t>
      </w:r>
      <w:r>
        <w:br/>
      </w:r>
      <w:r>
        <w:rPr>
          <w:rFonts w:ascii="Times New Roman"/>
          <w:b w:val="false"/>
          <w:i w:val="false"/>
          <w:color w:val="000000"/>
          <w:sz w:val="28"/>
        </w:rPr>
        <w:t>
технологии"</w:t>
      </w:r>
      <w:r>
        <w:br/>
      </w:r>
      <w:r>
        <w:rPr>
          <w:rFonts w:ascii="Times New Roman"/>
          <w:b w:val="false"/>
          <w:i w:val="false"/>
          <w:color w:val="000000"/>
          <w:sz w:val="28"/>
        </w:rPr>
        <w:t>
МУИТ - Международный Университет информационных технологий</w:t>
      </w:r>
      <w:r>
        <w:br/>
      </w:r>
      <w:r>
        <w:rPr>
          <w:rFonts w:ascii="Times New Roman"/>
          <w:b w:val="false"/>
          <w:i w:val="false"/>
          <w:color w:val="000000"/>
          <w:sz w:val="28"/>
        </w:rPr>
        <w:t>
ЕНИС - единая нотариальная информационная система</w:t>
      </w:r>
      <w:r>
        <w:br/>
      </w:r>
      <w:r>
        <w:rPr>
          <w:rFonts w:ascii="Times New Roman"/>
          <w:b w:val="false"/>
          <w:i w:val="false"/>
          <w:color w:val="000000"/>
          <w:sz w:val="28"/>
        </w:rPr>
        <w:t>
ИКТ - инфокоммуникационные технологии</w:t>
      </w:r>
      <w:r>
        <w:br/>
      </w:r>
      <w:r>
        <w:rPr>
          <w:rFonts w:ascii="Times New Roman"/>
          <w:b w:val="false"/>
          <w:i w:val="false"/>
          <w:color w:val="000000"/>
          <w:sz w:val="28"/>
        </w:rPr>
        <w:t>
ИС - информационная система</w:t>
      </w:r>
      <w:r>
        <w:br/>
      </w:r>
      <w:r>
        <w:rPr>
          <w:rFonts w:ascii="Times New Roman"/>
          <w:b w:val="false"/>
          <w:i w:val="false"/>
          <w:color w:val="000000"/>
          <w:sz w:val="28"/>
        </w:rPr>
        <w:t>
АО "Зерде" - акционерное общество "Национальный инфокоммуникационный</w:t>
      </w:r>
      <w:r>
        <w:br/>
      </w:r>
      <w:r>
        <w:rPr>
          <w:rFonts w:ascii="Times New Roman"/>
          <w:b w:val="false"/>
          <w:i w:val="false"/>
          <w:color w:val="000000"/>
          <w:sz w:val="28"/>
        </w:rPr>
        <w:t>
холдинг "Зерде"</w:t>
      </w:r>
      <w:r>
        <w:br/>
      </w:r>
      <w:r>
        <w:rPr>
          <w:rFonts w:ascii="Times New Roman"/>
          <w:b w:val="false"/>
          <w:i w:val="false"/>
          <w:color w:val="000000"/>
          <w:sz w:val="28"/>
        </w:rPr>
        <w:t>
ИИС - интегрированная информационная система</w:t>
      </w:r>
      <w:r>
        <w:br/>
      </w:r>
      <w:r>
        <w:rPr>
          <w:rFonts w:ascii="Times New Roman"/>
          <w:b w:val="false"/>
          <w:i w:val="false"/>
          <w:color w:val="000000"/>
          <w:sz w:val="28"/>
        </w:rPr>
        <w:t>
НИР - научно-исследовательские работы</w:t>
      </w:r>
      <w:r>
        <w:br/>
      </w:r>
      <w:r>
        <w:rPr>
          <w:rFonts w:ascii="Times New Roman"/>
          <w:b w:val="false"/>
          <w:i w:val="false"/>
          <w:color w:val="000000"/>
          <w:sz w:val="28"/>
        </w:rPr>
        <w:t>
МВК - Межведомственная комиссия по вопросам законопроектной</w:t>
      </w:r>
      <w:r>
        <w:br/>
      </w:r>
      <w:r>
        <w:rPr>
          <w:rFonts w:ascii="Times New Roman"/>
          <w:b w:val="false"/>
          <w:i w:val="false"/>
          <w:color w:val="000000"/>
          <w:sz w:val="28"/>
        </w:rPr>
        <w:t>
деятельности при Правительстве Республики Казахстан</w:t>
      </w:r>
      <w:r>
        <w:br/>
      </w:r>
      <w:r>
        <w:rPr>
          <w:rFonts w:ascii="Times New Roman"/>
          <w:b w:val="false"/>
          <w:i w:val="false"/>
          <w:color w:val="000000"/>
          <w:sz w:val="28"/>
        </w:rPr>
        <w:t>
СПД - сеть передачи данных</w:t>
      </w:r>
      <w:r>
        <w:br/>
      </w:r>
      <w:r>
        <w:rPr>
          <w:rFonts w:ascii="Times New Roman"/>
          <w:b w:val="false"/>
          <w:i w:val="false"/>
          <w:color w:val="000000"/>
          <w:sz w:val="28"/>
        </w:rPr>
        <w:t>
СМИ - средства массовой информации</w:t>
      </w:r>
      <w:r>
        <w:br/>
      </w:r>
      <w:r>
        <w:rPr>
          <w:rFonts w:ascii="Times New Roman"/>
          <w:b w:val="false"/>
          <w:i w:val="false"/>
          <w:color w:val="000000"/>
          <w:sz w:val="28"/>
        </w:rPr>
        <w:t>
СЭЗ "ПИТ "Алатау" - Специальная экономическая зона "Парк</w:t>
      </w:r>
      <w:r>
        <w:br/>
      </w:r>
      <w:r>
        <w:rPr>
          <w:rFonts w:ascii="Times New Roman"/>
          <w:b w:val="false"/>
          <w:i w:val="false"/>
          <w:color w:val="000000"/>
          <w:sz w:val="28"/>
        </w:rPr>
        <w:t>
информационных технологий "Алатау"</w:t>
      </w:r>
      <w:r>
        <w:br/>
      </w:r>
      <w:r>
        <w:rPr>
          <w:rFonts w:ascii="Times New Roman"/>
          <w:b w:val="false"/>
          <w:i w:val="false"/>
          <w:color w:val="000000"/>
          <w:sz w:val="28"/>
        </w:rPr>
        <w:t>
ТАИС - таможенная автоматизированная информационная система</w:t>
      </w:r>
      <w:r>
        <w:br/>
      </w:r>
      <w:r>
        <w:rPr>
          <w:rFonts w:ascii="Times New Roman"/>
          <w:b w:val="false"/>
          <w:i w:val="false"/>
          <w:color w:val="000000"/>
          <w:sz w:val="28"/>
        </w:rPr>
        <w:t>
ТЭО - технико-экономическое обоснование</w:t>
      </w:r>
      <w:r>
        <w:br/>
      </w:r>
      <w:r>
        <w:rPr>
          <w:rFonts w:ascii="Times New Roman"/>
          <w:b w:val="false"/>
          <w:i w:val="false"/>
          <w:color w:val="000000"/>
          <w:sz w:val="28"/>
        </w:rPr>
        <w:t>
ТЗ - техническое задание</w:t>
      </w:r>
      <w:r>
        <w:br/>
      </w:r>
      <w:r>
        <w:rPr>
          <w:rFonts w:ascii="Times New Roman"/>
          <w:b w:val="false"/>
          <w:i w:val="false"/>
          <w:color w:val="000000"/>
          <w:sz w:val="28"/>
        </w:rPr>
        <w:t>
ФЭО - финансово-техническое обоснование</w:t>
      </w:r>
      <w:r>
        <w:br/>
      </w:r>
      <w:r>
        <w:rPr>
          <w:rFonts w:ascii="Times New Roman"/>
          <w:b w:val="false"/>
          <w:i w:val="false"/>
          <w:color w:val="000000"/>
          <w:sz w:val="28"/>
        </w:rPr>
        <w:t>
АО - акционерное общество</w:t>
      </w:r>
      <w:r>
        <w:br/>
      </w:r>
      <w:r>
        <w:rPr>
          <w:rFonts w:ascii="Times New Roman"/>
          <w:b w:val="false"/>
          <w:i w:val="false"/>
          <w:color w:val="000000"/>
          <w:sz w:val="28"/>
        </w:rPr>
        <w:t>
ТОО - товарищество с ограниченной ответственностью</w:t>
      </w:r>
      <w:r>
        <w:br/>
      </w:r>
      <w:r>
        <w:rPr>
          <w:rFonts w:ascii="Times New Roman"/>
          <w:b w:val="false"/>
          <w:i w:val="false"/>
          <w:color w:val="000000"/>
          <w:sz w:val="28"/>
        </w:rPr>
        <w:t>
ТиПО - технические и профессиональные организации</w:t>
      </w:r>
      <w:r>
        <w:br/>
      </w:r>
      <w:r>
        <w:rPr>
          <w:rFonts w:ascii="Times New Roman"/>
          <w:b w:val="false"/>
          <w:i w:val="false"/>
          <w:color w:val="000000"/>
          <w:sz w:val="28"/>
        </w:rPr>
        <w:t>
ЦОН - центр обслуживания населения</w:t>
      </w:r>
      <w:r>
        <w:br/>
      </w:r>
      <w:r>
        <w:rPr>
          <w:rFonts w:ascii="Times New Roman"/>
          <w:b w:val="false"/>
          <w:i w:val="false"/>
          <w:color w:val="000000"/>
          <w:sz w:val="28"/>
        </w:rPr>
        <w:t>
ЭП - электронное правительство</w:t>
      </w:r>
      <w:r>
        <w:br/>
      </w:r>
      <w:r>
        <w:rPr>
          <w:rFonts w:ascii="Times New Roman"/>
          <w:b w:val="false"/>
          <w:i w:val="false"/>
          <w:color w:val="000000"/>
          <w:sz w:val="28"/>
        </w:rPr>
        <w:t>
ЭЦП - электронная цифровая подпись</w:t>
      </w:r>
      <w:r>
        <w:br/>
      </w:r>
      <w:r>
        <w:rPr>
          <w:rFonts w:ascii="Times New Roman"/>
          <w:b w:val="false"/>
          <w:i w:val="false"/>
          <w:color w:val="000000"/>
          <w:sz w:val="28"/>
        </w:rPr>
        <w:t>
В2В - business to business</w:t>
      </w:r>
      <w:r>
        <w:br/>
      </w:r>
      <w:r>
        <w:rPr>
          <w:rFonts w:ascii="Times New Roman"/>
          <w:b w:val="false"/>
          <w:i w:val="false"/>
          <w:color w:val="000000"/>
          <w:sz w:val="28"/>
        </w:rPr>
        <w:t>
B2C - business to citizen</w:t>
      </w:r>
      <w:r>
        <w:br/>
      </w:r>
      <w:r>
        <w:rPr>
          <w:rFonts w:ascii="Times New Roman"/>
          <w:b w:val="false"/>
          <w:i w:val="false"/>
          <w:color w:val="000000"/>
          <w:sz w:val="28"/>
        </w:rPr>
        <w:t>
CDMA - Code Division Multiple Access</w:t>
      </w:r>
      <w:r>
        <w:br/>
      </w:r>
      <w:r>
        <w:rPr>
          <w:rFonts w:ascii="Times New Roman"/>
          <w:b w:val="false"/>
          <w:i w:val="false"/>
          <w:color w:val="000000"/>
          <w:sz w:val="28"/>
        </w:rPr>
        <w:t>
CDMA IX EV-DO - Code Division Multiple Access Evolution Data Only</w:t>
      </w:r>
      <w:r>
        <w:br/>
      </w:r>
      <w:r>
        <w:rPr>
          <w:rFonts w:ascii="Times New Roman"/>
          <w:b w:val="false"/>
          <w:i w:val="false"/>
          <w:color w:val="000000"/>
          <w:sz w:val="28"/>
        </w:rPr>
        <w:t>
DVB - Digital Video Broadcasting</w:t>
      </w:r>
      <w:r>
        <w:br/>
      </w:r>
      <w:r>
        <w:rPr>
          <w:rFonts w:ascii="Times New Roman"/>
          <w:b w:val="false"/>
          <w:i w:val="false"/>
          <w:color w:val="000000"/>
          <w:sz w:val="28"/>
        </w:rPr>
        <w:t>
LTE - Long Term Evolution</w:t>
      </w:r>
      <w:r>
        <w:br/>
      </w:r>
      <w:r>
        <w:rPr>
          <w:rFonts w:ascii="Times New Roman"/>
          <w:b w:val="false"/>
          <w:i w:val="false"/>
          <w:color w:val="000000"/>
          <w:sz w:val="28"/>
        </w:rPr>
        <w:t>
HSPA - High Speed Packet Access</w:t>
      </w:r>
      <w:r>
        <w:br/>
      </w:r>
      <w:r>
        <w:rPr>
          <w:rFonts w:ascii="Times New Roman"/>
          <w:b w:val="false"/>
          <w:i w:val="false"/>
          <w:color w:val="000000"/>
          <w:sz w:val="28"/>
        </w:rPr>
        <w:t>
NGN - Next Generation Network</w:t>
      </w:r>
      <w:r>
        <w:br/>
      </w:r>
      <w:r>
        <w:rPr>
          <w:rFonts w:ascii="Times New Roman"/>
          <w:b w:val="false"/>
          <w:i w:val="false"/>
          <w:color w:val="000000"/>
          <w:sz w:val="28"/>
        </w:rPr>
        <w:t>
WCDMA - Wideband Code Division Multiple Access</w:t>
      </w:r>
      <w:r>
        <w:br/>
      </w:r>
      <w:r>
        <w:rPr>
          <w:rFonts w:ascii="Times New Roman"/>
          <w:b w:val="false"/>
          <w:i w:val="false"/>
          <w:color w:val="000000"/>
          <w:sz w:val="28"/>
        </w:rPr>
        <w:t>
ПО - программное обеспечение</w:t>
      </w:r>
      <w:r>
        <w:br/>
      </w:r>
      <w:r>
        <w:rPr>
          <w:rFonts w:ascii="Times New Roman"/>
          <w:b w:val="false"/>
          <w:i w:val="false"/>
          <w:color w:val="000000"/>
          <w:sz w:val="28"/>
        </w:rPr>
        <w:t>
БИП - бюджетный инвестиционный проект</w:t>
      </w:r>
      <w:r>
        <w:br/>
      </w:r>
      <w:r>
        <w:rPr>
          <w:rFonts w:ascii="Times New Roman"/>
          <w:b w:val="false"/>
          <w:i w:val="false"/>
          <w:color w:val="000000"/>
          <w:sz w:val="28"/>
        </w:rPr>
        <w:t>
ИПГО - интранет-портал государственных органов</w:t>
      </w:r>
      <w:r>
        <w:br/>
      </w:r>
      <w:r>
        <w:rPr>
          <w:rFonts w:ascii="Times New Roman"/>
          <w:b w:val="false"/>
          <w:i w:val="false"/>
          <w:color w:val="000000"/>
          <w:sz w:val="28"/>
        </w:rPr>
        <w:t>
НПБ - нормы пожарной безопасности</w:t>
      </w:r>
      <w:r>
        <w:br/>
      </w:r>
      <w:r>
        <w:rPr>
          <w:rFonts w:ascii="Times New Roman"/>
          <w:b w:val="false"/>
          <w:i w:val="false"/>
          <w:color w:val="000000"/>
          <w:sz w:val="28"/>
        </w:rPr>
        <w:t>
СНиП РК - строительные нормы и правила Республики Казахстан</w:t>
      </w:r>
      <w:r>
        <w:br/>
      </w:r>
      <w:r>
        <w:rPr>
          <w:rFonts w:ascii="Times New Roman"/>
          <w:b w:val="false"/>
          <w:i w:val="false"/>
          <w:color w:val="000000"/>
          <w:sz w:val="28"/>
        </w:rPr>
        <w:t>
ППБ - правила пожарной безопасности</w:t>
      </w:r>
      <w:r>
        <w:br/>
      </w:r>
      <w:r>
        <w:rPr>
          <w:rFonts w:ascii="Times New Roman"/>
          <w:b w:val="false"/>
          <w:i w:val="false"/>
          <w:color w:val="000000"/>
          <w:sz w:val="28"/>
        </w:rPr>
        <w:t>
СН - строительные нормы</w:t>
      </w:r>
      <w:r>
        <w:br/>
      </w:r>
      <w:r>
        <w:rPr>
          <w:rFonts w:ascii="Times New Roman"/>
          <w:b w:val="false"/>
          <w:i w:val="false"/>
          <w:color w:val="000000"/>
          <w:sz w:val="28"/>
        </w:rPr>
        <w:t>
ПУЭ - правила устройства электроустановок</w:t>
      </w:r>
      <w:r>
        <w:br/>
      </w:r>
      <w:r>
        <w:rPr>
          <w:rFonts w:ascii="Times New Roman"/>
          <w:b w:val="false"/>
          <w:i w:val="false"/>
          <w:color w:val="000000"/>
          <w:sz w:val="28"/>
        </w:rPr>
        <w:t>
ГОСТ - государственный стандарт</w:t>
      </w:r>
      <w:r>
        <w:br/>
      </w:r>
      <w:r>
        <w:rPr>
          <w:rFonts w:ascii="Times New Roman"/>
          <w:b w:val="false"/>
          <w:i w:val="false"/>
          <w:color w:val="000000"/>
          <w:sz w:val="28"/>
        </w:rPr>
        <w:t>
ANSI/TIA/EIA - American National Standards Institute/Telecommunication Industries Alliance/Electronic Industries Alliance</w:t>
      </w:r>
      <w:r>
        <w:br/>
      </w:r>
      <w:r>
        <w:rPr>
          <w:rFonts w:ascii="Times New Roman"/>
          <w:b w:val="false"/>
          <w:i w:val="false"/>
          <w:color w:val="000000"/>
          <w:sz w:val="28"/>
        </w:rPr>
        <w:t>
КТРМ - Комитет технического регулирования и метрологии Министерства индустрии и новых технологий Республики Казахстан</w:t>
      </w:r>
      <w:r>
        <w:br/>
      </w:r>
      <w:r>
        <w:rPr>
          <w:rFonts w:ascii="Times New Roman"/>
          <w:b w:val="false"/>
          <w:i w:val="false"/>
          <w:color w:val="000000"/>
          <w:sz w:val="28"/>
        </w:rPr>
        <w:t>
МКИ - Министерство культуры и информации Республики Казахстан</w:t>
      </w:r>
      <w:r>
        <w:br/>
      </w:r>
      <w:r>
        <w:rPr>
          <w:rFonts w:ascii="Times New Roman"/>
          <w:b w:val="false"/>
          <w:i w:val="false"/>
          <w:color w:val="000000"/>
          <w:sz w:val="28"/>
        </w:rPr>
        <w:t>
АБЭКП - Агентство Республики Казахстан по борьбе с экономической и коррупционной преступностью (финансовая полиция)</w:t>
      </w:r>
      <w:r>
        <w:br/>
      </w:r>
      <w:r>
        <w:rPr>
          <w:rFonts w:ascii="Times New Roman"/>
          <w:b w:val="false"/>
          <w:i w:val="false"/>
          <w:color w:val="000000"/>
          <w:sz w:val="28"/>
        </w:rPr>
        <w:t>
РГП "ЦТСАТ" - Республиканское государственное предприятие на праве хозяйственного ведения "Центр технического сопровождения и анализа в области телекоммуникаций"</w:t>
      </w:r>
      <w:r>
        <w:br/>
      </w:r>
      <w:r>
        <w:rPr>
          <w:rFonts w:ascii="Times New Roman"/>
          <w:b w:val="false"/>
          <w:i w:val="false"/>
          <w:color w:val="000000"/>
          <w:sz w:val="28"/>
        </w:rPr>
        <w:t>
АО "Kaznex Invest" - акционерное общество "Национальное агентство по экспорту и инвестициям "KAZNEX INVEST"</w:t>
      </w:r>
      <w:r>
        <w:br/>
      </w:r>
      <w:r>
        <w:rPr>
          <w:rFonts w:ascii="Times New Roman"/>
          <w:b w:val="false"/>
          <w:i w:val="false"/>
          <w:color w:val="000000"/>
          <w:sz w:val="28"/>
        </w:rPr>
        <w:t>
СК - Счетный комитет по контролю за исполнением республиканского бюджета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