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8de43" w14:textId="cf8de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31 января 2001 года № 161 и от 2 ноября 2005 года № 1092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2010 года № 990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10.09.2015 </w:t>
      </w:r>
      <w:r>
        <w:rPr>
          <w:rFonts w:ascii="Times New Roman"/>
          <w:b w:val="false"/>
          <w:i w:val="false"/>
          <w:color w:val="000000"/>
          <w:sz w:val="28"/>
        </w:rPr>
        <w:t>№ 765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10.09.2015 </w:t>
      </w:r>
      <w:r>
        <w:rPr>
          <w:rFonts w:ascii="Times New Roman"/>
          <w:b w:val="false"/>
          <w:i w:val="false"/>
          <w:color w:val="000000"/>
          <w:sz w:val="28"/>
        </w:rPr>
        <w:t>№ 765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2011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сентября 2010 года № 990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утратило силу постановлением Правительства РК от 10.09.2015 </w:t>
      </w:r>
      <w:r>
        <w:rPr>
          <w:rFonts w:ascii="Times New Roman"/>
          <w:b w:val="false"/>
          <w:i w:val="false"/>
          <w:color w:val="ff0000"/>
          <w:sz w:val="28"/>
        </w:rPr>
        <w:t>№ 765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сентября 2010 года № 990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утратило силу постановлением Правительства РК от 28.08.2015 </w:t>
      </w:r>
      <w:r>
        <w:rPr>
          <w:rFonts w:ascii="Times New Roman"/>
          <w:b w:val="false"/>
          <w:i w:val="false"/>
          <w:color w:val="ff0000"/>
          <w:sz w:val="28"/>
        </w:rPr>
        <w:t>№ 676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3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сентября 2010 года № 990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утратило силу постановлением Правительства РК от 28.08.2015 </w:t>
      </w:r>
      <w:r>
        <w:rPr>
          <w:rFonts w:ascii="Times New Roman"/>
          <w:b w:val="false"/>
          <w:i w:val="false"/>
          <w:color w:val="ff0000"/>
          <w:sz w:val="28"/>
        </w:rPr>
        <w:t>№ 676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4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сентября 2010 года № 990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утратило силу постановлением Правительства РК от 28.08.2015 </w:t>
      </w:r>
      <w:r>
        <w:rPr>
          <w:rFonts w:ascii="Times New Roman"/>
          <w:b w:val="false"/>
          <w:i w:val="false"/>
          <w:color w:val="ff0000"/>
          <w:sz w:val="28"/>
        </w:rPr>
        <w:t>№ 676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