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b50be" w14:textId="deb50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19 октября 2007 года № 972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2010 года № 996. Утратило силу постановлением Правительства Республики Казахстан от 18 июня 2015 года № 458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18.06.2015 </w:t>
      </w:r>
      <w:r>
        <w:rPr>
          <w:rFonts w:ascii="Times New Roman"/>
          <w:b w:val="false"/>
          <w:i w:val="false"/>
          <w:color w:val="ff0000"/>
          <w:sz w:val="28"/>
        </w:rPr>
        <w:t>№ 458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октября 2007 года № 972 "Об утверждении перечня государственных органов Республики Казахстан, ответственных за ведение казахстанской части совместных межправительственных комиссий (комитетов, советов) и их подкомиссий (подкомитетов, рабочих групп) по сотрудничеству с зарубежными странами"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органов Республики Казахстан, ответственных за ведение казахстанской части совместных межправительственных комиссий (комитетов, советов) и их подкомиссий (подкомитетов, рабочих групп) по сотрудничеству с зарубежными странами,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16</w:t>
      </w:r>
      <w:r>
        <w:rPr>
          <w:rFonts w:ascii="Times New Roman"/>
          <w:b w:val="false"/>
          <w:i w:val="false"/>
          <w:color w:val="000000"/>
          <w:sz w:val="28"/>
        </w:rPr>
        <w:t xml:space="preserve"> "Министерство экономического развития и торговли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66-7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"66-7. Совместная межправительственная комиссия по двустороннему сотрудничеству между Республикой Казахстан и Республикой Узбекистан.".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