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2b3e" w14:textId="0682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999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9 Закона Республики Казахстан от 13 февраля 2009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в установленном законодательством порядке приобрести акции акционерного общества "Жилищный строительный сберегательный банк Казахстана" в количестве 180000 (сто восемьдесят тысяч) штук простых акций по цене 10000 (десять тысяч) тенге за одну простую акцию на общую сумму 1800000000 (один миллиард восемьсот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Кaзахстан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