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2e1a" w14:textId="4682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правовом статусе трудящихся-мигрантов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2010 года № 1044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правовом статусе трудящихся-мигрантов и членов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Шукеева Умирзака Естаевича подписать от имени Правительства Республики Казахстан Соглашение о правовом статусе трудящихся-мигрантов и членов их семей,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18.11.2010 </w:t>
      </w:r>
      <w:r>
        <w:rPr>
          <w:rFonts w:ascii="Times New Roman"/>
          <w:b w:val="false"/>
          <w:i w:val="false"/>
          <w:color w:val="000000"/>
          <w:sz w:val="28"/>
        </w:rPr>
        <w:t>№ 1215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2010 года № 1044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правовом статусе трудящихся-мигрантов и членов их семей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приверженности основополагающим документам Организации Объединенных Наций в области прав человека и принципам, выработанным в рамках Международной организации труда,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содействовать всестороннему развитию сотрудничества Сторон в области трудовой миграции,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значение и масштабы трудовой миграции между государствами Сторон, важность предотвращения незаконной трудовой миграции, искоренения принудительного труда и обеспечения социальной защиты трудящихся-мигрантов,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- трудовая деятельность трудящегося-мигранта, осуществляемая им на территории государства трудоустройства в соответствии с его законодательством на основании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- лицо, являющееся гражданином государства одной из Сторон, законно находящееся и на законном основании осуществляющее трудовую деятельность на территории государства другой Стороны, гражданином которого оно не является и в котором постоянно не проживает;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семьи трудящегося-мигранта - лицо, состоящее в браке с трудящимся-мигрантом, а также находящиеся на его иждивении дети и другие лица, которые признаются членами семьи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- юридическое или физическое лицо, которое предоставляет трудящемуся-мигранту работу на основании заключенного с ним трудового договора на условиях и в порядке, предусмотренных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трудоустройства - государство одной из Сторон, на территории которого трудящийся-мигрант осуществляет трудовую деятельность на основании трудового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постоянного проживания - государство одной из Сторон, на территории которого трудящийся-мигрант проживает постоянно и с территории которого въезжает на территорию государства другой Стороны для осуществления оплачиваемой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дискриминация - установление различий, исключений, предпочтений и ограничений прав и свобод трудящихся-мигрантов по признакам пола, расы, национальности, происхождения, отношения к религии, убеждений, а также по другим признакам, не связанным с его деловыми качествами;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- органы государств Сторон, в компетенцию которых входит реализация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 (социальное страхование) -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и обязательное медицинское страхование.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правовой статус трудящихся-мигрантов и членов их семей, а также регулирует порядок осуществления трудящимися-мигрантами трудовой деятельности и вопросы, связанные с их социальной защитой.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деятельность, связанная с привлечением трудящихся-мигрантов, осуществляется работодателями государства трудоустройства без учета ограничений по защите национального рынка труда, а трудящимся-мигрантам не требуется получения разрешений на осуществление трудовой деятельности на территориях государств Сторон.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Трудовые отношения трудящегося-мигранта с работодателем регулируются законодательством государства трудоустройства, а также настоящим Соглашением и оформляются путем заключения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заключения трудового договора трудящийся-мигрант представляет работодателю документы, предусмотренные трудовым законодательством государства трудоустройства, а также документ(ы), подтверждающий(е) законность нахождения трудящегося-мигранта на территории государства трудоустройства.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освобождаются от регистрации (постановки на учет по месту пребывания) в уполномоченных органах государства трудоустройства в течение 30 суток с даты въезда на территорию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временного пребывания трудящегося-мигранта и членов его семьи определяется сроком действия трудового договора трудящегося-мигранта с работодателем.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отношении трудовой деятельности трудящихся-мигрантов, рода их занятий и территории пребывания, устанавливаемые законодательствами государств Сторон в целях обеспечения национальной безопасности, в том числе в отраслях экономики, имеющих стратегическое значение, общественного порядка, нравственности, здоровья, прав и законных интересов других лиц, а также меры, принимаемые государствами в целях социальной защиты от безработицы, финансируемые из государственных бюджетов Сторон, не могут рассматриваться как дискриминация и ограничение прав и свобод трудящихся-мигрантов и членов их семей.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развивают сотрудничество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политики в сфере регулирования внешней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организованному набору и привлечению трудящихся-мигрантов на территории государств Сторон для осуществления ими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предотвращение нелегального использования труда трудящихся-мигрантов;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правового статуса трудящихся-мигрантов и членов их семей, занятости и социального страхования.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досрочного расторжения трудового договора после истечения 90 суток с даты въезда на территорию государства трудоустройства трудящийся-мигрант имеет право в течение 15 дней заключить новый трудовой договор, в том числе с другим работодателем в порядке и на условиях, предусмотренных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трудящегося-мигранта, в связи с досрочным расторжением трудового договора, регулируются законодательством государства трудоустройства.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на получение от уполномоченных органов государства трудоустройства и работодателя информации, касающейся условий и порядка пребывания, осуществления трудовой деятельности, а также прав и обязанностей, предусмотренных законодательством государства трудоустройства.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трудящегося-мигранта (в том числе бывшего работника) работодатель обязан выдать трудящемуся-мигранту справку с указанием его специальности (квалификации, должности), периода работы и размера заработной платы, в сроки, установленные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Указанная справка и/или ее заверенная копия, оформленная(ые) в установленном порядке, предоставляется(ются) работодателем трудящемуся-мигранту безвозмездно.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 (социальное страхование), кроме пенсионного, трудящихся мигрантов осуществляется в соответствии с законодательством государства трудоустройства.</w:t>
      </w:r>
    </w:p>
    <w:bookmarkEnd w:id="25"/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трудящегося-мигранта, совместно проживающие с ним на территории государства трудоустройства, имеют право на посещение дошкольных учреждений, получение образования в соответствии с законодательством государства трудоустройства.</w:t>
      </w:r>
    </w:p>
    <w:bookmarkEnd w:id="27"/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трудящегося-мигранта и членов его семьи на получение соответствующей безвозмездной скорой (неотложной) медицинской помощи и иной медицинской помощи регулируется законодательством государства трудоустройства и международными договорами, участником которых оно является.</w:t>
      </w:r>
    </w:p>
    <w:bookmarkEnd w:id="29"/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на ввоз и вывоз товаров, предназначенных для личного пользования, в порядке, установленном законодательством государства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владения, пользования и распоряжения своим имуществом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своему усмотрению совершать в отношении принадлежащего им имущества любые действия, не противоречащие законодательству государства трудоустройства,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свое имущество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защиту собственности, в соответствии с законодательством государства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беспрепятственно переводить заработанные средства в порядке, предусмотренном законодательством государства трудоустройства и международными договорами, участниками которых являются государства Сторон.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 члены его семьи обязаны соблюдать законодательство государства трудоустройства, уважать его культуру и традиции, нести ответственность за совершенные ими правонарушения на территории государства трудоустройства в соответствии с его законодательством.</w:t>
      </w:r>
    </w:p>
    <w:bookmarkEnd w:id="33"/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Трудящийся-мигрант имеет право наравне с гражданами государства трудоустройства вступать в профессиональные союзы.</w:t>
      </w:r>
    </w:p>
    <w:bookmarkEnd w:id="35"/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трудящегося-мигранта, полученные им в результате трудовой деятельности на территории государства трудоустройства, подлежат налогообложению в соответствии с налоговым законодательством и международными договорами государства трудоустройства.</w:t>
      </w:r>
    </w:p>
    <w:bookmarkEnd w:id="37"/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одновременно с направлением письменного уведомления о выполнении своих внутригосударственных процедур, необходимых для вступления в силу настоящего Соглашения уведомляют депозитария об указанных уполномоченных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Стороны незамедлительно уведомляют об этом депозитария.</w:t>
      </w:r>
    </w:p>
    <w:bookmarkEnd w:id="39"/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применяется без ущерба для прав и свобод граждан государств Сторон, вытекающих из других международных договоров, участниками которых являются государства Сторон.</w:t>
      </w:r>
    </w:p>
    <w:bookmarkEnd w:id="41"/>
    <w:bookmarkStart w:name="z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End w:id="43"/>
    <w:bookmarkStart w:name="z7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любая из Сторон вправе передать этот спор для рассмотрения в Суд Евразийского экономического сообщества.</w:t>
      </w:r>
    </w:p>
    <w:bookmarkEnd w:id="45"/>
    <w:bookmarkStart w:name="z8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настоящее Соглашение открыто для присоединения к нему других государств, являющихся членами Таможенного союза в рамках Евразийского экономического сообщества, с согласия всех государств-участников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Государства, желающие присоединиться к Соглашению, направляют письменную просьбу депозитарию. Об обращении государства с просьбой о присоединении, депозитарий сообщает всем государствам-участникам,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незамедлительно сообщает об этом государству, желающему присоединиться к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присоединении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присоединившегося государства настоящее Соглашение вступает в силу с даты получения депозитарием документа о присоединении.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 "__" ______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у депозитария, который направит каждой Стороне заверенную копию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 За Правительство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               Республики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Беларусь                 Казахстан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