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bd5e" w14:textId="849b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19 марта 2010 года № 954"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2010 года № 1046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19 марта 2010 года № 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 24, ст. 173)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утвержденную вышеназванным Указом,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привести свои акты в соответствие с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2010 года № 954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ежегодной оценки эффективности деятельности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и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города республиканского значения, столицы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Система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 (далее - Система) разработана с целью повышения эффективности деятельности центральных государственных и местных исполнительных органов областей, города республиканского значения, столицы (далее - местные исполнительные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Система устанавливает основные положения, принципы, направления, определяет систему органов и порядок проведения ежегодной оценки эффективности деятельности центральных государственных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Целью оценки эффективности деятельности государственного органа являются определение эффективности организации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Предметом оценки эффективности деятельности центральных государственных и местных исполнительных органов является степень реализации возложенных задач и функций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Источниками информации для оценки эффективности деятельности центральных государственных и местных исполнительных органов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отчеты государственных органов о проведенной деятельности за отчетный период и документы, регламентирующие их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проверок, проведенных государственными инспекторами Администрации Президента Республики Казахстан и уполномоченными органами по проведению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статистические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контроля Администрацией Президента Республики Казахстан исполнения актов и поручений Президента Республики Казахстан, Администрации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результаты контроля Канцелярией Премьер-Министра Республики Казахстан исполнения актов и поручений Правительства Республики Казахстан, Премьер-Министра Республики Казахстан, его заместителей, Руководителя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результаты контроля и надзора, проведенных соответствующими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заключения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результаты анкетирования и социологических 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информация неправительственных организаций (общественных объединений).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Оценка эффективности деятельности центральных государственных и местных исполнительных органов проводится государственными органами, уполномоченными на проведение оценки по направлениям деятельности государственных органов, определенными пунктом 11 настоящей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Оценка эффективности деятельности центральных государственных и местных исполнительных органов осуществляется ежегодно по итогам отчетного (календарного) года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проведения оценки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представления государственными органами, уполномоченными на проведение оценки эффективности деятельности центральных государственных и местных исполнительных органов по соответствующим направлениям, своих заключений в центральный уполномоченный орган по государственному планированию (далее - уполномоченный орган по государственному планированию);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сроки представления уполномоченным органом по государственному планированию заключения о результатах общей оценки эффективности деятельности центральных государственных и местных исполнительных органов в Администрацию Президента Республики Казахстан и Правительство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сроки внесения экспертной комиссией экспертного заключения, сформированного на основе заключения уполномоченного органа по государственному планированию о результатах общей оценки эффективности деятельности центральных государственных и местных исполнительных органов,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разбивке по месяцам года проведения оценки сроки проведения выездных проверок государственных органов, уполномоченных на проведение оценки эффективности деятельности центральных государственных и местных исполнительных органов по соответствующим направлениям, с указанием центральных государственных и местных исполнительных органов, подлежащих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проведения оценки разрабатывается и утверждается Администрацией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Принципы оценки эффективности деятельности центральных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Принципами оценки эффективности деятельности центральных государственных и местных исполнительных органов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принцип объективности - независимость оценки, исключение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принцип законности - проведение оценки эффективности деятельности государственных органов строго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принцип достоверности - подтверждение результатов оценки эффективности деятельности государственных органов соответствующими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принцип прозрачности - ясность изложения результатов оценки эффективности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принцип гласности - обязательная публикация результатов оценки эффективности деятельности государственных органов в средствах массовой информации с учетом обеспечения режима секретности и защиты служебной, коммерческой или иной охраняемой законом тайны.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Система органов оценки эффективности деятельности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Систему органов оценки эффективности деятельности центральных государственных и местных исполнительных органов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Администрация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центральный уполномоченный орган по исполнению бюджета (далее - уполномоченный орган по исполнению бюджета);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по государственному планированию подготавливает общую оценку эффективности деятельности центральных государственных органов, в том числе непосредственно подчиненных и подотчетных Президенту Республики Казахстан, и местных исполнительных органов на основе заключений, представляемых государственными органами, уполномоченными на оценку эффективности деятельности центральных государственных и местных исполнительных органов по направлениям, указанным в пункте 16 настоящей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целях формирования экспертного заключения о результатах общей оценки эффективности деятельности центральных государственных и местных исполнительных органов для представления Президенту Республики Казахстан по решению Руководителя Администрации Президента Республики Казахстан создается экспертная комиссия из числа должностных лиц Администрации Президента Республики Казахстан и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Центральные государственные и местные исполнительные органы, в отношении которых проводится оценка эффективности деятельности, определяются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Методологическую координацию деятельности уполномоченных органов оценки эффективности деятельности центральных государственных органов, за исключением Канцелярии Премьер-Министра Республики Казахстан и Администрации Президента Республики Казахстан осуществляет уполномоченный орган по государственному планированию.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Направления оценки эффективности деятельности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Оценка эффективности деятельности центральных государственных и местных исполнительных органов осуществляется по следующим направлениям их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и реализация стратегических целей и задач в курируемых отрасли/сфере/регионе;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исполнение актов и поручений Президента Республики Казахстан, Правительства Республики Казахстан, Премьер-Министра Республики Казахстан, Администрации Президента Республики Казахстан, Заместителей Премьер-Министра Республики Казахстан, Руководителя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Каждому направлению деятельности, указанному в пункте 16 настоящей Системы, соответствуют свои критерии и показатели эффективности, которые определяются государственными органами, уполномоченными на проведение оценки по направлениям деятельности государственных органов, в соответствующих методиках.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Критерии и показатели эффективности должны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объективность: критерии и показатели не должны приводить к искажению деятельности государственного органа, когда формальное выполнение функции ведет к улучшению отчетности и ухудшению реального положения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достоверность: способ сбора и обработки исходной информации должен допускать возможность проверки точности полученных данных в случае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прозрачность: необходимо избегать излишне сложных показателей, определение показателя должно обеспечивать однозначность его интерпретации как оценивающим, так и оцениваемым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экономичность: получение необходимых данных должно производиться с минимально возможными затратами, применяемые показатели должны в максимальной степени основываться на существующих системах сбора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сопоставимость: выбор критериев и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решении сходных (смежных) задач, а также с показателями, используемыми в международной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полнота: критерии и показатели должны характеризовать всю деятельность государственного органа, не должны приводить к искажениям значимости отдельных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качестве критериев и показателей эффективности возможно использование критериев и показателей, применяемых в различных международных сопоставлениях.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Все критерии и показатели должны отражать непосредственно деятельность государственного органа по соответствующим направлениям.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Достижение и реализация стратегических целей и задач</w:t>
      </w:r>
      <w:r>
        <w:br/>
      </w:r>
      <w:r>
        <w:rPr>
          <w:rFonts w:ascii="Times New Roman"/>
          <w:b/>
          <w:i w:val="false"/>
          <w:color w:val="000000"/>
        </w:rPr>
        <w:t>
в курируемых отрасли/сфере/регионе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Оценка по данному направлению осуществляется с целью повышения эффективности достижения и реализации стратегических целей и задач в курируемых отрасли/сфере/регионе.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Оценка эффективности достижения и реализации стратегических целей и задач в курируемых отрасли/сфере/регионе центральных исполнительных органов, входящих в структуру Правительства Республики Казахстан, местных исполнительных органов осуществляется уполномоченным органом по государственному планированию, за исключением оценки эффективности достижения и реализации стратегических целей и задач в курируемой отрасли/сфере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Оценка эффективности достижения и реализации стратегических целей и задач в курируемой отрасли/сфере в уполномоченном органе по государственному планированию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Оценка эффективности достижения и реализации стратегических целей и задач в курируемой отрасли/сфере центральных государственных органов, непосредственно подчиненных и подотчетных Президенту Республики Казахстан,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Разработка методики по оценке эффективности достижения и реализации стратегических целей и задач в курируемых отрасли/сфере/регионе и ее методологическое сопровождение осуществляется уполномоченным органом по государственному планированию.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Исполнение актов и поручений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Правительства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Премьер-Министра Республики Казахстан, Администрации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Казахстан, Заместителей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Руководителя Канцелярии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Оценка по данному направлению осуществляется с целью повышения качества исполнения актов и поручений Президента Республики Казахстан, Правительства Республики Казахстан,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Оценка качества исполнения актов и поручений Президента Республики Казахстан, Администрации Президента Республики Казахстан центральными государственными и местными исполнительными органами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Оценка качества исполнения актов и поручений Правительства Республики Казахстан, Премьер-Министра Республики Казахстан, Заместителей Премьер-Министра Республики Казахстан, Руководителя Канцелярии Премьер-Министра Республики Казахстан центральными государственными и местными исполнительными органами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Разработка методики оценки качества исполнения актов и поручений Президента Республики Казахстан, Правительства Республики Казахстан, Премьер-Министра Республики Казахстан, Администрации Президента Республики Казахстан, Заместителей Премьер-Министра Республики Казахстан, Руководителя Канцелярии Премьер-Министра Республики Казахстан центральными государственными и местными исполнительными органами и ее методологическое сопровождение осуществляется на основании совместного приказа Администрации Президента Республики Казахстан и Канцелярии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Управление бюджетными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Оценка по данному направлению осуществляется с целью повышения качества планирования и исполнения бюджета государственного органа, а также повышения результативности и эффективности использования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Оценки эффективности деятельности государственных органов по управлению бюджетными средствами осуществляется уполномоченным органом по исполнению бюджета, за исключением оценки эффективности деятельности по управлению бюджетными средствами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Оценка эффективности деятельности по управлению бюджетными средствами уполномоченного органа по исполнению бюджета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Разработка методики оценки эффективности деятельности государственного органа по управлению бюджетными средствами и ее методологическое сопровождение осуществляется уполномоченным органом по исполнению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 Оказание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Оценка по данному направлению осуществляется с целью повышения качества оказания государственных услуг центральными государственными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Оценка оказания государственных услуг центральными государственными и местными исполнительными органами осуществляется уполномоченным органом по делам государственной службы, за исключением оценки оказания государственных услуг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 целях осуществления оценки оказания государственных услуг дополнительно могут проводиться опросы потребителей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Оценка государственных услуг, предоставляемых уполномоченным органом по делам государственной службы,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Оценка оказания государственных услуг в электронном формате осуществляется уполномоченным органом в сфере информатизации, за исключением оценки оказания государственных услуг в электронном формате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Оценка оказания государственных услуг в электронном формате уполномоченным органом в сфере информатизации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Заключение о результатах оценки оказания государственных услуг в электронном формате вносится в уполномоченные органы на проведение оценки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Разработка методики оценки оказания государственных услуг и ее методологическое сопровождение осуществляется уполномоченным органом по делам государственной службы совместно с уполномоченным органом в сфере информатизации.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Управление персоналом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Оценка по данному направлению осуществляется с целью повышения качества и эффективности политики управления персоналом в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Оценка управления персоналом осуществляется уполномоченным органом по делам государственной службы, за исключением оценки управления персоналом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Оценка управления персоналом уполномоченного органа по делам государственной службы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Разработка методики оценки управления персоналом и ее методологическое сопровождение осуществляется уполномоченным органом по делам государственной службы.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4.6. Применение информационных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Оценка по данному направлению осуществляется с целью повышения эффективности использования информационных технологий государственным органом для оптимизации бизнес-процессов и повышения прозрачности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Оценка применения информационных технологий осуществляется уполномоченным органом в сфере информатизации, за исключением оценки применения информационных технологий уполномоченным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Оценка применения информационных технологий уполномоченным органом в сфере информатизации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Разработка методики оценки применения информационных технологий и ее методологическое сопровождение осуществляется уполномоченным органом в сфере информатизации.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оценки эффективности деятельности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50. При проведении оценки эффективности государственные органы, уполномоченные осуществлять оценку эффективности деятельности государственных органов, могут привлекать неправительственные организации (общественные объединения) и независимых экспертов в соответствии с порядком, разрабатываемым и утверждаемым уполномоченным органом по Государственному планированию по согласованию с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Органы государственного финансового контроля (Счетный комитет по контролю за исполнением республиканского бюджета, ревизионная комиссия маслихата, уполномоченный орган по внутреннему контролю) в рамках проводимых ими контрольных мероприятий в соответствии с их планами работ представляют результаты проверок государственных органов, подлежащих оценке, государственным органам, уполномоченным на проведение оценки эффективности деятельности государственных органов, которые будут учитываться при проведении оценок.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Государственные органы, подлежащие оценке эффективности деятельности ежегодно до 1 марта представляют в государственные органы, уполномоченные на проведение оценки эффективности деятельности центральных государственных и местных исполнительных органов по соответствующим направлениям отчетную информацию по итогам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Государственные органы, уполномоченные осуществлять оценку эффективности деятельности центральных государственных и местных исполнительных органов по соответствующему направлению, представляют соответствующие заключения в уполномоченный орган по государственному планированию согласно графика проведения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Заключение о результатах оценки эффективности деятельности государственного органа по соответствующим направлениям должно включать следующие компоненты: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аналитический отчет по оценке деятельности государственного органа по соответствующему направлению;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выводы об организации работы в государственном органе по соответствующему направлению;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рекомендации по улучшению деятельности государственного органа по соответствующему направлению.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Первые руководители государственных органов, уполномоченных осуществлять оценку эффективности деятельности центральных государственных и местных исполнительных органов, несут персональную ответственность за соответствие проведения оценки оцениваемых государственных органов утвержденным методикам.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Первые руководители государственных органов, подлежащих оценке эффективности деятельности, несут персональную ответственность за достоверность, полноту и своевременность предоставляемых для оценки отчетов о проведенной деятельности за отчетный период и документов, регламентирующих их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Уполномоченный орган по государственному планированию вносит в Администрацию Президента Республики Казахстан и Правительство Республики Казахстан заключение о результатах общей оценки эффективности деятельности государственного органа в срок согласно графика проведения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Заключение о результатах общей оценки эффективности деятельности государственного органа должно включать следующие компоненты: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выводы о результативности и эффективности деятельности каждого государственного органа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выводы об организации работы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рекомендации по улучшению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Администрация Президента Республики Казахстан по согласованию с Экспертной комиссией с участием заинтересованных государственных органов при необходимости организовывает перепроверку отдельных результатов оценки уполномоченных на проведение оценки эффективности деятельности центральных государственных и местных исполнительных органов по соответствующим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на основе заключения уполномоченного органа по государственному планированию о результатах общей оценки эффективности деятельности государственного органа формирует экспертное заключение и вносит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Экспертное заключение о результатах оценки эффективности деятельности государственного органа вносится Президенту Республики Казахстан в срок согласно графика проведения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Экспертное заключение о результатах оценки эффективности деятельности государственного органа должно также содержать оценку к заключению уполномоченного органа по государственному планированию и рекомендации по повышению эффективности деятельности государственного органа, в отношении которого проводилась оценка эффективности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Результаты оценки эффективности деятельности каждого государственного органа с выводами и рекомендациями направляются руководителям государственных органов в целях организации работы по повышению эффективности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Результаты оценки эффективности деятельности каждого государственного органа публикуются в средствах массовой информации с учетом обеспечения режима секретности и защиты служебной, коммерческой или иной охраняемой законом тайны.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