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366d" w14:textId="f683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2010 года № 1050. Утратило силу постановлением Правительства Республики Казахстан от 15 августа 2014 года № 938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15.08.2014 </w:t>
      </w:r>
      <w:r>
        <w:rPr>
          <w:rFonts w:ascii="Times New Roman"/>
          <w:b w:val="false"/>
          <w:i w:val="false"/>
          <w:color w:val="ff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февраля 2010 года "О внесении изменений и дополнений в некоторые законодательные акты Республики Казахстан по вопросам государственного материального резерва"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31.07.2014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1112 "Вопросы Министерства по чрезвычайным ситуациям Республики Казахстан" (САПП Республики Казахстан, 2004 г., № 40, ст. 523):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по чрезвычайным ситуациям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пятьдесят седьмым, пятьдесят восьмым и пятьдесят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"принятие решения о перемещении разбронированных материальных ценностей мобилизационного резерва в целях пополнения номенклатуры государственного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предложения уполномоченного органа в области регулирования торговой деятельности и уполномоченного органа в области развития агропромышленного комплекса о необходимости выпуска материальных ценностей для оказания регулирующего воздействия на рынок с указанием субъектов торговой деятельности - получателей, объема, цены и размера торговой надбавки выпускаемых материальных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материальных ценностей из государственного резерва для оказания регулирующего воздействия на рынок на основании решения Правительства Республики Казахстан путем заключения договоров с субъектами торговой деятельности;";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31.07.2014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