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c051a" w14:textId="9cc05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нормативные постановления Верховного Суда Республики Казахстан</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21 апреля 2011 года № 1.</w:t>
      </w:r>
    </w:p>
    <w:p>
      <w:pPr>
        <w:spacing w:after="0"/>
        <w:ind w:left="0"/>
        <w:jc w:val="both"/>
      </w:pPr>
      <w:bookmarkStart w:name="z1" w:id="0"/>
      <w:r>
        <w:rPr>
          <w:rFonts w:ascii="Times New Roman"/>
          <w:b w:val="false"/>
          <w:i w:val="false"/>
          <w:color w:val="000000"/>
          <w:sz w:val="28"/>
        </w:rPr>
        <w:t>
      В связи с изменением законодательства Республики Казахстан пленарное заседание Верховного Суда Республики Казахстан</w:t>
      </w:r>
    </w:p>
    <w:bookmarkEnd w:id="0"/>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постановляет</w:t>
      </w:r>
      <w:r>
        <w:rPr>
          <w:rFonts w:ascii="Times New Roman"/>
          <w:b w:val="false"/>
          <w:i w:val="false"/>
          <w:color w:val="000000"/>
          <w:sz w:val="28"/>
        </w:rPr>
        <w:t>:</w:t>
      </w:r>
    </w:p>
    <w:bookmarkEnd w:id="1"/>
    <w:bookmarkStart w:name="z3" w:id="2"/>
    <w:p>
      <w:pPr>
        <w:spacing w:after="0"/>
        <w:ind w:left="0"/>
        <w:jc w:val="both"/>
      </w:pPr>
      <w:r>
        <w:rPr>
          <w:rFonts w:ascii="Times New Roman"/>
          <w:b w:val="false"/>
          <w:i w:val="false"/>
          <w:color w:val="000000"/>
          <w:sz w:val="28"/>
        </w:rPr>
        <w:t>
      I. Внести изменения и дополнения в следующие нормативные постановления Верховного Суда Республики Казахстан:</w:t>
      </w:r>
    </w:p>
    <w:bookmarkEnd w:id="2"/>
    <w:bookmarkStart w:name="z4"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квалификации неоднократности и совокупности преступлений" № 11 от 25 декабря 2006 года:</w:t>
      </w:r>
    </w:p>
    <w:bookmarkEnd w:id="3"/>
    <w:bookmarkStart w:name="z5"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второе предложение первого абзаца исключить;</w:t>
      </w:r>
    </w:p>
    <w:bookmarkEnd w:id="5"/>
    <w:bookmarkStart w:name="z7" w:id="6"/>
    <w:p>
      <w:pPr>
        <w:spacing w:after="0"/>
        <w:ind w:left="0"/>
        <w:jc w:val="both"/>
      </w:pPr>
      <w:r>
        <w:rPr>
          <w:rFonts w:ascii="Times New Roman"/>
          <w:b w:val="false"/>
          <w:i w:val="false"/>
          <w:color w:val="000000"/>
          <w:sz w:val="28"/>
        </w:rPr>
        <w:t>
      второй абзац исключить;</w:t>
      </w:r>
    </w:p>
    <w:bookmarkEnd w:id="6"/>
    <w:bookmarkStart w:name="z8" w:id="7"/>
    <w:p>
      <w:pPr>
        <w:spacing w:after="0"/>
        <w:ind w:left="0"/>
        <w:jc w:val="both"/>
      </w:pPr>
      <w:r>
        <w:rPr>
          <w:rFonts w:ascii="Times New Roman"/>
          <w:b w:val="false"/>
          <w:i w:val="false"/>
          <w:color w:val="000000"/>
          <w:sz w:val="28"/>
        </w:rPr>
        <w:t>
      абзац третий изложить в следующей редакции:</w:t>
      </w:r>
    </w:p>
    <w:bookmarkEnd w:id="7"/>
    <w:p>
      <w:pPr>
        <w:spacing w:after="0"/>
        <w:ind w:left="0"/>
        <w:jc w:val="both"/>
      </w:pPr>
      <w:r>
        <w:rPr>
          <w:rFonts w:ascii="Times New Roman"/>
          <w:b w:val="false"/>
          <w:i w:val="false"/>
          <w:color w:val="000000"/>
          <w:sz w:val="28"/>
        </w:rPr>
        <w:t>
      "Преступление не признается совершенным неоднократно, если за ранее совершенное преступление лицо было осуждено, либо освобождено от уголовной ответственности по основаниям, установленным законом";</w:t>
      </w:r>
    </w:p>
    <w:bookmarkStart w:name="z9" w:id="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3</w:t>
      </w:r>
      <w:r>
        <w:rPr>
          <w:rFonts w:ascii="Times New Roman"/>
          <w:b w:val="false"/>
          <w:i w:val="false"/>
          <w:color w:val="000000"/>
          <w:sz w:val="28"/>
        </w:rPr>
        <w:t>:</w:t>
      </w:r>
    </w:p>
    <w:bookmarkEnd w:id="8"/>
    <w:bookmarkStart w:name="z10" w:id="9"/>
    <w:p>
      <w:pPr>
        <w:spacing w:after="0"/>
        <w:ind w:left="0"/>
        <w:jc w:val="both"/>
      </w:pPr>
      <w:r>
        <w:rPr>
          <w:rFonts w:ascii="Times New Roman"/>
          <w:b w:val="false"/>
          <w:i w:val="false"/>
          <w:color w:val="000000"/>
          <w:sz w:val="28"/>
        </w:rPr>
        <w:t>
      в абзаце первом слова "или однородных" исключить;</w:t>
      </w:r>
    </w:p>
    <w:bookmarkEnd w:id="9"/>
    <w:bookmarkStart w:name="z11" w:id="10"/>
    <w:p>
      <w:pPr>
        <w:spacing w:after="0"/>
        <w:ind w:left="0"/>
        <w:jc w:val="both"/>
      </w:pPr>
      <w:r>
        <w:rPr>
          <w:rFonts w:ascii="Times New Roman"/>
          <w:b w:val="false"/>
          <w:i w:val="false"/>
          <w:color w:val="000000"/>
          <w:sz w:val="28"/>
        </w:rPr>
        <w:t>
      абзац третий изложить в следующей редакции:</w:t>
      </w:r>
    </w:p>
    <w:bookmarkEnd w:id="10"/>
    <w:p>
      <w:pPr>
        <w:spacing w:after="0"/>
        <w:ind w:left="0"/>
        <w:jc w:val="both"/>
      </w:pPr>
      <w:r>
        <w:rPr>
          <w:rFonts w:ascii="Times New Roman"/>
          <w:b w:val="false"/>
          <w:i w:val="false"/>
          <w:color w:val="000000"/>
          <w:sz w:val="28"/>
        </w:rPr>
        <w:t xml:space="preserve">
      "Неоднократность образуют только тождественные преступления. Поэтому совершение нескольких однородных преступлений не может признаваться неоднократностью преступлений и подлежит квалификации как совокупность преступлений. Например, совершение лицом кражи и грабежа влечет квалификацию его деяний по совокупности статей </w:t>
      </w:r>
      <w:r>
        <w:rPr>
          <w:rFonts w:ascii="Times New Roman"/>
          <w:b w:val="false"/>
          <w:i w:val="false"/>
          <w:color w:val="000000"/>
          <w:sz w:val="28"/>
        </w:rPr>
        <w:t>175</w:t>
      </w:r>
      <w:r>
        <w:rPr>
          <w:rFonts w:ascii="Times New Roman"/>
          <w:b w:val="false"/>
          <w:i w:val="false"/>
          <w:color w:val="000000"/>
          <w:sz w:val="28"/>
        </w:rPr>
        <w:t xml:space="preserve"> и  </w:t>
      </w:r>
      <w:r>
        <w:rPr>
          <w:rFonts w:ascii="Times New Roman"/>
          <w:b w:val="false"/>
          <w:i w:val="false"/>
          <w:color w:val="000000"/>
          <w:sz w:val="28"/>
        </w:rPr>
        <w:t>178</w:t>
      </w:r>
      <w:r>
        <w:rPr>
          <w:rFonts w:ascii="Times New Roman"/>
          <w:b w:val="false"/>
          <w:i w:val="false"/>
          <w:color w:val="000000"/>
          <w:sz w:val="28"/>
        </w:rPr>
        <w:t xml:space="preserve"> УК без квалифицирующего признака "неоднократность".";</w:t>
      </w:r>
    </w:p>
    <w:bookmarkStart w:name="z12" w:id="11"/>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4</w:t>
      </w:r>
      <w:r>
        <w:rPr>
          <w:rFonts w:ascii="Times New Roman"/>
          <w:b w:val="false"/>
          <w:i w:val="false"/>
          <w:color w:val="000000"/>
          <w:sz w:val="28"/>
        </w:rPr>
        <w:t>:</w:t>
      </w:r>
    </w:p>
    <w:bookmarkEnd w:id="11"/>
    <w:bookmarkStart w:name="z13" w:id="12"/>
    <w:p>
      <w:pPr>
        <w:spacing w:after="0"/>
        <w:ind w:left="0"/>
        <w:jc w:val="both"/>
      </w:pPr>
      <w:r>
        <w:rPr>
          <w:rFonts w:ascii="Times New Roman"/>
          <w:b w:val="false"/>
          <w:i w:val="false"/>
          <w:color w:val="000000"/>
          <w:sz w:val="28"/>
        </w:rPr>
        <w:t>
      в абзаце первом слова "единой формой вины" заменить словами "единым умыслом";</w:t>
      </w:r>
    </w:p>
    <w:bookmarkEnd w:id="12"/>
    <w:bookmarkStart w:name="z14" w:id="13"/>
    <w:p>
      <w:pPr>
        <w:spacing w:after="0"/>
        <w:ind w:left="0"/>
        <w:jc w:val="both"/>
      </w:pPr>
      <w:r>
        <w:rPr>
          <w:rFonts w:ascii="Times New Roman"/>
          <w:b w:val="false"/>
          <w:i w:val="false"/>
          <w:color w:val="000000"/>
          <w:sz w:val="28"/>
        </w:rPr>
        <w:t>
      дополнить абзацем следующего содержания: "В случае совершения лицом в период продолжаемого преступления, предусмотренного одной частью статьи УК, другого преступления, предусмотренного другой частью той статьи УК, признаки которого не охватываются диспозицией части статьи УК, предусматривающей ответственность за продолжаемое преступление (например, в период незаконного хранения в целях сбыта наркотических средств в крупном размере совершается неоднократный сбыт его части), его действия подлежат квалификации по части статьи УК, которая устанавливает более строгое наказание. При этом признаки всех совершенных лицом деяний должны быть вменены в обвинение и указаны в приговоре.";</w:t>
      </w:r>
    </w:p>
    <w:bookmarkEnd w:id="13"/>
    <w:bookmarkStart w:name="z15" w:id="14"/>
    <w:p>
      <w:pPr>
        <w:spacing w:after="0"/>
        <w:ind w:left="0"/>
        <w:jc w:val="both"/>
      </w:pPr>
      <w:r>
        <w:rPr>
          <w:rFonts w:ascii="Times New Roman"/>
          <w:b w:val="false"/>
          <w:i w:val="false"/>
          <w:color w:val="000000"/>
          <w:sz w:val="28"/>
        </w:rPr>
        <w:t xml:space="preserve">
      4) последнее предложение </w:t>
      </w:r>
      <w:r>
        <w:rPr>
          <w:rFonts w:ascii="Times New Roman"/>
          <w:b w:val="false"/>
          <w:i w:val="false"/>
          <w:color w:val="000000"/>
          <w:sz w:val="28"/>
        </w:rPr>
        <w:t>пункта 6</w:t>
      </w:r>
      <w:r>
        <w:rPr>
          <w:rFonts w:ascii="Times New Roman"/>
          <w:b w:val="false"/>
          <w:i w:val="false"/>
          <w:color w:val="000000"/>
          <w:sz w:val="28"/>
        </w:rPr>
        <w:t xml:space="preserve"> исключить;</w:t>
      </w:r>
    </w:p>
    <w:bookmarkEnd w:id="14"/>
    <w:bookmarkStart w:name="z16" w:id="1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21</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после слова "апелляционном" дополнить словом ", кассационном";</w:t>
      </w:r>
    </w:p>
    <w:bookmarkEnd w:id="16"/>
    <w:bookmarkStart w:name="z18" w:id="17"/>
    <w:p>
      <w:pPr>
        <w:spacing w:after="0"/>
        <w:ind w:left="0"/>
        <w:jc w:val="both"/>
      </w:pPr>
      <w:r>
        <w:rPr>
          <w:rFonts w:ascii="Times New Roman"/>
          <w:b w:val="false"/>
          <w:i w:val="false"/>
          <w:color w:val="000000"/>
          <w:sz w:val="28"/>
        </w:rPr>
        <w:t>
      слова "или жалобы" заменить словами ", жалобы или ходатайства".</w:t>
      </w:r>
    </w:p>
    <w:bookmarkEnd w:id="17"/>
    <w:bookmarkStart w:name="z19" w:id="18"/>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применении судами законодательства о рецидиве преступлений" № 8 от 25 декабря 2007 года:</w:t>
      </w:r>
    </w:p>
    <w:bookmarkEnd w:id="18"/>
    <w:bookmarkStart w:name="z20" w:id="1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End w:id="19"/>
    <w:p>
      <w:pPr>
        <w:spacing w:after="0"/>
        <w:ind w:left="0"/>
        <w:jc w:val="both"/>
      </w:pPr>
      <w:r>
        <w:rPr>
          <w:rFonts w:ascii="Times New Roman"/>
          <w:b w:val="false"/>
          <w:i w:val="false"/>
          <w:color w:val="000000"/>
          <w:sz w:val="28"/>
        </w:rPr>
        <w:t xml:space="preserve">
      "9. Если лицо, осуждалось с применением </w:t>
      </w:r>
      <w:r>
        <w:rPr>
          <w:rFonts w:ascii="Times New Roman"/>
          <w:b w:val="false"/>
          <w:i w:val="false"/>
          <w:color w:val="000000"/>
          <w:sz w:val="28"/>
        </w:rPr>
        <w:t>статьи 63</w:t>
      </w:r>
      <w:r>
        <w:rPr>
          <w:rFonts w:ascii="Times New Roman"/>
          <w:b w:val="false"/>
          <w:i w:val="false"/>
          <w:color w:val="000000"/>
          <w:sz w:val="28"/>
        </w:rPr>
        <w:t xml:space="preserve"> УК условно и при этом ему было, назначено дополнительное наказание, то срок погашения судимости по основному и дополнительному наказанию исчисляется самостоятельно: по условному осуждению на основании пункта а) части третьей </w:t>
      </w:r>
      <w:r>
        <w:rPr>
          <w:rFonts w:ascii="Times New Roman"/>
          <w:b w:val="false"/>
          <w:i w:val="false"/>
          <w:color w:val="000000"/>
          <w:sz w:val="28"/>
        </w:rPr>
        <w:t>статьи 77</w:t>
      </w:r>
      <w:r>
        <w:rPr>
          <w:rFonts w:ascii="Times New Roman"/>
          <w:b w:val="false"/>
          <w:i w:val="false"/>
          <w:color w:val="000000"/>
          <w:sz w:val="28"/>
        </w:rPr>
        <w:t xml:space="preserve"> УК по истечении испытательного срока; по дополнительному наказанию на основании пункта в) части третьей </w:t>
      </w:r>
      <w:r>
        <w:rPr>
          <w:rFonts w:ascii="Times New Roman"/>
          <w:b w:val="false"/>
          <w:i w:val="false"/>
          <w:color w:val="000000"/>
          <w:sz w:val="28"/>
        </w:rPr>
        <w:t>статьи 77</w:t>
      </w:r>
      <w:r>
        <w:rPr>
          <w:rFonts w:ascii="Times New Roman"/>
          <w:b w:val="false"/>
          <w:i w:val="false"/>
          <w:color w:val="000000"/>
          <w:sz w:val="28"/>
        </w:rPr>
        <w:t xml:space="preserve"> УК по истечении одного года после отбытия данного наказания. Поэтому при совершении лицом нового преступления по истечении испытательного срока, назначенного по приговору в связи с условным осуждением, но до полного отбытия дополнительного наказания, оно не может признаваться имеющим судимость к лишению свободы. В таких случаях, суд при определении вида рецидива по последнему приговору учитывает непогашенную судимость лица только к наказанию, назначенному в качестве дополнительного, а при назначении наказания по совокупности приговоров, суд с соблюдением требований </w:t>
      </w:r>
      <w:r>
        <w:rPr>
          <w:rFonts w:ascii="Times New Roman"/>
          <w:b w:val="false"/>
          <w:i w:val="false"/>
          <w:color w:val="000000"/>
          <w:sz w:val="28"/>
        </w:rPr>
        <w:t>статей 60</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УК, полностью или частично присоединяет к наказанию, назначенному по последнему приговору, неотбытую часть дополнительного наказания, назначенного по предыдущему приговору.";</w:t>
      </w:r>
    </w:p>
    <w:bookmarkStart w:name="z21" w:id="20"/>
    <w:p>
      <w:pPr>
        <w:spacing w:after="0"/>
        <w:ind w:left="0"/>
        <w:jc w:val="both"/>
      </w:pPr>
      <w:r>
        <w:rPr>
          <w:rFonts w:ascii="Times New Roman"/>
          <w:b w:val="false"/>
          <w:i w:val="false"/>
          <w:color w:val="000000"/>
          <w:sz w:val="28"/>
        </w:rPr>
        <w:t>
      2) дополнить пунктом 9-1 следующего содержания:</w:t>
      </w:r>
    </w:p>
    <w:bookmarkEnd w:id="20"/>
    <w:p>
      <w:pPr>
        <w:spacing w:after="0"/>
        <w:ind w:left="0"/>
        <w:jc w:val="both"/>
      </w:pPr>
      <w:r>
        <w:rPr>
          <w:rFonts w:ascii="Times New Roman"/>
          <w:b w:val="false"/>
          <w:i w:val="false"/>
          <w:color w:val="000000"/>
          <w:sz w:val="28"/>
        </w:rPr>
        <w:t xml:space="preserve">
      "9-1. При осуждении лица по совокупности преступлений или приговоров за преступления, относящиеся к различной степени тяжести, судимости погашаются за каждое преступление самостоятельно в соответствии с частью третьей </w:t>
      </w:r>
      <w:r>
        <w:rPr>
          <w:rFonts w:ascii="Times New Roman"/>
          <w:b w:val="false"/>
          <w:i w:val="false"/>
          <w:color w:val="000000"/>
          <w:sz w:val="28"/>
        </w:rPr>
        <w:t>статьи 77</w:t>
      </w:r>
      <w:r>
        <w:rPr>
          <w:rFonts w:ascii="Times New Roman"/>
          <w:b w:val="false"/>
          <w:i w:val="false"/>
          <w:color w:val="000000"/>
          <w:sz w:val="28"/>
        </w:rPr>
        <w:t xml:space="preserve"> УК, при этом все сроки погашения исчисляются с момента фактического отбытия лицом окончательного наказания, назначенного судом на основании </w:t>
      </w:r>
      <w:r>
        <w:rPr>
          <w:rFonts w:ascii="Times New Roman"/>
          <w:b w:val="false"/>
          <w:i w:val="false"/>
          <w:color w:val="000000"/>
          <w:sz w:val="28"/>
        </w:rPr>
        <w:t>статьи 58</w:t>
      </w:r>
      <w:r>
        <w:rPr>
          <w:rFonts w:ascii="Times New Roman"/>
          <w:b w:val="false"/>
          <w:i w:val="false"/>
          <w:color w:val="000000"/>
          <w:sz w:val="28"/>
        </w:rPr>
        <w:t xml:space="preserve"> или </w:t>
      </w:r>
      <w:r>
        <w:rPr>
          <w:rFonts w:ascii="Times New Roman"/>
          <w:b w:val="false"/>
          <w:i w:val="false"/>
          <w:color w:val="000000"/>
          <w:sz w:val="28"/>
        </w:rPr>
        <w:t>60</w:t>
      </w:r>
      <w:r>
        <w:rPr>
          <w:rFonts w:ascii="Times New Roman"/>
          <w:b w:val="false"/>
          <w:i w:val="false"/>
          <w:color w:val="000000"/>
          <w:sz w:val="28"/>
        </w:rPr>
        <w:t xml:space="preserve"> УК.";</w:t>
      </w:r>
    </w:p>
    <w:bookmarkStart w:name="z22" w:id="21"/>
    <w:p>
      <w:pPr>
        <w:spacing w:after="0"/>
        <w:ind w:left="0"/>
        <w:jc w:val="both"/>
      </w:pPr>
      <w:r>
        <w:rPr>
          <w:rFonts w:ascii="Times New Roman"/>
          <w:b w:val="false"/>
          <w:i w:val="false"/>
          <w:color w:val="000000"/>
          <w:sz w:val="28"/>
        </w:rPr>
        <w:t xml:space="preserve">
      3) абзац второй </w:t>
      </w:r>
      <w:r>
        <w:rPr>
          <w:rFonts w:ascii="Times New Roman"/>
          <w:b w:val="false"/>
          <w:i w:val="false"/>
          <w:color w:val="000000"/>
          <w:sz w:val="28"/>
        </w:rPr>
        <w:t>пункта 15</w:t>
      </w:r>
      <w:r>
        <w:rPr>
          <w:rFonts w:ascii="Times New Roman"/>
          <w:b w:val="false"/>
          <w:i w:val="false"/>
          <w:color w:val="000000"/>
          <w:sz w:val="28"/>
        </w:rPr>
        <w:t xml:space="preserve"> исключить;</w:t>
      </w:r>
    </w:p>
    <w:bookmarkEnd w:id="21"/>
    <w:bookmarkStart w:name="z23" w:id="2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23</w:t>
      </w:r>
      <w:r>
        <w:rPr>
          <w:rFonts w:ascii="Times New Roman"/>
          <w:b w:val="false"/>
          <w:i w:val="false"/>
          <w:color w:val="000000"/>
          <w:sz w:val="28"/>
        </w:rPr>
        <w:t xml:space="preserve"> исключить;</w:t>
      </w:r>
    </w:p>
    <w:bookmarkEnd w:id="22"/>
    <w:bookmarkStart w:name="z24" w:id="23"/>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28</w:t>
      </w:r>
      <w:r>
        <w:rPr>
          <w:rFonts w:ascii="Times New Roman"/>
          <w:b w:val="false"/>
          <w:i w:val="false"/>
          <w:color w:val="000000"/>
          <w:sz w:val="28"/>
        </w:rPr>
        <w:t>:</w:t>
      </w:r>
    </w:p>
    <w:bookmarkEnd w:id="23"/>
    <w:bookmarkStart w:name="z25" w:id="24"/>
    <w:p>
      <w:pPr>
        <w:spacing w:after="0"/>
        <w:ind w:left="0"/>
        <w:jc w:val="both"/>
      </w:pPr>
      <w:r>
        <w:rPr>
          <w:rFonts w:ascii="Times New Roman"/>
          <w:b w:val="false"/>
          <w:i w:val="false"/>
          <w:color w:val="000000"/>
          <w:sz w:val="28"/>
        </w:rPr>
        <w:t>
      в абзаце первом после слова "апелляционном" дополнить словом ", кассационном";</w:t>
      </w:r>
    </w:p>
    <w:bookmarkEnd w:id="24"/>
    <w:bookmarkStart w:name="z26" w:id="25"/>
    <w:p>
      <w:pPr>
        <w:spacing w:after="0"/>
        <w:ind w:left="0"/>
        <w:jc w:val="both"/>
      </w:pPr>
      <w:r>
        <w:rPr>
          <w:rFonts w:ascii="Times New Roman"/>
          <w:b w:val="false"/>
          <w:i w:val="false"/>
          <w:color w:val="000000"/>
          <w:sz w:val="28"/>
        </w:rPr>
        <w:t>
      в абзаце втором слова "апелляционной и надзорной инстанциями" заменить словами "судом апелляционной инстанции";</w:t>
      </w:r>
    </w:p>
    <w:bookmarkEnd w:id="25"/>
    <w:bookmarkStart w:name="z27" w:id="26"/>
    <w:p>
      <w:pPr>
        <w:spacing w:after="0"/>
        <w:ind w:left="0"/>
        <w:jc w:val="both"/>
      </w:pPr>
      <w:r>
        <w:rPr>
          <w:rFonts w:ascii="Times New Roman"/>
          <w:b w:val="false"/>
          <w:i w:val="false"/>
          <w:color w:val="000000"/>
          <w:sz w:val="28"/>
        </w:rPr>
        <w:t>
      в абзаце третьем слова "или надзорном" исключить.</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Утратил силу нормативным постановлением Верховного суда РК от 25.06.2015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48" w:id="27"/>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судебной практике по применению статьи 67 Уголовного кодекса Республики Казахстан" № 4 от 21 июня 2001 года с изменениями и дополнениями, внесенными нормативным постановлением Верховного Суда Республики Казахстан </w:t>
      </w:r>
      <w:r>
        <w:rPr>
          <w:rFonts w:ascii="Times New Roman"/>
          <w:b w:val="false"/>
          <w:i w:val="false"/>
          <w:color w:val="000000"/>
          <w:sz w:val="28"/>
        </w:rPr>
        <w:t>№ 6</w:t>
      </w:r>
      <w:r>
        <w:rPr>
          <w:rFonts w:ascii="Times New Roman"/>
          <w:b w:val="false"/>
          <w:i w:val="false"/>
          <w:color w:val="000000"/>
          <w:sz w:val="28"/>
        </w:rPr>
        <w:t xml:space="preserve"> от 11 июля 2003 года:</w:t>
      </w:r>
    </w:p>
    <w:bookmarkEnd w:id="27"/>
    <w:bookmarkStart w:name="z49" w:id="28"/>
    <w:p>
      <w:pPr>
        <w:spacing w:after="0"/>
        <w:ind w:left="0"/>
        <w:jc w:val="both"/>
      </w:pPr>
      <w:r>
        <w:rPr>
          <w:rFonts w:ascii="Times New Roman"/>
          <w:b w:val="false"/>
          <w:i w:val="false"/>
          <w:color w:val="000000"/>
          <w:sz w:val="28"/>
        </w:rPr>
        <w:t xml:space="preserve">
      1) в абзацах первом и втором </w:t>
      </w:r>
      <w:r>
        <w:rPr>
          <w:rFonts w:ascii="Times New Roman"/>
          <w:b w:val="false"/>
          <w:i w:val="false"/>
          <w:color w:val="000000"/>
          <w:sz w:val="28"/>
        </w:rPr>
        <w:t>пункта 1</w:t>
      </w:r>
      <w:r>
        <w:rPr>
          <w:rFonts w:ascii="Times New Roman"/>
          <w:b w:val="false"/>
          <w:i w:val="false"/>
          <w:color w:val="000000"/>
          <w:sz w:val="28"/>
        </w:rPr>
        <w:t xml:space="preserve"> исключить слова "небольшой и средней тяжести";</w:t>
      </w:r>
    </w:p>
    <w:bookmarkEnd w:id="28"/>
    <w:bookmarkStart w:name="z50" w:id="2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w:t>
      </w:r>
      <w:r>
        <w:rPr>
          <w:rFonts w:ascii="Times New Roman"/>
          <w:b w:val="false"/>
          <w:i w:val="false"/>
          <w:color w:val="000000"/>
          <w:sz w:val="28"/>
        </w:rPr>
        <w:t xml:space="preserve"> исключить;</w:t>
      </w:r>
    </w:p>
    <w:bookmarkEnd w:id="29"/>
    <w:bookmarkStart w:name="z51" w:id="30"/>
    <w:p>
      <w:pPr>
        <w:spacing w:after="0"/>
        <w:ind w:left="0"/>
        <w:jc w:val="both"/>
      </w:pPr>
      <w:r>
        <w:rPr>
          <w:rFonts w:ascii="Times New Roman"/>
          <w:b w:val="false"/>
          <w:i w:val="false"/>
          <w:color w:val="000000"/>
          <w:sz w:val="28"/>
        </w:rPr>
        <w:t>
      3) в абзаце первом пункта 3-1 исключить слово "любое";</w:t>
      </w:r>
    </w:p>
    <w:bookmarkEnd w:id="30"/>
    <w:bookmarkStart w:name="z52" w:id="31"/>
    <w:p>
      <w:pPr>
        <w:spacing w:after="0"/>
        <w:ind w:left="0"/>
        <w:jc w:val="both"/>
      </w:pPr>
      <w:r>
        <w:rPr>
          <w:rFonts w:ascii="Times New Roman"/>
          <w:b w:val="false"/>
          <w:i w:val="false"/>
          <w:color w:val="000000"/>
          <w:sz w:val="28"/>
        </w:rPr>
        <w:t>
      4) дополнить пунктом 3-2 следующего содержания:</w:t>
      </w:r>
    </w:p>
    <w:bookmarkEnd w:id="31"/>
    <w:p>
      <w:pPr>
        <w:spacing w:after="0"/>
        <w:ind w:left="0"/>
        <w:jc w:val="both"/>
      </w:pPr>
      <w:r>
        <w:rPr>
          <w:rFonts w:ascii="Times New Roman"/>
          <w:b w:val="false"/>
          <w:i w:val="false"/>
          <w:color w:val="000000"/>
          <w:sz w:val="28"/>
        </w:rPr>
        <w:t xml:space="preserve">
      "3-2. По части третьей </w:t>
      </w:r>
      <w:r>
        <w:rPr>
          <w:rFonts w:ascii="Times New Roman"/>
          <w:b w:val="false"/>
          <w:i w:val="false"/>
          <w:color w:val="000000"/>
          <w:sz w:val="28"/>
        </w:rPr>
        <w:t>статьи 67</w:t>
      </w:r>
      <w:r>
        <w:rPr>
          <w:rFonts w:ascii="Times New Roman"/>
          <w:b w:val="false"/>
          <w:i w:val="false"/>
          <w:color w:val="000000"/>
          <w:sz w:val="28"/>
        </w:rPr>
        <w:t xml:space="preserve"> УК может быть освобождено от уголовной ответственности с применением принудительных мер воспитательного воздействия, предусмотренных </w:t>
      </w:r>
      <w:r>
        <w:rPr>
          <w:rFonts w:ascii="Times New Roman"/>
          <w:b w:val="false"/>
          <w:i w:val="false"/>
          <w:color w:val="000000"/>
          <w:sz w:val="28"/>
        </w:rPr>
        <w:t>статьей 82</w:t>
      </w:r>
      <w:r>
        <w:rPr>
          <w:rFonts w:ascii="Times New Roman"/>
          <w:b w:val="false"/>
          <w:i w:val="false"/>
          <w:color w:val="000000"/>
          <w:sz w:val="28"/>
        </w:rPr>
        <w:t xml:space="preserve"> УК, несовершеннолетнее лицо, впервые совершившее тяжкое преступление, не связанное с причинением смерти или тяжкого вреда здоровью человека, если оно примирилось с потерпевшим и загладило причиненный потерпевшему вред. В соответствии с частью первой </w:t>
      </w:r>
      <w:r>
        <w:rPr>
          <w:rFonts w:ascii="Times New Roman"/>
          <w:b w:val="false"/>
          <w:i w:val="false"/>
          <w:color w:val="000000"/>
          <w:sz w:val="28"/>
        </w:rPr>
        <w:t>статьи 38</w:t>
      </w:r>
      <w:r>
        <w:rPr>
          <w:rFonts w:ascii="Times New Roman"/>
          <w:b w:val="false"/>
          <w:i w:val="false"/>
          <w:color w:val="000000"/>
          <w:sz w:val="28"/>
        </w:rPr>
        <w:t xml:space="preserve"> УПК право на прекращение уголовного дела по указанным выше основаниям имеет только суд.";</w:t>
      </w:r>
    </w:p>
    <w:bookmarkStart w:name="z53" w:id="32"/>
    <w:p>
      <w:pPr>
        <w:spacing w:after="0"/>
        <w:ind w:left="0"/>
        <w:jc w:val="both"/>
      </w:pPr>
      <w:r>
        <w:rPr>
          <w:rFonts w:ascii="Times New Roman"/>
          <w:b w:val="false"/>
          <w:i w:val="false"/>
          <w:color w:val="000000"/>
          <w:sz w:val="28"/>
        </w:rPr>
        <w:t xml:space="preserve">
      5) абзац третий </w:t>
      </w:r>
      <w:r>
        <w:rPr>
          <w:rFonts w:ascii="Times New Roman"/>
          <w:b w:val="false"/>
          <w:i w:val="false"/>
          <w:color w:val="000000"/>
          <w:sz w:val="28"/>
        </w:rPr>
        <w:t>пункта 9</w:t>
      </w:r>
      <w:r>
        <w:rPr>
          <w:rFonts w:ascii="Times New Roman"/>
          <w:b w:val="false"/>
          <w:i w:val="false"/>
          <w:color w:val="000000"/>
          <w:sz w:val="28"/>
        </w:rPr>
        <w:t xml:space="preserve"> исключить;</w:t>
      </w:r>
    </w:p>
    <w:bookmarkEnd w:id="32"/>
    <w:bookmarkStart w:name="z54" w:id="33"/>
    <w:p>
      <w:pPr>
        <w:spacing w:after="0"/>
        <w:ind w:left="0"/>
        <w:jc w:val="both"/>
      </w:pPr>
      <w:r>
        <w:rPr>
          <w:rFonts w:ascii="Times New Roman"/>
          <w:b w:val="false"/>
          <w:i w:val="false"/>
          <w:color w:val="000000"/>
          <w:sz w:val="28"/>
        </w:rPr>
        <w:t>
      6) дополнить пунктами 9-1 и 9-2 следующего содержания:</w:t>
      </w:r>
    </w:p>
    <w:bookmarkEnd w:id="33"/>
    <w:p>
      <w:pPr>
        <w:spacing w:after="0"/>
        <w:ind w:left="0"/>
        <w:jc w:val="both"/>
      </w:pPr>
      <w:r>
        <w:rPr>
          <w:rFonts w:ascii="Times New Roman"/>
          <w:b w:val="false"/>
          <w:i w:val="false"/>
          <w:color w:val="000000"/>
          <w:sz w:val="28"/>
        </w:rPr>
        <w:t xml:space="preserve">
      "9-1. Освобождение лица от уголовной ответственности в связи примирением на основании части первой, второй или третьей </w:t>
      </w:r>
      <w:r>
        <w:rPr>
          <w:rFonts w:ascii="Times New Roman"/>
          <w:b w:val="false"/>
          <w:i w:val="false"/>
          <w:color w:val="000000"/>
          <w:sz w:val="28"/>
        </w:rPr>
        <w:t>статьи 67</w:t>
      </w:r>
      <w:r>
        <w:rPr>
          <w:rFonts w:ascii="Times New Roman"/>
          <w:b w:val="false"/>
          <w:i w:val="false"/>
          <w:color w:val="000000"/>
          <w:sz w:val="28"/>
        </w:rPr>
        <w:t xml:space="preserve"> УК допускается лишь при наличии потерпевшего (физического или юридического лица).</w:t>
      </w:r>
    </w:p>
    <w:p>
      <w:pPr>
        <w:spacing w:after="0"/>
        <w:ind w:left="0"/>
        <w:jc w:val="both"/>
      </w:pPr>
      <w:r>
        <w:rPr>
          <w:rFonts w:ascii="Times New Roman"/>
          <w:b w:val="false"/>
          <w:i w:val="false"/>
          <w:color w:val="000000"/>
          <w:sz w:val="28"/>
        </w:rPr>
        <w:t xml:space="preserve">
      На основании части четвертой </w:t>
      </w:r>
      <w:r>
        <w:rPr>
          <w:rFonts w:ascii="Times New Roman"/>
          <w:b w:val="false"/>
          <w:i w:val="false"/>
          <w:color w:val="000000"/>
          <w:sz w:val="28"/>
        </w:rPr>
        <w:t>статьи 67</w:t>
      </w:r>
      <w:r>
        <w:rPr>
          <w:rFonts w:ascii="Times New Roman"/>
          <w:b w:val="false"/>
          <w:i w:val="false"/>
          <w:color w:val="000000"/>
          <w:sz w:val="28"/>
        </w:rPr>
        <w:t xml:space="preserve"> УК лицо, указанное в части первой или второй статьи 67 УК, может быть освобождено от уголовной ответственности и при отсутствии потерпевшего, при условии, что оно чистосердечно раскаялось и загладило вред, причиненный преступлением, охраняемым законом интересам общества или государства.</w:t>
      </w:r>
    </w:p>
    <w:p>
      <w:pPr>
        <w:spacing w:after="0"/>
        <w:ind w:left="0"/>
        <w:jc w:val="both"/>
      </w:pPr>
      <w:r>
        <w:rPr>
          <w:rFonts w:ascii="Times New Roman"/>
          <w:b w:val="false"/>
          <w:i w:val="false"/>
          <w:color w:val="000000"/>
          <w:sz w:val="28"/>
        </w:rPr>
        <w:t xml:space="preserve">
      По делам о коррупционных преступлениях, перечень которых дан в части пятой примечания к </w:t>
      </w:r>
      <w:r>
        <w:rPr>
          <w:rFonts w:ascii="Times New Roman"/>
          <w:b w:val="false"/>
          <w:i w:val="false"/>
          <w:color w:val="000000"/>
          <w:sz w:val="28"/>
        </w:rPr>
        <w:t>статье 307</w:t>
      </w:r>
      <w:r>
        <w:rPr>
          <w:rFonts w:ascii="Times New Roman"/>
          <w:b w:val="false"/>
          <w:i w:val="false"/>
          <w:color w:val="000000"/>
          <w:sz w:val="28"/>
        </w:rPr>
        <w:t xml:space="preserve"> УК, применение статьи 67 УК не допустимо.</w:t>
      </w:r>
    </w:p>
    <w:p>
      <w:pPr>
        <w:spacing w:after="0"/>
        <w:ind w:left="0"/>
        <w:jc w:val="both"/>
      </w:pPr>
      <w:r>
        <w:rPr>
          <w:rFonts w:ascii="Times New Roman"/>
          <w:b w:val="false"/>
          <w:i w:val="false"/>
          <w:color w:val="000000"/>
          <w:sz w:val="28"/>
        </w:rPr>
        <w:t xml:space="preserve">
      9-2. В соответствии с частью первой </w:t>
      </w:r>
      <w:r>
        <w:rPr>
          <w:rFonts w:ascii="Times New Roman"/>
          <w:b w:val="false"/>
          <w:i w:val="false"/>
          <w:color w:val="000000"/>
          <w:sz w:val="28"/>
        </w:rPr>
        <w:t>статьи 38</w:t>
      </w:r>
      <w:r>
        <w:rPr>
          <w:rFonts w:ascii="Times New Roman"/>
          <w:b w:val="false"/>
          <w:i w:val="false"/>
          <w:color w:val="000000"/>
          <w:sz w:val="28"/>
        </w:rPr>
        <w:t xml:space="preserve"> УПК право на прекращение уголовного дела с освобождением лица от уголовной ответственности на основании части четвертой </w:t>
      </w:r>
      <w:r>
        <w:rPr>
          <w:rFonts w:ascii="Times New Roman"/>
          <w:b w:val="false"/>
          <w:i w:val="false"/>
          <w:color w:val="000000"/>
          <w:sz w:val="28"/>
        </w:rPr>
        <w:t>статьи 67</w:t>
      </w:r>
      <w:r>
        <w:rPr>
          <w:rFonts w:ascii="Times New Roman"/>
          <w:b w:val="false"/>
          <w:i w:val="false"/>
          <w:color w:val="000000"/>
          <w:sz w:val="28"/>
        </w:rPr>
        <w:t xml:space="preserve"> УК имеют: на досудебной стадии - прокурор и с его согласия следователь или орган дознания, на стадии судебного разбирательства - суд (судья) по ходатайству стороны или по собственной инициативе.";</w:t>
      </w:r>
    </w:p>
    <w:bookmarkStart w:name="z55" w:id="34"/>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13-1</w:t>
      </w:r>
      <w:r>
        <w:rPr>
          <w:rFonts w:ascii="Times New Roman"/>
          <w:b w:val="false"/>
          <w:i w:val="false"/>
          <w:color w:val="000000"/>
          <w:sz w:val="28"/>
        </w:rPr>
        <w:t>:</w:t>
      </w:r>
    </w:p>
    <w:bookmarkEnd w:id="34"/>
    <w:bookmarkStart w:name="z56" w:id="35"/>
    <w:p>
      <w:pPr>
        <w:spacing w:after="0"/>
        <w:ind w:left="0"/>
        <w:jc w:val="both"/>
      </w:pPr>
      <w:r>
        <w:rPr>
          <w:rFonts w:ascii="Times New Roman"/>
          <w:b w:val="false"/>
          <w:i w:val="false"/>
          <w:color w:val="000000"/>
          <w:sz w:val="28"/>
        </w:rPr>
        <w:t xml:space="preserve">
      абзац первый изложить в следующей редакции: "Применение норм закона, предусмотренных частями второй, третьей и четвертой </w:t>
      </w:r>
      <w:r>
        <w:rPr>
          <w:rFonts w:ascii="Times New Roman"/>
          <w:b w:val="false"/>
          <w:i w:val="false"/>
          <w:color w:val="000000"/>
          <w:sz w:val="28"/>
        </w:rPr>
        <w:t>статьи 67</w:t>
      </w:r>
      <w:r>
        <w:rPr>
          <w:rFonts w:ascii="Times New Roman"/>
          <w:b w:val="false"/>
          <w:i w:val="false"/>
          <w:color w:val="000000"/>
          <w:sz w:val="28"/>
        </w:rPr>
        <w:t xml:space="preserve"> УК, является необязательной (факультативной);</w:t>
      </w:r>
    </w:p>
    <w:bookmarkEnd w:id="35"/>
    <w:bookmarkStart w:name="z57" w:id="36"/>
    <w:p>
      <w:pPr>
        <w:spacing w:after="0"/>
        <w:ind w:left="0"/>
        <w:jc w:val="both"/>
      </w:pPr>
      <w:r>
        <w:rPr>
          <w:rFonts w:ascii="Times New Roman"/>
          <w:b w:val="false"/>
          <w:i w:val="false"/>
          <w:color w:val="000000"/>
          <w:sz w:val="28"/>
        </w:rPr>
        <w:t>
      во втором абзаце слова "При этом" заменить словами "При применении указанных норм закона";</w:t>
      </w:r>
    </w:p>
    <w:bookmarkEnd w:id="36"/>
    <w:bookmarkStart w:name="z58" w:id="37"/>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13-2</w:t>
      </w:r>
      <w:r>
        <w:rPr>
          <w:rFonts w:ascii="Times New Roman"/>
          <w:b w:val="false"/>
          <w:i w:val="false"/>
          <w:color w:val="000000"/>
          <w:sz w:val="28"/>
        </w:rPr>
        <w:t>:</w:t>
      </w:r>
    </w:p>
    <w:bookmarkEnd w:id="37"/>
    <w:bookmarkStart w:name="z59" w:id="38"/>
    <w:p>
      <w:pPr>
        <w:spacing w:after="0"/>
        <w:ind w:left="0"/>
        <w:jc w:val="both"/>
      </w:pPr>
      <w:r>
        <w:rPr>
          <w:rFonts w:ascii="Times New Roman"/>
          <w:b w:val="false"/>
          <w:i w:val="false"/>
          <w:color w:val="000000"/>
          <w:sz w:val="28"/>
        </w:rPr>
        <w:t xml:space="preserve">
      абзац первый изложить в следующей редакции: "Применение </w:t>
      </w:r>
      <w:r>
        <w:rPr>
          <w:rFonts w:ascii="Times New Roman"/>
          <w:b w:val="false"/>
          <w:i w:val="false"/>
          <w:color w:val="000000"/>
          <w:sz w:val="28"/>
        </w:rPr>
        <w:t>статьи 67</w:t>
      </w:r>
      <w:r>
        <w:rPr>
          <w:rFonts w:ascii="Times New Roman"/>
          <w:b w:val="false"/>
          <w:i w:val="false"/>
          <w:color w:val="000000"/>
          <w:sz w:val="28"/>
        </w:rPr>
        <w:t xml:space="preserve"> УК с прекращением производства по делу в части, возможно, и при наличии совокупности и неоднократности преступлений в отношении тех преступлений и эпизодов, по которым примирение достигнуто. При этом производство по преступлениям, по которым примирение не состоялось или законом не допустимо, продолжается в соответствии с УПК.";</w:t>
      </w:r>
    </w:p>
    <w:bookmarkEnd w:id="38"/>
    <w:bookmarkStart w:name="z60" w:id="39"/>
    <w:p>
      <w:pPr>
        <w:spacing w:after="0"/>
        <w:ind w:left="0"/>
        <w:jc w:val="both"/>
      </w:pPr>
      <w:r>
        <w:rPr>
          <w:rFonts w:ascii="Times New Roman"/>
          <w:b w:val="false"/>
          <w:i w:val="false"/>
          <w:color w:val="000000"/>
          <w:sz w:val="28"/>
        </w:rPr>
        <w:t>
      абзац второй исключить;</w:t>
      </w:r>
    </w:p>
    <w:bookmarkEnd w:id="39"/>
    <w:bookmarkStart w:name="z61" w:id="40"/>
    <w:p>
      <w:pPr>
        <w:spacing w:after="0"/>
        <w:ind w:left="0"/>
        <w:jc w:val="both"/>
      </w:pPr>
      <w:r>
        <w:rPr>
          <w:rFonts w:ascii="Times New Roman"/>
          <w:b w:val="false"/>
          <w:i w:val="false"/>
          <w:color w:val="000000"/>
          <w:sz w:val="28"/>
        </w:rPr>
        <w:t>
      в абзаце третьем слова "небольшой или средней тяжести" исключить;</w:t>
      </w:r>
    </w:p>
    <w:bookmarkEnd w:id="40"/>
    <w:bookmarkStart w:name="z62" w:id="41"/>
    <w:p>
      <w:pPr>
        <w:spacing w:after="0"/>
        <w:ind w:left="0"/>
        <w:jc w:val="both"/>
      </w:pPr>
      <w:r>
        <w:rPr>
          <w:rFonts w:ascii="Times New Roman"/>
          <w:b w:val="false"/>
          <w:i w:val="false"/>
          <w:color w:val="000000"/>
          <w:sz w:val="28"/>
        </w:rPr>
        <w:t>
      абзац четвертый исключить;</w:t>
      </w:r>
    </w:p>
    <w:bookmarkEnd w:id="41"/>
    <w:bookmarkStart w:name="z63" w:id="4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18</w:t>
      </w:r>
      <w:r>
        <w:rPr>
          <w:rFonts w:ascii="Times New Roman"/>
          <w:b w:val="false"/>
          <w:i w:val="false"/>
          <w:color w:val="000000"/>
          <w:sz w:val="28"/>
        </w:rPr>
        <w:t xml:space="preserve"> слова "инстанции до удаления суда в совещательную комнату для постановления приговора" заменить словами "и апелляционной инстанции";</w:t>
      </w:r>
    </w:p>
    <w:bookmarkEnd w:id="42"/>
    <w:bookmarkStart w:name="z64" w:id="43"/>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End w:id="43"/>
    <w:p>
      <w:pPr>
        <w:spacing w:after="0"/>
        <w:ind w:left="0"/>
        <w:jc w:val="both"/>
      </w:pPr>
      <w:r>
        <w:rPr>
          <w:rFonts w:ascii="Times New Roman"/>
          <w:b w:val="false"/>
          <w:i w:val="false"/>
          <w:color w:val="000000"/>
          <w:sz w:val="28"/>
        </w:rPr>
        <w:t xml:space="preserve">
      "19. В суде кассационной и надзорной инстанции освобождение от уголовной ответственности на основании </w:t>
      </w:r>
      <w:r>
        <w:rPr>
          <w:rFonts w:ascii="Times New Roman"/>
          <w:b w:val="false"/>
          <w:i w:val="false"/>
          <w:color w:val="000000"/>
          <w:sz w:val="28"/>
        </w:rPr>
        <w:t>статьи 67</w:t>
      </w:r>
      <w:r>
        <w:rPr>
          <w:rFonts w:ascii="Times New Roman"/>
          <w:b w:val="false"/>
          <w:i w:val="false"/>
          <w:color w:val="000000"/>
          <w:sz w:val="28"/>
        </w:rPr>
        <w:t xml:space="preserve"> УК допустимо только в том случае, если в суде первой или апелляционной инстанции были установлены обстоятельства, дающие основания для применения статьи 67 УК, однако суд незаконно или необоснованно не применил этот закон.".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Утратил силу нормативным постановлением Верховного суда РК от 25.06.2015 </w:t>
      </w:r>
      <w:r>
        <w:rPr>
          <w:rFonts w:ascii="Times New Roman"/>
          <w:b w:val="false"/>
          <w:i w:val="false"/>
          <w:color w:val="000000"/>
          <w:sz w:val="28"/>
        </w:rPr>
        <w:t>№ 4</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76" w:id="44"/>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"Об освобождении от дальнейшего отбывания наказания в связи с болезнью" № 7 от 11 апреля 2002 года:</w:t>
      </w:r>
    </w:p>
    <w:bookmarkEnd w:id="44"/>
    <w:bookmarkStart w:name="z77" w:id="4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3</w:t>
      </w:r>
      <w:r>
        <w:rPr>
          <w:rFonts w:ascii="Times New Roman"/>
          <w:b w:val="false"/>
          <w:i w:val="false"/>
          <w:color w:val="000000"/>
          <w:sz w:val="28"/>
        </w:rPr>
        <w:t xml:space="preserve"> слова "и Министерством здравоохранения Республики Казахстан (приказ № 152-01 от 11 декабря 2001 года, регистрационный № 1756 от 15 февраля 2002 года)" заменить словами "Республики Казахстан (приказ № 145 от 18 ноября 2009 года)";</w:t>
      </w:r>
    </w:p>
    <w:bookmarkEnd w:id="45"/>
    <w:bookmarkStart w:name="z78" w:id="4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4</w:t>
      </w:r>
      <w:r>
        <w:rPr>
          <w:rFonts w:ascii="Times New Roman"/>
          <w:b w:val="false"/>
          <w:i w:val="false"/>
          <w:color w:val="000000"/>
          <w:sz w:val="28"/>
        </w:rPr>
        <w:t xml:space="preserve"> слова "ареста либо содержания в дисциплинарной воинской части" заменить словами "содержания на гауптвахте";</w:t>
      </w:r>
    </w:p>
    <w:bookmarkEnd w:id="46"/>
    <w:bookmarkStart w:name="z79" w:id="47"/>
    <w:p>
      <w:pPr>
        <w:spacing w:after="0"/>
        <w:ind w:left="0"/>
        <w:jc w:val="both"/>
      </w:pPr>
      <w:r>
        <w:rPr>
          <w:rFonts w:ascii="Times New Roman"/>
          <w:b w:val="false"/>
          <w:i w:val="false"/>
          <w:color w:val="000000"/>
          <w:sz w:val="28"/>
        </w:rPr>
        <w:t>
      3) дополнить пунктом 6-1 следующего содержания:</w:t>
      </w:r>
    </w:p>
    <w:bookmarkEnd w:id="47"/>
    <w:p>
      <w:pPr>
        <w:spacing w:after="0"/>
        <w:ind w:left="0"/>
        <w:jc w:val="both"/>
      </w:pPr>
      <w:r>
        <w:rPr>
          <w:rFonts w:ascii="Times New Roman"/>
          <w:b w:val="false"/>
          <w:i w:val="false"/>
          <w:color w:val="000000"/>
          <w:sz w:val="28"/>
        </w:rPr>
        <w:t>
      "6-1. Судам следует иметь в виду, что для проверки достоверности наличия у осужденного заболевания, указанного в Перечне заболеваний, являющегося основанием для представления его к освобождению от отбывания наказания в связи с болезнью, начальник исправительного учреждения по решению врачебно-контрольной комиссии (ВКК) медицинской части или иного лечебно-профилактического учреждения той же колонии направляет осужденного для освидетельствования в Специальную медицинскую комиссию (СМК).</w:t>
      </w:r>
    </w:p>
    <w:p>
      <w:pPr>
        <w:spacing w:after="0"/>
        <w:ind w:left="0"/>
        <w:jc w:val="both"/>
      </w:pPr>
      <w:r>
        <w:rPr>
          <w:rFonts w:ascii="Times New Roman"/>
          <w:b w:val="false"/>
          <w:i w:val="false"/>
          <w:color w:val="000000"/>
          <w:sz w:val="28"/>
        </w:rPr>
        <w:t xml:space="preserve">
      Порядок освидетельствования осужденного СМК и дачи ею врачебного заключения осуществляется в соответствии с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и Инструкцией по упорядочению медицинского освидетельствования и представления осужденных к освобождению от отбывания наказания в связи с болезнью, утвержденной приказом Министра юстиции Республики Казахстан № 145 от 18 ноября 2009 года.";</w:t>
      </w:r>
    </w:p>
    <w:bookmarkStart w:name="z80" w:id="48"/>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8</w:t>
      </w:r>
      <w:r>
        <w:rPr>
          <w:rFonts w:ascii="Times New Roman"/>
          <w:b w:val="false"/>
          <w:i w:val="false"/>
          <w:color w:val="000000"/>
          <w:sz w:val="28"/>
        </w:rPr>
        <w:t xml:space="preserve"> дополнить абзацем следующего содержания:</w:t>
      </w:r>
    </w:p>
    <w:bookmarkEnd w:id="48"/>
    <w:p>
      <w:pPr>
        <w:spacing w:after="0"/>
        <w:ind w:left="0"/>
        <w:jc w:val="both"/>
      </w:pPr>
      <w:r>
        <w:rPr>
          <w:rFonts w:ascii="Times New Roman"/>
          <w:b w:val="false"/>
          <w:i w:val="false"/>
          <w:color w:val="000000"/>
          <w:sz w:val="28"/>
        </w:rPr>
        <w:t>
      "В отношении осужденных, которым суд отказал в освобождении от отбывания наказания в связи с болезнью, в случае ухудшения состояния здоровья, препятствующего отбыванию наказания, материалы на основании соответствующего медицинского заключения повторно направляются в суд независимо от времени вынесения судом постановления об отказе.";</w:t>
      </w:r>
    </w:p>
    <w:bookmarkStart w:name="z81" w:id="49"/>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10</w:t>
      </w:r>
      <w:r>
        <w:rPr>
          <w:rFonts w:ascii="Times New Roman"/>
          <w:b w:val="false"/>
          <w:i w:val="false"/>
          <w:color w:val="000000"/>
          <w:sz w:val="28"/>
        </w:rPr>
        <w:t xml:space="preserve"> после слова "разрешается" дополнить словами "районным и приравненным к нему";</w:t>
      </w:r>
    </w:p>
    <w:bookmarkEnd w:id="49"/>
    <w:bookmarkStart w:name="z82" w:id="5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11</w:t>
      </w:r>
      <w:r>
        <w:rPr>
          <w:rFonts w:ascii="Times New Roman"/>
          <w:b w:val="false"/>
          <w:i w:val="false"/>
          <w:color w:val="000000"/>
          <w:sz w:val="28"/>
        </w:rPr>
        <w:t xml:space="preserve"> постановления слова "областным и приравненным к нему судом в составе трех судей" исключить;</w:t>
      </w:r>
    </w:p>
    <w:bookmarkEnd w:id="50"/>
    <w:bookmarkStart w:name="z83" w:id="51"/>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12</w:t>
      </w:r>
      <w:r>
        <w:rPr>
          <w:rFonts w:ascii="Times New Roman"/>
          <w:b w:val="false"/>
          <w:i w:val="false"/>
          <w:color w:val="000000"/>
          <w:sz w:val="28"/>
        </w:rPr>
        <w:t xml:space="preserve"> после слов "давшей заключение," дополнить словами "лечащего врача,";</w:t>
      </w:r>
    </w:p>
    <w:bookmarkEnd w:id="51"/>
    <w:bookmarkStart w:name="z84" w:id="52"/>
    <w:p>
      <w:pPr>
        <w:spacing w:after="0"/>
        <w:ind w:left="0"/>
        <w:jc w:val="both"/>
      </w:pPr>
      <w:r>
        <w:rPr>
          <w:rFonts w:ascii="Times New Roman"/>
          <w:b w:val="false"/>
          <w:i w:val="false"/>
          <w:color w:val="000000"/>
          <w:sz w:val="28"/>
        </w:rPr>
        <w:t xml:space="preserve">
      8) абзац первый </w:t>
      </w:r>
      <w:r>
        <w:rPr>
          <w:rFonts w:ascii="Times New Roman"/>
          <w:b w:val="false"/>
          <w:i w:val="false"/>
          <w:color w:val="000000"/>
          <w:sz w:val="28"/>
        </w:rPr>
        <w:t>пункта 18</w:t>
      </w:r>
      <w:r>
        <w:rPr>
          <w:rFonts w:ascii="Times New Roman"/>
          <w:b w:val="false"/>
          <w:i w:val="false"/>
          <w:color w:val="000000"/>
          <w:sz w:val="28"/>
        </w:rPr>
        <w:t xml:space="preserve"> дополнить предложением следующего содержания: "Медицинское заключение органами уголовного преследования должно быть приобщено к материалам уголовного дела";</w:t>
      </w:r>
    </w:p>
    <w:bookmarkEnd w:id="52"/>
    <w:bookmarkStart w:name="z85" w:id="53"/>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пункте 19</w:t>
      </w:r>
      <w:r>
        <w:rPr>
          <w:rFonts w:ascii="Times New Roman"/>
          <w:b w:val="false"/>
          <w:i w:val="false"/>
          <w:color w:val="000000"/>
          <w:sz w:val="28"/>
        </w:rPr>
        <w:t xml:space="preserve"> слова "согласно статье 457 УПК, может быть обжаловано осужденным, его защитником и опротестовано прокурором в апелляционном порядке" заменить словами "может быть пересмотрено в апелляционном и надзорном порядке";</w:t>
      </w:r>
    </w:p>
    <w:bookmarkEnd w:id="53"/>
    <w:bookmarkStart w:name="z86" w:id="54"/>
    <w:p>
      <w:pPr>
        <w:spacing w:after="0"/>
        <w:ind w:left="0"/>
        <w:jc w:val="both"/>
      </w:pPr>
      <w:r>
        <w:rPr>
          <w:rFonts w:ascii="Times New Roman"/>
          <w:b w:val="false"/>
          <w:i w:val="false"/>
          <w:color w:val="000000"/>
          <w:sz w:val="28"/>
        </w:rPr>
        <w:t xml:space="preserve">
      10) </w:t>
      </w:r>
      <w:r>
        <w:rPr>
          <w:rFonts w:ascii="Times New Roman"/>
          <w:b w:val="false"/>
          <w:i w:val="false"/>
          <w:color w:val="000000"/>
          <w:sz w:val="28"/>
        </w:rPr>
        <w:t>пункт 20</w:t>
      </w:r>
      <w:r>
        <w:rPr>
          <w:rFonts w:ascii="Times New Roman"/>
          <w:b w:val="false"/>
          <w:i w:val="false"/>
          <w:color w:val="000000"/>
          <w:sz w:val="28"/>
        </w:rPr>
        <w:t xml:space="preserve"> исключить.</w:t>
      </w:r>
    </w:p>
    <w:bookmarkEnd w:id="54"/>
    <w:bookmarkStart w:name="z87" w:id="55"/>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судебной практике назначения видов исправительных учреждений лицам, осужденным к лишению свободы" № 7 от 23 июня 2006 года:</w:t>
      </w:r>
    </w:p>
    <w:bookmarkEnd w:id="55"/>
    <w:bookmarkStart w:name="z88" w:id="56"/>
    <w:p>
      <w:pPr>
        <w:spacing w:after="0"/>
        <w:ind w:left="0"/>
        <w:jc w:val="both"/>
      </w:pPr>
      <w:r>
        <w:rPr>
          <w:rFonts w:ascii="Times New Roman"/>
          <w:b w:val="false"/>
          <w:i w:val="false"/>
          <w:color w:val="000000"/>
          <w:sz w:val="28"/>
        </w:rPr>
        <w:t xml:space="preserve">
      1) В подпункте в) </w:t>
      </w:r>
      <w:r>
        <w:rPr>
          <w:rFonts w:ascii="Times New Roman"/>
          <w:b w:val="false"/>
          <w:i w:val="false"/>
          <w:color w:val="000000"/>
          <w:sz w:val="28"/>
        </w:rPr>
        <w:t>пункта 8</w:t>
      </w:r>
      <w:r>
        <w:rPr>
          <w:rFonts w:ascii="Times New Roman"/>
          <w:b w:val="false"/>
          <w:i w:val="false"/>
          <w:color w:val="000000"/>
          <w:sz w:val="28"/>
        </w:rPr>
        <w:t xml:space="preserve"> слова "и женщинам, имеющим малолетних детей" заменить словами ", женщинам, имеющим малолетних детей, и мужчинам, в одиночку воспитывающим малолетних детей";</w:t>
      </w:r>
    </w:p>
    <w:bookmarkEnd w:id="56"/>
    <w:bookmarkStart w:name="z89" w:id="57"/>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18</w:t>
      </w:r>
      <w:r>
        <w:rPr>
          <w:rFonts w:ascii="Times New Roman"/>
          <w:b w:val="false"/>
          <w:i w:val="false"/>
          <w:color w:val="000000"/>
          <w:sz w:val="28"/>
        </w:rPr>
        <w:t>:</w:t>
      </w:r>
    </w:p>
    <w:bookmarkEnd w:id="57"/>
    <w:bookmarkStart w:name="z90" w:id="58"/>
    <w:p>
      <w:pPr>
        <w:spacing w:after="0"/>
        <w:ind w:left="0"/>
        <w:jc w:val="both"/>
      </w:pPr>
      <w:r>
        <w:rPr>
          <w:rFonts w:ascii="Times New Roman"/>
          <w:b w:val="false"/>
          <w:i w:val="false"/>
          <w:color w:val="000000"/>
          <w:sz w:val="28"/>
        </w:rPr>
        <w:t>
      в абзаце первом после слова "апелляционном" дополнить словом "кассационном";</w:t>
      </w:r>
    </w:p>
    <w:bookmarkEnd w:id="58"/>
    <w:bookmarkStart w:name="z91" w:id="59"/>
    <w:p>
      <w:pPr>
        <w:spacing w:after="0"/>
        <w:ind w:left="0"/>
        <w:jc w:val="both"/>
      </w:pPr>
      <w:r>
        <w:rPr>
          <w:rFonts w:ascii="Times New Roman"/>
          <w:b w:val="false"/>
          <w:i w:val="false"/>
          <w:color w:val="000000"/>
          <w:sz w:val="28"/>
        </w:rPr>
        <w:t>
      в абзаце третьем слова "суды апелляционной и надзорной" заменить словами "суд апелляционной";</w:t>
      </w:r>
    </w:p>
    <w:bookmarkEnd w:id="59"/>
    <w:bookmarkStart w:name="z92" w:id="60"/>
    <w:p>
      <w:pPr>
        <w:spacing w:after="0"/>
        <w:ind w:left="0"/>
        <w:jc w:val="both"/>
      </w:pPr>
      <w:r>
        <w:rPr>
          <w:rFonts w:ascii="Times New Roman"/>
          <w:b w:val="false"/>
          <w:i w:val="false"/>
          <w:color w:val="000000"/>
          <w:sz w:val="28"/>
        </w:rPr>
        <w:t xml:space="preserve">
      дополнить абзацем следующего содержания: "В соответствии с частью третьей </w:t>
      </w:r>
      <w:r>
        <w:rPr>
          <w:rFonts w:ascii="Times New Roman"/>
          <w:b w:val="false"/>
          <w:i w:val="false"/>
          <w:color w:val="000000"/>
          <w:sz w:val="28"/>
        </w:rPr>
        <w:t>статьи 446-17</w:t>
      </w:r>
      <w:r>
        <w:rPr>
          <w:rFonts w:ascii="Times New Roman"/>
          <w:b w:val="false"/>
          <w:i w:val="false"/>
          <w:color w:val="000000"/>
          <w:sz w:val="28"/>
        </w:rPr>
        <w:t xml:space="preserve"> УПК суд кассационной инстанции по протесту прокурора или жалобе потерпевшего, частного обвинителя или их представителей вправе отменить немотивированное в приговоре назначение осужденному более мягкого вида исправительного учреждения, чем предусмотрено законом, и назначить вид исправительного учреждения в соответствии с УК.".</w:t>
      </w:r>
    </w:p>
    <w:bookmarkEnd w:id="60"/>
    <w:bookmarkStart w:name="z93" w:id="6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Верховного Суда Республики Казахстан "О квалификации некоторых преступлений против жизни и здоровья человека" № 1 от 11 мая 2007 года:</w:t>
      </w:r>
    </w:p>
    <w:bookmarkEnd w:id="61"/>
    <w:bookmarkStart w:name="z94" w:id="62"/>
    <w:p>
      <w:pPr>
        <w:spacing w:after="0"/>
        <w:ind w:left="0"/>
        <w:jc w:val="both"/>
      </w:pPr>
      <w:r>
        <w:rPr>
          <w:rFonts w:ascii="Times New Roman"/>
          <w:b w:val="false"/>
          <w:i w:val="false"/>
          <w:color w:val="000000"/>
          <w:sz w:val="28"/>
        </w:rPr>
        <w:t xml:space="preserve">
      1) последнее предложение первого абзаца </w:t>
      </w:r>
      <w:r>
        <w:rPr>
          <w:rFonts w:ascii="Times New Roman"/>
          <w:b w:val="false"/>
          <w:i w:val="false"/>
          <w:color w:val="000000"/>
          <w:sz w:val="28"/>
        </w:rPr>
        <w:t>пункта 3</w:t>
      </w:r>
      <w:r>
        <w:rPr>
          <w:rFonts w:ascii="Times New Roman"/>
          <w:b w:val="false"/>
          <w:i w:val="false"/>
          <w:color w:val="000000"/>
          <w:sz w:val="28"/>
        </w:rPr>
        <w:t xml:space="preserve"> после слова "преступление" дополнить словами ", без ссылки на статью 28 УК";</w:t>
      </w:r>
    </w:p>
    <w:bookmarkEnd w:id="62"/>
    <w:bookmarkStart w:name="z95" w:id="6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End w:id="63"/>
    <w:p>
      <w:pPr>
        <w:spacing w:after="0"/>
        <w:ind w:left="0"/>
        <w:jc w:val="both"/>
      </w:pPr>
      <w:r>
        <w:rPr>
          <w:rFonts w:ascii="Times New Roman"/>
          <w:b w:val="false"/>
          <w:i w:val="false"/>
          <w:color w:val="000000"/>
          <w:sz w:val="28"/>
        </w:rPr>
        <w:t xml:space="preserve">
      "8. При квалификации убийства, сопряженного с похищением человека, следует иметь в виду, что ответственность по пункту в) части второй </w:t>
      </w:r>
      <w:r>
        <w:rPr>
          <w:rFonts w:ascii="Times New Roman"/>
          <w:b w:val="false"/>
          <w:i w:val="false"/>
          <w:color w:val="000000"/>
          <w:sz w:val="28"/>
        </w:rPr>
        <w:t>статьи 96</w:t>
      </w:r>
      <w:r>
        <w:rPr>
          <w:rFonts w:ascii="Times New Roman"/>
          <w:b w:val="false"/>
          <w:i w:val="false"/>
          <w:color w:val="000000"/>
          <w:sz w:val="28"/>
        </w:rPr>
        <w:t xml:space="preserve"> УК наступает при совершении убийства похищенного человека, а также когда в связи с похищением человека совершается убийство других лиц (например, умышленное противоправное причинение смерти человеку, препятствующему похищению). В таких случаях похищение человека и убийство образуют совокупность преступлений, и каждое преступление подлежит самостоятельной квалификации по соответствующим частям </w:t>
      </w:r>
      <w:r>
        <w:rPr>
          <w:rFonts w:ascii="Times New Roman"/>
          <w:b w:val="false"/>
          <w:i w:val="false"/>
          <w:color w:val="000000"/>
          <w:sz w:val="28"/>
        </w:rPr>
        <w:t>статьи 125</w:t>
      </w:r>
      <w:r>
        <w:rPr>
          <w:rFonts w:ascii="Times New Roman"/>
          <w:b w:val="false"/>
          <w:i w:val="false"/>
          <w:color w:val="000000"/>
          <w:sz w:val="28"/>
        </w:rPr>
        <w:t xml:space="preserve"> и пункту в) части второй </w:t>
      </w:r>
      <w:r>
        <w:rPr>
          <w:rFonts w:ascii="Times New Roman"/>
          <w:b w:val="false"/>
          <w:i w:val="false"/>
          <w:color w:val="000000"/>
          <w:sz w:val="28"/>
        </w:rPr>
        <w:t>статьи 96</w:t>
      </w:r>
      <w:r>
        <w:rPr>
          <w:rFonts w:ascii="Times New Roman"/>
          <w:b w:val="false"/>
          <w:i w:val="false"/>
          <w:color w:val="000000"/>
          <w:sz w:val="28"/>
        </w:rPr>
        <w:t xml:space="preserve"> УК. Умышленное убийство, совершенное в процессе захвата заложника или при его удержании, надлежит квалифицировать самостоятельно по соответствующим частям статей 96 и </w:t>
      </w:r>
      <w:r>
        <w:rPr>
          <w:rFonts w:ascii="Times New Roman"/>
          <w:b w:val="false"/>
          <w:i w:val="false"/>
          <w:color w:val="000000"/>
          <w:sz w:val="28"/>
        </w:rPr>
        <w:t>234</w:t>
      </w:r>
      <w:r>
        <w:rPr>
          <w:rFonts w:ascii="Times New Roman"/>
          <w:b w:val="false"/>
          <w:i w:val="false"/>
          <w:color w:val="000000"/>
          <w:sz w:val="28"/>
        </w:rPr>
        <w:t xml:space="preserve"> УК в зависимости от установленных квалифицирующих признаков каждого преступления";</w:t>
      </w:r>
    </w:p>
    <w:bookmarkStart w:name="z96" w:id="6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20</w:t>
      </w:r>
      <w:r>
        <w:rPr>
          <w:rFonts w:ascii="Times New Roman"/>
          <w:b w:val="false"/>
          <w:i w:val="false"/>
          <w:color w:val="000000"/>
          <w:sz w:val="28"/>
        </w:rPr>
        <w:t>:</w:t>
      </w:r>
    </w:p>
    <w:bookmarkEnd w:id="64"/>
    <w:bookmarkStart w:name="z97" w:id="65"/>
    <w:p>
      <w:pPr>
        <w:spacing w:after="0"/>
        <w:ind w:left="0"/>
        <w:jc w:val="both"/>
      </w:pPr>
      <w:r>
        <w:rPr>
          <w:rFonts w:ascii="Times New Roman"/>
          <w:b w:val="false"/>
          <w:i w:val="false"/>
          <w:color w:val="000000"/>
          <w:sz w:val="28"/>
        </w:rPr>
        <w:t>
      абзац первый изложить в следующей редакции:</w:t>
      </w:r>
    </w:p>
    <w:bookmarkEnd w:id="65"/>
    <w:p>
      <w:pPr>
        <w:spacing w:after="0"/>
        <w:ind w:left="0"/>
        <w:jc w:val="both"/>
      </w:pPr>
      <w:r>
        <w:rPr>
          <w:rFonts w:ascii="Times New Roman"/>
          <w:b w:val="false"/>
          <w:i w:val="false"/>
          <w:color w:val="000000"/>
          <w:sz w:val="28"/>
        </w:rPr>
        <w:t xml:space="preserve">
      "Квалифицирующий признак, предусмотренный пунктом н) части второй </w:t>
      </w:r>
      <w:r>
        <w:rPr>
          <w:rFonts w:ascii="Times New Roman"/>
          <w:b w:val="false"/>
          <w:i w:val="false"/>
          <w:color w:val="000000"/>
          <w:sz w:val="28"/>
        </w:rPr>
        <w:t>статьи 96</w:t>
      </w:r>
      <w:r>
        <w:rPr>
          <w:rFonts w:ascii="Times New Roman"/>
          <w:b w:val="false"/>
          <w:i w:val="false"/>
          <w:color w:val="000000"/>
          <w:sz w:val="28"/>
        </w:rPr>
        <w:t xml:space="preserve"> УК (убийство, совершенное неоднократно), подлежит вменению в тех случаях, когда виновным совершено два или более деяний, предусмотренных статьей 96 УК, ни за одно из которых оно не было осуждено, либо не было освобождено от уголовной ответственности по основаниям, установленным законом.";</w:t>
      </w:r>
    </w:p>
    <w:bookmarkStart w:name="z98" w:id="66"/>
    <w:p>
      <w:pPr>
        <w:spacing w:after="0"/>
        <w:ind w:left="0"/>
        <w:jc w:val="both"/>
      </w:pPr>
      <w:r>
        <w:rPr>
          <w:rFonts w:ascii="Times New Roman"/>
          <w:b w:val="false"/>
          <w:i w:val="false"/>
          <w:color w:val="000000"/>
          <w:sz w:val="28"/>
        </w:rPr>
        <w:t>
      дополнить абзацами следующего содержания:</w:t>
      </w:r>
    </w:p>
    <w:bookmarkEnd w:id="66"/>
    <w:p>
      <w:pPr>
        <w:spacing w:after="0"/>
        <w:ind w:left="0"/>
        <w:jc w:val="both"/>
      </w:pPr>
      <w:r>
        <w:rPr>
          <w:rFonts w:ascii="Times New Roman"/>
          <w:b w:val="false"/>
          <w:i w:val="false"/>
          <w:color w:val="000000"/>
          <w:sz w:val="28"/>
        </w:rPr>
        <w:t xml:space="preserve">
      "Разграничивать убийство, совершенное неоднократно, от убийства двух и более лиц необходимо по субъективной стороне преступления: если каждое из убийств, образующих неоднократность, охватывалось самостоятельным умыслом, деяния подлежат квалификации по пункту н) части второй </w:t>
      </w:r>
      <w:r>
        <w:rPr>
          <w:rFonts w:ascii="Times New Roman"/>
          <w:b w:val="false"/>
          <w:i w:val="false"/>
          <w:color w:val="000000"/>
          <w:sz w:val="28"/>
        </w:rPr>
        <w:t>статьи 96</w:t>
      </w:r>
      <w:r>
        <w:rPr>
          <w:rFonts w:ascii="Times New Roman"/>
          <w:b w:val="false"/>
          <w:i w:val="false"/>
          <w:color w:val="000000"/>
          <w:sz w:val="28"/>
        </w:rPr>
        <w:t xml:space="preserve"> УК; когда умысел виновного был единым и изначально направлен на умышленное, противоправное причинение смерти двум или более лицам - деяния следует квалифицировать по пункту а) части второй </w:t>
      </w:r>
      <w:r>
        <w:rPr>
          <w:rFonts w:ascii="Times New Roman"/>
          <w:b w:val="false"/>
          <w:i w:val="false"/>
          <w:color w:val="000000"/>
          <w:sz w:val="28"/>
        </w:rPr>
        <w:t>статьи 96</w:t>
      </w:r>
      <w:r>
        <w:rPr>
          <w:rFonts w:ascii="Times New Roman"/>
          <w:b w:val="false"/>
          <w:i w:val="false"/>
          <w:color w:val="000000"/>
          <w:sz w:val="28"/>
        </w:rPr>
        <w:t xml:space="preserve"> УК.</w:t>
      </w:r>
    </w:p>
    <w:p>
      <w:pPr>
        <w:spacing w:after="0"/>
        <w:ind w:left="0"/>
        <w:jc w:val="both"/>
      </w:pPr>
      <w:r>
        <w:rPr>
          <w:rFonts w:ascii="Times New Roman"/>
          <w:b w:val="false"/>
          <w:i w:val="false"/>
          <w:color w:val="000000"/>
          <w:sz w:val="28"/>
        </w:rPr>
        <w:t xml:space="preserve">
      Суд вправе без направления уголовного дела для дополнительного расследования переквалифицировать действия виновного с пункта а) на пункт н) части второй </w:t>
      </w:r>
      <w:r>
        <w:rPr>
          <w:rFonts w:ascii="Times New Roman"/>
          <w:b w:val="false"/>
          <w:i w:val="false"/>
          <w:color w:val="000000"/>
          <w:sz w:val="28"/>
        </w:rPr>
        <w:t>статьи 96</w:t>
      </w:r>
      <w:r>
        <w:rPr>
          <w:rFonts w:ascii="Times New Roman"/>
          <w:b w:val="false"/>
          <w:i w:val="false"/>
          <w:color w:val="000000"/>
          <w:sz w:val="28"/>
        </w:rPr>
        <w:t xml:space="preserve"> УК, либо наоборот";</w:t>
      </w:r>
    </w:p>
    <w:bookmarkStart w:name="z99" w:id="67"/>
    <w:p>
      <w:pPr>
        <w:spacing w:after="0"/>
        <w:ind w:left="0"/>
        <w:jc w:val="both"/>
      </w:pPr>
      <w:r>
        <w:rPr>
          <w:rFonts w:ascii="Times New Roman"/>
          <w:b w:val="false"/>
          <w:i w:val="false"/>
          <w:color w:val="000000"/>
          <w:sz w:val="28"/>
        </w:rPr>
        <w:t>
      4) дополнить пунктом 20-1 следующего содержания:</w:t>
      </w:r>
    </w:p>
    <w:bookmarkEnd w:id="67"/>
    <w:p>
      <w:pPr>
        <w:spacing w:after="0"/>
        <w:ind w:left="0"/>
        <w:jc w:val="both"/>
      </w:pPr>
      <w:r>
        <w:rPr>
          <w:rFonts w:ascii="Times New Roman"/>
          <w:b w:val="false"/>
          <w:i w:val="false"/>
          <w:color w:val="000000"/>
          <w:sz w:val="28"/>
        </w:rPr>
        <w:t xml:space="preserve">
      "20-1. Для квалификации убийства по пункту о) части второй </w:t>
      </w:r>
      <w:r>
        <w:rPr>
          <w:rFonts w:ascii="Times New Roman"/>
          <w:b w:val="false"/>
          <w:i w:val="false"/>
          <w:color w:val="000000"/>
          <w:sz w:val="28"/>
        </w:rPr>
        <w:t>статьи 96</w:t>
      </w:r>
      <w:r>
        <w:rPr>
          <w:rFonts w:ascii="Times New Roman"/>
          <w:b w:val="false"/>
          <w:i w:val="false"/>
          <w:color w:val="000000"/>
          <w:sz w:val="28"/>
        </w:rPr>
        <w:t xml:space="preserve"> УК необходимо установить, что виновный до совершения преступления был осведомлен о несовершеннолетнем возрасте потерпевшего. При этом следует иметь в виду, что в соответствии с требованиями части третьей </w:t>
      </w:r>
      <w:r>
        <w:rPr>
          <w:rFonts w:ascii="Times New Roman"/>
          <w:b w:val="false"/>
          <w:i w:val="false"/>
          <w:color w:val="000000"/>
          <w:sz w:val="28"/>
        </w:rPr>
        <w:t>статьи 5</w:t>
      </w:r>
      <w:r>
        <w:rPr>
          <w:rFonts w:ascii="Times New Roman"/>
          <w:b w:val="false"/>
          <w:i w:val="false"/>
          <w:color w:val="000000"/>
          <w:sz w:val="28"/>
        </w:rPr>
        <w:t xml:space="preserve"> УК указанный квалифицирующий признак не может быть вменен лицу, обвиняемому в убийстве, совершенном до введения в действие закона, устанавливающего этот признак (до 8 декабря 2010 года)";</w:t>
      </w:r>
    </w:p>
    <w:bookmarkStart w:name="z100" w:id="68"/>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28</w:t>
      </w:r>
      <w:r>
        <w:rPr>
          <w:rFonts w:ascii="Times New Roman"/>
          <w:b w:val="false"/>
          <w:i w:val="false"/>
          <w:color w:val="000000"/>
          <w:sz w:val="28"/>
        </w:rPr>
        <w:t>:</w:t>
      </w:r>
    </w:p>
    <w:bookmarkEnd w:id="68"/>
    <w:bookmarkStart w:name="z101" w:id="69"/>
    <w:p>
      <w:pPr>
        <w:spacing w:after="0"/>
        <w:ind w:left="0"/>
        <w:jc w:val="both"/>
      </w:pPr>
      <w:r>
        <w:rPr>
          <w:rFonts w:ascii="Times New Roman"/>
          <w:b w:val="false"/>
          <w:i w:val="false"/>
          <w:color w:val="000000"/>
          <w:sz w:val="28"/>
        </w:rPr>
        <w:t>
      цифры "347-1" заменить цифрами "141-1";</w:t>
      </w:r>
    </w:p>
    <w:bookmarkEnd w:id="69"/>
    <w:bookmarkStart w:name="z102" w:id="70"/>
    <w:p>
      <w:pPr>
        <w:spacing w:after="0"/>
        <w:ind w:left="0"/>
        <w:jc w:val="both"/>
      </w:pPr>
      <w:r>
        <w:rPr>
          <w:rFonts w:ascii="Times New Roman"/>
          <w:b w:val="false"/>
          <w:i w:val="false"/>
          <w:color w:val="000000"/>
          <w:sz w:val="28"/>
        </w:rPr>
        <w:t>
      слова "105 УК" исключить;</w:t>
      </w:r>
    </w:p>
    <w:bookmarkEnd w:id="70"/>
    <w:bookmarkStart w:name="z103" w:id="71"/>
    <w:p>
      <w:pPr>
        <w:spacing w:after="0"/>
        <w:ind w:left="0"/>
        <w:jc w:val="both"/>
      </w:pPr>
      <w:r>
        <w:rPr>
          <w:rFonts w:ascii="Times New Roman"/>
          <w:b w:val="false"/>
          <w:i w:val="false"/>
          <w:color w:val="000000"/>
          <w:sz w:val="28"/>
        </w:rPr>
        <w:t xml:space="preserve">
      6) абзацы третий и четвертый </w:t>
      </w:r>
      <w:r>
        <w:rPr>
          <w:rFonts w:ascii="Times New Roman"/>
          <w:b w:val="false"/>
          <w:i w:val="false"/>
          <w:color w:val="000000"/>
          <w:sz w:val="28"/>
        </w:rPr>
        <w:t>пункта 32</w:t>
      </w:r>
      <w:r>
        <w:rPr>
          <w:rFonts w:ascii="Times New Roman"/>
          <w:b w:val="false"/>
          <w:i w:val="false"/>
          <w:color w:val="000000"/>
          <w:sz w:val="28"/>
        </w:rPr>
        <w:t xml:space="preserve"> исключить.</w:t>
      </w:r>
    </w:p>
    <w:bookmarkEnd w:id="71"/>
    <w:bookmarkStart w:name="z104" w:id="72"/>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некоторых вопросах квалификации преступлений, связанных с изнасилованием и иными насильственными действиями сексуального характера" № 4 от 11 мая 2007 года:</w:t>
      </w:r>
    </w:p>
    <w:bookmarkEnd w:id="72"/>
    <w:bookmarkStart w:name="z105" w:id="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End w:id="73"/>
    <w:p>
      <w:pPr>
        <w:spacing w:after="0"/>
        <w:ind w:left="0"/>
        <w:jc w:val="both"/>
      </w:pPr>
      <w:r>
        <w:rPr>
          <w:rFonts w:ascii="Times New Roman"/>
          <w:b w:val="false"/>
          <w:i w:val="false"/>
          <w:color w:val="000000"/>
          <w:sz w:val="28"/>
        </w:rPr>
        <w:t xml:space="preserve">
      "10. По квалифицирующему признаку – изнасилование, совершенное неоднократно, – ответственности подлежит лицо, совершившее два и более деяний, предусмотренных </w:t>
      </w:r>
      <w:r>
        <w:rPr>
          <w:rFonts w:ascii="Times New Roman"/>
          <w:b w:val="false"/>
          <w:i w:val="false"/>
          <w:color w:val="000000"/>
          <w:sz w:val="28"/>
        </w:rPr>
        <w:t>статьей 120</w:t>
      </w:r>
      <w:r>
        <w:rPr>
          <w:rFonts w:ascii="Times New Roman"/>
          <w:b w:val="false"/>
          <w:i w:val="false"/>
          <w:color w:val="000000"/>
          <w:sz w:val="28"/>
        </w:rPr>
        <w:t xml:space="preserve"> УК, ни за одно из которых оно не было осуждено, либо освобождено от уголовной ответственности по основаниям, установленным законом. При этом изнасилование признается совершенным неоднократно, если ранее имело место - как оконченное изнасилование, так и покушение на него, соисполнительство либо соучастие в этом преступлении в иной форме.</w:t>
      </w:r>
    </w:p>
    <w:p>
      <w:pPr>
        <w:spacing w:after="0"/>
        <w:ind w:left="0"/>
        <w:jc w:val="both"/>
      </w:pPr>
      <w:r>
        <w:rPr>
          <w:rFonts w:ascii="Times New Roman"/>
          <w:b w:val="false"/>
          <w:i w:val="false"/>
          <w:color w:val="000000"/>
          <w:sz w:val="28"/>
        </w:rPr>
        <w:t>
      Несколько половых актов, совершенных через незначительные промежутки времени в отношении одного и того же человека, не образуют признака неоднократности, и преступление следует рассматривать как продолжаемое, если виновный действовал с единым умыслом.</w:t>
      </w:r>
    </w:p>
    <w:p>
      <w:pPr>
        <w:spacing w:after="0"/>
        <w:ind w:left="0"/>
        <w:jc w:val="both"/>
      </w:pPr>
      <w:r>
        <w:rPr>
          <w:rFonts w:ascii="Times New Roman"/>
          <w:b w:val="false"/>
          <w:i w:val="false"/>
          <w:color w:val="000000"/>
          <w:sz w:val="28"/>
        </w:rPr>
        <w:t xml:space="preserve">
      При совершении двух и более изнасилований, ответственность за которые предусмотрена частями первой и второй </w:t>
      </w:r>
      <w:r>
        <w:rPr>
          <w:rFonts w:ascii="Times New Roman"/>
          <w:b w:val="false"/>
          <w:i w:val="false"/>
          <w:color w:val="000000"/>
          <w:sz w:val="28"/>
        </w:rPr>
        <w:t>статьи 120</w:t>
      </w:r>
      <w:r>
        <w:rPr>
          <w:rFonts w:ascii="Times New Roman"/>
          <w:b w:val="false"/>
          <w:i w:val="false"/>
          <w:color w:val="000000"/>
          <w:sz w:val="28"/>
        </w:rPr>
        <w:t xml:space="preserve"> УК, эти деяния в соответствии с требованиями части пятой статьи 11 УК надлежит квалифицировать по пункту г), а при наличии оснований – и по другим соответствующим пунктам части второй статьи 120 УК.";</w:t>
      </w:r>
    </w:p>
    <w:bookmarkStart w:name="z106" w:id="74"/>
    <w:p>
      <w:pPr>
        <w:spacing w:after="0"/>
        <w:ind w:left="0"/>
        <w:jc w:val="both"/>
      </w:pPr>
      <w:r>
        <w:rPr>
          <w:rFonts w:ascii="Times New Roman"/>
          <w:b w:val="false"/>
          <w:i w:val="false"/>
          <w:color w:val="000000"/>
          <w:sz w:val="28"/>
        </w:rPr>
        <w:t>
      2) дополнить пунктом 10-1 следующего содержания:</w:t>
      </w:r>
    </w:p>
    <w:bookmarkEnd w:id="74"/>
    <w:p>
      <w:pPr>
        <w:spacing w:after="0"/>
        <w:ind w:left="0"/>
        <w:jc w:val="both"/>
      </w:pPr>
      <w:r>
        <w:rPr>
          <w:rFonts w:ascii="Times New Roman"/>
          <w:b w:val="false"/>
          <w:i w:val="false"/>
          <w:color w:val="000000"/>
          <w:sz w:val="28"/>
        </w:rPr>
        <w:t xml:space="preserve">
      "10-1. По квалифицирующему признаку – насильственные действия сексуального характера, совершенные неоднократно, – ответственности подлежит лицо, совершившее два и более деяний, предусмотренных </w:t>
      </w:r>
      <w:r>
        <w:rPr>
          <w:rFonts w:ascii="Times New Roman"/>
          <w:b w:val="false"/>
          <w:i w:val="false"/>
          <w:color w:val="000000"/>
          <w:sz w:val="28"/>
        </w:rPr>
        <w:t>статьей 121</w:t>
      </w:r>
      <w:r>
        <w:rPr>
          <w:rFonts w:ascii="Times New Roman"/>
          <w:b w:val="false"/>
          <w:i w:val="false"/>
          <w:color w:val="000000"/>
          <w:sz w:val="28"/>
        </w:rPr>
        <w:t xml:space="preserve"> УК, ни за одно из которых оно не было осуждено, либо не было освобождено от уголовной ответственности по основаниям, установленным законом.</w:t>
      </w:r>
    </w:p>
    <w:p>
      <w:pPr>
        <w:spacing w:after="0"/>
        <w:ind w:left="0"/>
        <w:jc w:val="both"/>
      </w:pPr>
      <w:r>
        <w:rPr>
          <w:rFonts w:ascii="Times New Roman"/>
          <w:b w:val="false"/>
          <w:i w:val="false"/>
          <w:color w:val="000000"/>
          <w:sz w:val="28"/>
        </w:rPr>
        <w:t xml:space="preserve">
      Совершение лицом изнасилования и насильственных действий сексуального характера не образует неоднократность преступлений, а образует совокупность преступлений, каждое из которых подлежит самостоятельной квалификации по соответствующим частям </w:t>
      </w:r>
      <w:r>
        <w:rPr>
          <w:rFonts w:ascii="Times New Roman"/>
          <w:b w:val="false"/>
          <w:i w:val="false"/>
          <w:color w:val="000000"/>
          <w:sz w:val="28"/>
        </w:rPr>
        <w:t>статей 120</w:t>
      </w:r>
      <w:r>
        <w:rPr>
          <w:rFonts w:ascii="Times New Roman"/>
          <w:b w:val="false"/>
          <w:i w:val="false"/>
          <w:color w:val="000000"/>
          <w:sz w:val="28"/>
        </w:rPr>
        <w:t xml:space="preserve"> и  </w:t>
      </w:r>
      <w:r>
        <w:rPr>
          <w:rFonts w:ascii="Times New Roman"/>
          <w:b w:val="false"/>
          <w:i w:val="false"/>
          <w:color w:val="000000"/>
          <w:sz w:val="28"/>
        </w:rPr>
        <w:t>121</w:t>
      </w:r>
      <w:r>
        <w:rPr>
          <w:rFonts w:ascii="Times New Roman"/>
          <w:b w:val="false"/>
          <w:i w:val="false"/>
          <w:color w:val="000000"/>
          <w:sz w:val="28"/>
        </w:rPr>
        <w:t xml:space="preserve"> УК.".</w:t>
      </w:r>
    </w:p>
    <w:bookmarkStart w:name="z107" w:id="7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судебной практике по делам о преступлениях несовершеннолетних и о вовлечении их в преступную и иную антиобщественную деятельность" № 6 от 11 апреля 2002 года с изменениями, внесенными нормативным постановлением Верховного Суда Республики Казахстан </w:t>
      </w:r>
      <w:r>
        <w:rPr>
          <w:rFonts w:ascii="Times New Roman"/>
          <w:b w:val="false"/>
          <w:i w:val="false"/>
          <w:color w:val="000000"/>
          <w:sz w:val="28"/>
        </w:rPr>
        <w:t>№ 12</w:t>
      </w:r>
      <w:r>
        <w:rPr>
          <w:rFonts w:ascii="Times New Roman"/>
          <w:b w:val="false"/>
          <w:i w:val="false"/>
          <w:color w:val="000000"/>
          <w:sz w:val="28"/>
        </w:rPr>
        <w:t xml:space="preserve"> от 25 декабря 2006 года:</w:t>
      </w:r>
    </w:p>
    <w:bookmarkEnd w:id="75"/>
    <w:bookmarkStart w:name="z108" w:id="76"/>
    <w:p>
      <w:pPr>
        <w:spacing w:after="0"/>
        <w:ind w:left="0"/>
        <w:jc w:val="both"/>
      </w:pPr>
      <w:r>
        <w:rPr>
          <w:rFonts w:ascii="Times New Roman"/>
          <w:b w:val="false"/>
          <w:i w:val="false"/>
          <w:color w:val="000000"/>
          <w:sz w:val="28"/>
        </w:rPr>
        <w:t>
      1) дополнить пунктом 16-1 следующего содержания:</w:t>
      </w:r>
    </w:p>
    <w:bookmarkEnd w:id="76"/>
    <w:p>
      <w:pPr>
        <w:spacing w:after="0"/>
        <w:ind w:left="0"/>
        <w:jc w:val="both"/>
      </w:pPr>
      <w:r>
        <w:rPr>
          <w:rFonts w:ascii="Times New Roman"/>
          <w:b w:val="false"/>
          <w:i w:val="false"/>
          <w:color w:val="000000"/>
          <w:sz w:val="28"/>
        </w:rPr>
        <w:t xml:space="preserve">
      "16-1. Судам необходимо учитывать, что в соответствии с частью третьей </w:t>
      </w:r>
      <w:r>
        <w:rPr>
          <w:rFonts w:ascii="Times New Roman"/>
          <w:b w:val="false"/>
          <w:i w:val="false"/>
          <w:color w:val="000000"/>
          <w:sz w:val="28"/>
        </w:rPr>
        <w:t>статьи 67</w:t>
      </w:r>
      <w:r>
        <w:rPr>
          <w:rFonts w:ascii="Times New Roman"/>
          <w:b w:val="false"/>
          <w:i w:val="false"/>
          <w:color w:val="000000"/>
          <w:sz w:val="28"/>
        </w:rPr>
        <w:t xml:space="preserve"> УК несовершеннолетнее лицо, впервые совершившее тяжкое преступление, не связанное с причинением смерти или тяжкого вреда здоровью человека, если оно примирилось с потерпевшим и загладило причиненный потерпевшему вред, может быть освобождено от уголовной ответственности с применением принудительных мер воспитательного воздействия, предусмотренных </w:t>
      </w:r>
      <w:r>
        <w:rPr>
          <w:rFonts w:ascii="Times New Roman"/>
          <w:b w:val="false"/>
          <w:i w:val="false"/>
          <w:color w:val="000000"/>
          <w:sz w:val="28"/>
        </w:rPr>
        <w:t>статьей 82</w:t>
      </w:r>
      <w:r>
        <w:rPr>
          <w:rFonts w:ascii="Times New Roman"/>
          <w:b w:val="false"/>
          <w:i w:val="false"/>
          <w:color w:val="000000"/>
          <w:sz w:val="28"/>
        </w:rPr>
        <w:t xml:space="preserve"> УК.";</w:t>
      </w:r>
    </w:p>
    <w:bookmarkStart w:name="z109" w:id="77"/>
    <w:p>
      <w:pPr>
        <w:spacing w:after="0"/>
        <w:ind w:left="0"/>
        <w:jc w:val="both"/>
      </w:pPr>
      <w:r>
        <w:rPr>
          <w:rFonts w:ascii="Times New Roman"/>
          <w:b w:val="false"/>
          <w:i w:val="false"/>
          <w:color w:val="000000"/>
          <w:sz w:val="28"/>
        </w:rPr>
        <w:t>
      2) дополнить пунктом 19-1 следующего содержания:</w:t>
      </w:r>
    </w:p>
    <w:bookmarkEnd w:id="77"/>
    <w:p>
      <w:pPr>
        <w:spacing w:after="0"/>
        <w:ind w:left="0"/>
        <w:jc w:val="both"/>
      </w:pPr>
      <w:r>
        <w:rPr>
          <w:rFonts w:ascii="Times New Roman"/>
          <w:b w:val="false"/>
          <w:i w:val="false"/>
          <w:color w:val="000000"/>
          <w:sz w:val="28"/>
        </w:rPr>
        <w:t xml:space="preserve">
      "19-1. Судам следует иметь в виду, что в соответствии с частью третьей </w:t>
      </w:r>
      <w:r>
        <w:rPr>
          <w:rFonts w:ascii="Times New Roman"/>
          <w:b w:val="false"/>
          <w:i w:val="false"/>
          <w:color w:val="000000"/>
          <w:sz w:val="28"/>
        </w:rPr>
        <w:t>статьи 63</w:t>
      </w:r>
      <w:r>
        <w:rPr>
          <w:rFonts w:ascii="Times New Roman"/>
          <w:b w:val="false"/>
          <w:i w:val="false"/>
          <w:color w:val="000000"/>
          <w:sz w:val="28"/>
        </w:rPr>
        <w:t xml:space="preserve"> УК применение условного осуждения несовершеннолетним возможно и при повторном совершении им преступления небольшой или средней тяжести в период испытательного срока при условном осуждении за предыдущее преступление. При условном осуждении несовершеннолетнего испытательный срок назначается в установленных законом сокращенных размерах: от шести месяцев до одного года.";</w:t>
      </w:r>
    </w:p>
    <w:bookmarkStart w:name="z110" w:id="7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22</w:t>
      </w:r>
      <w:r>
        <w:rPr>
          <w:rFonts w:ascii="Times New Roman"/>
          <w:b w:val="false"/>
          <w:i w:val="false"/>
          <w:color w:val="000000"/>
          <w:sz w:val="28"/>
        </w:rPr>
        <w:t xml:space="preserve"> слова ", при квалификации деяния по признаку неоднократности или по признаку совершения преступления лицом, два и более раза судимым," исключить;</w:t>
      </w:r>
    </w:p>
    <w:bookmarkEnd w:id="78"/>
    <w:bookmarkStart w:name="z111" w:id="7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33</w:t>
      </w:r>
      <w:r>
        <w:rPr>
          <w:rFonts w:ascii="Times New Roman"/>
          <w:b w:val="false"/>
          <w:i w:val="false"/>
          <w:color w:val="000000"/>
          <w:sz w:val="28"/>
        </w:rPr>
        <w:t xml:space="preserve"> слова "(надзорных) жалоб" заменить словами "и кассационных жалоб, ходатайств о пересмотре вступивших в законную силу судебных актов";</w:t>
      </w:r>
    </w:p>
    <w:bookmarkEnd w:id="79"/>
    <w:bookmarkStart w:name="z112" w:id="8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34</w:t>
      </w:r>
      <w:r>
        <w:rPr>
          <w:rFonts w:ascii="Times New Roman"/>
          <w:b w:val="false"/>
          <w:i w:val="false"/>
          <w:color w:val="000000"/>
          <w:sz w:val="28"/>
        </w:rPr>
        <w:t xml:space="preserve"> изложить в следующей редакции:</w:t>
      </w:r>
    </w:p>
    <w:bookmarkEnd w:id="80"/>
    <w:p>
      <w:pPr>
        <w:spacing w:after="0"/>
        <w:ind w:left="0"/>
        <w:jc w:val="both"/>
      </w:pPr>
      <w:r>
        <w:rPr>
          <w:rFonts w:ascii="Times New Roman"/>
          <w:b w:val="false"/>
          <w:i w:val="false"/>
          <w:color w:val="000000"/>
          <w:sz w:val="28"/>
        </w:rPr>
        <w:t xml:space="preserve">
      "34. Разъяснить, что по смыслу части первой </w:t>
      </w:r>
      <w:r>
        <w:rPr>
          <w:rFonts w:ascii="Times New Roman"/>
          <w:b w:val="false"/>
          <w:i w:val="false"/>
          <w:color w:val="000000"/>
          <w:sz w:val="28"/>
        </w:rPr>
        <w:t>статьи 396</w:t>
      </w:r>
      <w:r>
        <w:rPr>
          <w:rFonts w:ascii="Times New Roman"/>
          <w:b w:val="false"/>
          <w:i w:val="false"/>
          <w:color w:val="000000"/>
          <w:sz w:val="28"/>
        </w:rPr>
        <w:t xml:space="preserve">, части второй </w:t>
      </w:r>
      <w:r>
        <w:rPr>
          <w:rFonts w:ascii="Times New Roman"/>
          <w:b w:val="false"/>
          <w:i w:val="false"/>
          <w:color w:val="000000"/>
          <w:sz w:val="28"/>
        </w:rPr>
        <w:t>статьи 446-1</w:t>
      </w:r>
      <w:r>
        <w:rPr>
          <w:rFonts w:ascii="Times New Roman"/>
          <w:b w:val="false"/>
          <w:i w:val="false"/>
          <w:color w:val="000000"/>
          <w:sz w:val="28"/>
        </w:rPr>
        <w:t xml:space="preserve"> и части первой </w:t>
      </w:r>
      <w:r>
        <w:rPr>
          <w:rFonts w:ascii="Times New Roman"/>
          <w:b w:val="false"/>
          <w:i w:val="false"/>
          <w:color w:val="000000"/>
          <w:sz w:val="28"/>
        </w:rPr>
        <w:t>статьи 492</w:t>
      </w:r>
      <w:r>
        <w:rPr>
          <w:rFonts w:ascii="Times New Roman"/>
          <w:b w:val="false"/>
          <w:i w:val="false"/>
          <w:color w:val="000000"/>
          <w:sz w:val="28"/>
        </w:rPr>
        <w:t xml:space="preserve"> УПК законные представители несовершеннолетнего имеют право обжаловать судебные акты в апелляционном, кассационном порядке, а также подать ходатайство о пересмотре вступившего в законную силу судебного акта.</w:t>
      </w:r>
    </w:p>
    <w:p>
      <w:pPr>
        <w:spacing w:after="0"/>
        <w:ind w:left="0"/>
        <w:jc w:val="both"/>
      </w:pPr>
      <w:r>
        <w:rPr>
          <w:rFonts w:ascii="Times New Roman"/>
          <w:b w:val="false"/>
          <w:i w:val="false"/>
          <w:color w:val="000000"/>
          <w:sz w:val="28"/>
        </w:rPr>
        <w:t>
      Апелляционная (кассационная) жалоба или ходатайство в суд надзорной инстанции представителя потерпевшего, поданные до прекращения его участия в деле, подлежат рассмотрению во всех случаях независимо оттого, что к моменту рассмотрения жалобы или ходатайства лицо, в интересах которого они принесены, достигло совершеннолетия.".</w:t>
      </w:r>
    </w:p>
    <w:bookmarkStart w:name="z113" w:id="81"/>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судебной практике по делам о хищениях" № 8 от 11 июля 2003 года с изменениями, внесенными нормативными постановлениями Верховного Суда Республики Казахстан </w:t>
      </w:r>
      <w:r>
        <w:rPr>
          <w:rFonts w:ascii="Times New Roman"/>
          <w:b w:val="false"/>
          <w:i w:val="false"/>
          <w:color w:val="000000"/>
          <w:sz w:val="28"/>
        </w:rPr>
        <w:t>№ 12</w:t>
      </w:r>
      <w:r>
        <w:rPr>
          <w:rFonts w:ascii="Times New Roman"/>
          <w:b w:val="false"/>
          <w:i w:val="false"/>
          <w:color w:val="000000"/>
          <w:sz w:val="28"/>
        </w:rPr>
        <w:t xml:space="preserve"> от 25 декабря 2006 года и </w:t>
      </w:r>
      <w:r>
        <w:rPr>
          <w:rFonts w:ascii="Times New Roman"/>
          <w:b w:val="false"/>
          <w:i w:val="false"/>
          <w:color w:val="000000"/>
          <w:sz w:val="28"/>
        </w:rPr>
        <w:t>№ 3</w:t>
      </w:r>
      <w:r>
        <w:rPr>
          <w:rFonts w:ascii="Times New Roman"/>
          <w:b w:val="false"/>
          <w:i w:val="false"/>
          <w:color w:val="000000"/>
          <w:sz w:val="28"/>
        </w:rPr>
        <w:t xml:space="preserve"> от 11 мая 2007 года:</w:t>
      </w:r>
    </w:p>
    <w:bookmarkEnd w:id="81"/>
    <w:bookmarkStart w:name="z114" w:id="8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9</w:t>
      </w:r>
      <w:r>
        <w:rPr>
          <w:rFonts w:ascii="Times New Roman"/>
          <w:b w:val="false"/>
          <w:i w:val="false"/>
          <w:color w:val="000000"/>
          <w:sz w:val="28"/>
        </w:rPr>
        <w:t xml:space="preserve"> дополнить абзацем следующего содержания:</w:t>
      </w:r>
    </w:p>
    <w:bookmarkEnd w:id="82"/>
    <w:p>
      <w:pPr>
        <w:spacing w:after="0"/>
        <w:ind w:left="0"/>
        <w:jc w:val="both"/>
      </w:pPr>
      <w:r>
        <w:rPr>
          <w:rFonts w:ascii="Times New Roman"/>
          <w:b w:val="false"/>
          <w:i w:val="false"/>
          <w:color w:val="000000"/>
          <w:sz w:val="28"/>
        </w:rPr>
        <w:t>
      "Если группа лиц по предварительному сговору имела намерение совершить кражу или грабеж, а один из участников в ходе совершения преступления применил или угрожал применить насилие, опасное для жизни или здоровья потерпевшего (эксцесс соучастника преступления), то его действия следует квалифицировать как разбой, а действия других участников преступления - соответственно как кражу или грабеж, при условии, что они непосредственно не способствовали применению насилия либо не воспользовались им для завладения имуществом потерпевшего.";</w:t>
      </w:r>
    </w:p>
    <w:bookmarkStart w:name="z115" w:id="8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12</w:t>
      </w:r>
      <w:r>
        <w:rPr>
          <w:rFonts w:ascii="Times New Roman"/>
          <w:b w:val="false"/>
          <w:i w:val="false"/>
          <w:color w:val="000000"/>
          <w:sz w:val="28"/>
        </w:rPr>
        <w:t>:</w:t>
      </w:r>
    </w:p>
    <w:bookmarkEnd w:id="83"/>
    <w:bookmarkStart w:name="z116" w:id="84"/>
    <w:p>
      <w:pPr>
        <w:spacing w:after="0"/>
        <w:ind w:left="0"/>
        <w:jc w:val="both"/>
      </w:pPr>
      <w:r>
        <w:rPr>
          <w:rFonts w:ascii="Times New Roman"/>
          <w:b w:val="false"/>
          <w:i w:val="false"/>
          <w:color w:val="000000"/>
          <w:sz w:val="28"/>
        </w:rPr>
        <w:t>
      третье предложение второго абзаца исключить;</w:t>
      </w:r>
    </w:p>
    <w:bookmarkEnd w:id="84"/>
    <w:bookmarkStart w:name="z117" w:id="85"/>
    <w:p>
      <w:pPr>
        <w:spacing w:after="0"/>
        <w:ind w:left="0"/>
        <w:jc w:val="both"/>
      </w:pPr>
      <w:r>
        <w:rPr>
          <w:rFonts w:ascii="Times New Roman"/>
          <w:b w:val="false"/>
          <w:i w:val="false"/>
          <w:color w:val="000000"/>
          <w:sz w:val="28"/>
        </w:rPr>
        <w:t>
      абзац третий изложить в следующей редакции: "Хищение не признается совершенным неоднократно, если за ранее совершенное хищение лицо было осуждено, либо освобождено от уголовной ответственности по основаниям, установленным законом";</w:t>
      </w:r>
    </w:p>
    <w:bookmarkEnd w:id="85"/>
    <w:bookmarkStart w:name="z118" w:id="86"/>
    <w:p>
      <w:pPr>
        <w:spacing w:after="0"/>
        <w:ind w:left="0"/>
        <w:jc w:val="both"/>
      </w:pPr>
      <w:r>
        <w:rPr>
          <w:rFonts w:ascii="Times New Roman"/>
          <w:b w:val="false"/>
          <w:i w:val="false"/>
          <w:color w:val="000000"/>
          <w:sz w:val="28"/>
        </w:rPr>
        <w:t>
      абзац четвертый исключить;</w:t>
      </w:r>
    </w:p>
    <w:bookmarkEnd w:id="86"/>
    <w:bookmarkStart w:name="z119" w:id="87"/>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13</w:t>
      </w:r>
      <w:r>
        <w:rPr>
          <w:rFonts w:ascii="Times New Roman"/>
          <w:b w:val="false"/>
          <w:i w:val="false"/>
          <w:color w:val="000000"/>
          <w:sz w:val="28"/>
        </w:rPr>
        <w:t xml:space="preserve"> дополнить абзацами следующего содержания:</w:t>
      </w:r>
    </w:p>
    <w:bookmarkEnd w:id="87"/>
    <w:p>
      <w:pPr>
        <w:spacing w:after="0"/>
        <w:ind w:left="0"/>
        <w:jc w:val="both"/>
      </w:pPr>
      <w:r>
        <w:rPr>
          <w:rFonts w:ascii="Times New Roman"/>
          <w:b w:val="false"/>
          <w:i w:val="false"/>
          <w:color w:val="000000"/>
          <w:sz w:val="28"/>
        </w:rPr>
        <w:t>
      "Также отсутствует данный квалифицирующий признак преступления в случаях, когда виновный, правомерно находясь в помещении или хранилище, совершает кражу из открытых для доступа комнат, отделов или других частей данного помещения или хранилища.</w:t>
      </w:r>
    </w:p>
    <w:p>
      <w:pPr>
        <w:spacing w:after="0"/>
        <w:ind w:left="0"/>
        <w:jc w:val="both"/>
      </w:pPr>
      <w:r>
        <w:rPr>
          <w:rFonts w:ascii="Times New Roman"/>
          <w:b w:val="false"/>
          <w:i w:val="false"/>
          <w:color w:val="000000"/>
          <w:sz w:val="28"/>
        </w:rPr>
        <w:t xml:space="preserve">
      Нарушение неприкосновенности жилища при совершении хищения путем незаконного проникновения, признанного квалифицирующим признаком преступления, является способом преступления и дополнительной квалификации по </w:t>
      </w:r>
      <w:r>
        <w:rPr>
          <w:rFonts w:ascii="Times New Roman"/>
          <w:b w:val="false"/>
          <w:i w:val="false"/>
          <w:color w:val="000000"/>
          <w:sz w:val="28"/>
        </w:rPr>
        <w:t>статье 145</w:t>
      </w:r>
      <w:r>
        <w:rPr>
          <w:rFonts w:ascii="Times New Roman"/>
          <w:b w:val="false"/>
          <w:i w:val="false"/>
          <w:color w:val="000000"/>
          <w:sz w:val="28"/>
        </w:rPr>
        <w:t xml:space="preserve"> УК не требует.";</w:t>
      </w:r>
    </w:p>
    <w:bookmarkStart w:name="z120" w:id="8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14</w:t>
      </w:r>
      <w:r>
        <w:rPr>
          <w:rFonts w:ascii="Times New Roman"/>
          <w:b w:val="false"/>
          <w:i w:val="false"/>
          <w:color w:val="000000"/>
          <w:sz w:val="28"/>
        </w:rPr>
        <w:t>:</w:t>
      </w:r>
    </w:p>
    <w:bookmarkEnd w:id="88"/>
    <w:bookmarkStart w:name="z121" w:id="89"/>
    <w:p>
      <w:pPr>
        <w:spacing w:after="0"/>
        <w:ind w:left="0"/>
        <w:jc w:val="both"/>
      </w:pPr>
      <w:r>
        <w:rPr>
          <w:rFonts w:ascii="Times New Roman"/>
          <w:b w:val="false"/>
          <w:i w:val="false"/>
          <w:color w:val="000000"/>
          <w:sz w:val="28"/>
        </w:rPr>
        <w:t>
      в абзаце третьем:</w:t>
      </w:r>
    </w:p>
    <w:bookmarkEnd w:id="89"/>
    <w:bookmarkStart w:name="z122" w:id="90"/>
    <w:p>
      <w:pPr>
        <w:spacing w:after="0"/>
        <w:ind w:left="0"/>
        <w:jc w:val="both"/>
      </w:pPr>
      <w:r>
        <w:rPr>
          <w:rFonts w:ascii="Times New Roman"/>
          <w:b w:val="false"/>
          <w:i w:val="false"/>
          <w:color w:val="000000"/>
          <w:sz w:val="28"/>
        </w:rPr>
        <w:t>
      в первом предложении слово "автомашины" заменить словами "салоны и другие закрытые части автомашин";</w:t>
      </w:r>
    </w:p>
    <w:bookmarkEnd w:id="90"/>
    <w:bookmarkStart w:name="z123" w:id="91"/>
    <w:p>
      <w:pPr>
        <w:spacing w:after="0"/>
        <w:ind w:left="0"/>
        <w:jc w:val="both"/>
      </w:pPr>
      <w:r>
        <w:rPr>
          <w:rFonts w:ascii="Times New Roman"/>
          <w:b w:val="false"/>
          <w:i w:val="false"/>
          <w:color w:val="000000"/>
          <w:sz w:val="28"/>
        </w:rPr>
        <w:t>
      во втором предложении слова "и салоны" исключить;</w:t>
      </w:r>
    </w:p>
    <w:bookmarkEnd w:id="91"/>
    <w:bookmarkStart w:name="z124" w:id="92"/>
    <w:p>
      <w:pPr>
        <w:spacing w:after="0"/>
        <w:ind w:left="0"/>
        <w:jc w:val="both"/>
      </w:pPr>
      <w:r>
        <w:rPr>
          <w:rFonts w:ascii="Times New Roman"/>
          <w:b w:val="false"/>
          <w:i w:val="false"/>
          <w:color w:val="000000"/>
          <w:sz w:val="28"/>
        </w:rPr>
        <w:t>
      абзац четвертый исключить;</w:t>
      </w:r>
    </w:p>
    <w:bookmarkEnd w:id="92"/>
    <w:bookmarkStart w:name="z125" w:id="9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17</w:t>
      </w:r>
      <w:r>
        <w:rPr>
          <w:rFonts w:ascii="Times New Roman"/>
          <w:b w:val="false"/>
          <w:i w:val="false"/>
          <w:color w:val="000000"/>
          <w:sz w:val="28"/>
        </w:rPr>
        <w:t xml:space="preserve"> исключить;</w:t>
      </w:r>
    </w:p>
    <w:bookmarkEnd w:id="93"/>
    <w:bookmarkStart w:name="z126" w:id="9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19</w:t>
      </w:r>
      <w:r>
        <w:rPr>
          <w:rFonts w:ascii="Times New Roman"/>
          <w:b w:val="false"/>
          <w:i w:val="false"/>
          <w:color w:val="000000"/>
          <w:sz w:val="28"/>
        </w:rPr>
        <w:t xml:space="preserve"> дополнить абзацем следующего содержания:</w:t>
      </w:r>
    </w:p>
    <w:bookmarkEnd w:id="94"/>
    <w:p>
      <w:pPr>
        <w:spacing w:after="0"/>
        <w:ind w:left="0"/>
        <w:jc w:val="both"/>
      </w:pPr>
      <w:r>
        <w:rPr>
          <w:rFonts w:ascii="Times New Roman"/>
          <w:b w:val="false"/>
          <w:i w:val="false"/>
          <w:color w:val="000000"/>
          <w:sz w:val="28"/>
        </w:rPr>
        <w:t>
      "Получение имущества под условием выполнения какого-либо обязательства может быть квалифицировано как мошенничество лишь в случае, когда виновный еще в момент завладения этим имуществом имел умысел на его присвоение и не намеревался выполнять принятое обязательство.";</w:t>
      </w:r>
    </w:p>
    <w:bookmarkStart w:name="z127" w:id="95"/>
    <w:p>
      <w:pPr>
        <w:spacing w:after="0"/>
        <w:ind w:left="0"/>
        <w:jc w:val="both"/>
      </w:pPr>
      <w:r>
        <w:rPr>
          <w:rFonts w:ascii="Times New Roman"/>
          <w:b w:val="false"/>
          <w:i w:val="false"/>
          <w:color w:val="000000"/>
          <w:sz w:val="28"/>
        </w:rPr>
        <w:t xml:space="preserve">
      7) абзац второй </w:t>
      </w:r>
      <w:r>
        <w:rPr>
          <w:rFonts w:ascii="Times New Roman"/>
          <w:b w:val="false"/>
          <w:i w:val="false"/>
          <w:color w:val="000000"/>
          <w:sz w:val="28"/>
        </w:rPr>
        <w:t>пункта 20</w:t>
      </w:r>
      <w:r>
        <w:rPr>
          <w:rFonts w:ascii="Times New Roman"/>
          <w:b w:val="false"/>
          <w:i w:val="false"/>
          <w:color w:val="000000"/>
          <w:sz w:val="28"/>
        </w:rPr>
        <w:t xml:space="preserve"> исключить;</w:t>
      </w:r>
    </w:p>
    <w:bookmarkEnd w:id="95"/>
    <w:bookmarkStart w:name="z128" w:id="96"/>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пункте 23</w:t>
      </w:r>
      <w:r>
        <w:rPr>
          <w:rFonts w:ascii="Times New Roman"/>
          <w:b w:val="false"/>
          <w:i w:val="false"/>
          <w:color w:val="000000"/>
          <w:sz w:val="28"/>
        </w:rPr>
        <w:t>:</w:t>
      </w:r>
    </w:p>
    <w:bookmarkEnd w:id="96"/>
    <w:bookmarkStart w:name="z129" w:id="97"/>
    <w:p>
      <w:pPr>
        <w:spacing w:after="0"/>
        <w:ind w:left="0"/>
        <w:jc w:val="both"/>
      </w:pPr>
      <w:r>
        <w:rPr>
          <w:rFonts w:ascii="Times New Roman"/>
          <w:b w:val="false"/>
          <w:i w:val="false"/>
          <w:color w:val="000000"/>
          <w:sz w:val="28"/>
        </w:rPr>
        <w:t>
      В абзаце пятом слово "продолжаемые" заменить словом "продолженные";</w:t>
      </w:r>
    </w:p>
    <w:bookmarkEnd w:id="97"/>
    <w:bookmarkStart w:name="z130" w:id="98"/>
    <w:p>
      <w:pPr>
        <w:spacing w:after="0"/>
        <w:ind w:left="0"/>
        <w:jc w:val="both"/>
      </w:pPr>
      <w:r>
        <w:rPr>
          <w:rFonts w:ascii="Times New Roman"/>
          <w:b w:val="false"/>
          <w:i w:val="false"/>
          <w:color w:val="000000"/>
          <w:sz w:val="28"/>
        </w:rPr>
        <w:t>
      абзац шестой заменить абзацами шестым и седьмым следующего содержания:</w:t>
      </w:r>
    </w:p>
    <w:bookmarkEnd w:id="98"/>
    <w:p>
      <w:pPr>
        <w:spacing w:after="0"/>
        <w:ind w:left="0"/>
        <w:jc w:val="both"/>
      </w:pPr>
      <w:r>
        <w:rPr>
          <w:rFonts w:ascii="Times New Roman"/>
          <w:b w:val="false"/>
          <w:i w:val="false"/>
          <w:color w:val="000000"/>
          <w:sz w:val="28"/>
        </w:rPr>
        <w:t>
      "Если насильственные действия совершены по окончанию кражи (покушения на кражу) не с целью завладения имуществом или его удержания, а для того, чтобы скрыться или избежать задержания, и при этом похищаемое имущество оставлено на месте совершаемого преступления, они не могут расцениваться как грабеж или разбой. Эти действия подлежат самостоятельной оценке в зависимости от их характера и наступивших последствий.</w:t>
      </w:r>
    </w:p>
    <w:p>
      <w:pPr>
        <w:spacing w:after="0"/>
        <w:ind w:left="0"/>
        <w:jc w:val="both"/>
      </w:pPr>
      <w:r>
        <w:rPr>
          <w:rFonts w:ascii="Times New Roman"/>
          <w:b w:val="false"/>
          <w:i w:val="false"/>
          <w:color w:val="000000"/>
          <w:sz w:val="28"/>
        </w:rPr>
        <w:t xml:space="preserve">
      При причинении в ходе разбойного нападения вреда здоровью средней тяжести дополнительной квалификации по </w:t>
      </w:r>
      <w:r>
        <w:rPr>
          <w:rFonts w:ascii="Times New Roman"/>
          <w:b w:val="false"/>
          <w:i w:val="false"/>
          <w:color w:val="000000"/>
          <w:sz w:val="28"/>
        </w:rPr>
        <w:t>статье 104</w:t>
      </w:r>
      <w:r>
        <w:rPr>
          <w:rFonts w:ascii="Times New Roman"/>
          <w:b w:val="false"/>
          <w:i w:val="false"/>
          <w:color w:val="000000"/>
          <w:sz w:val="28"/>
        </w:rPr>
        <w:t xml:space="preserve"> УК не требуется, так как действия виновного охватываются составом разбоя.";</w:t>
      </w:r>
    </w:p>
    <w:bookmarkStart w:name="z131" w:id="99"/>
    <w:p>
      <w:pPr>
        <w:spacing w:after="0"/>
        <w:ind w:left="0"/>
        <w:jc w:val="both"/>
      </w:pPr>
      <w:r>
        <w:rPr>
          <w:rFonts w:ascii="Times New Roman"/>
          <w:b w:val="false"/>
          <w:i w:val="false"/>
          <w:color w:val="000000"/>
          <w:sz w:val="28"/>
        </w:rPr>
        <w:t xml:space="preserve">
      9) абзац второй </w:t>
      </w:r>
      <w:r>
        <w:rPr>
          <w:rFonts w:ascii="Times New Roman"/>
          <w:b w:val="false"/>
          <w:i w:val="false"/>
          <w:color w:val="000000"/>
          <w:sz w:val="28"/>
        </w:rPr>
        <w:t>пункта 30</w:t>
      </w:r>
      <w:r>
        <w:rPr>
          <w:rFonts w:ascii="Times New Roman"/>
          <w:b w:val="false"/>
          <w:i w:val="false"/>
          <w:color w:val="000000"/>
          <w:sz w:val="28"/>
        </w:rPr>
        <w:t xml:space="preserve"> исключить.</w:t>
      </w:r>
    </w:p>
    <w:bookmarkEnd w:id="99"/>
    <w:bookmarkStart w:name="z132" w:id="10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судебной практике по делам о вымогательстве" № 6 от 23 июня 2006 года:</w:t>
      </w:r>
    </w:p>
    <w:bookmarkEnd w:id="100"/>
    <w:bookmarkStart w:name="z133" w:id="10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End w:id="101"/>
    <w:p>
      <w:pPr>
        <w:spacing w:after="0"/>
        <w:ind w:left="0"/>
        <w:jc w:val="both"/>
      </w:pPr>
      <w:r>
        <w:rPr>
          <w:rFonts w:ascii="Times New Roman"/>
          <w:b w:val="false"/>
          <w:i w:val="false"/>
          <w:color w:val="000000"/>
          <w:sz w:val="28"/>
        </w:rPr>
        <w:t xml:space="preserve">
      "8.При применении квалифицирующего признака неоднократности надлежит руководствоваться </w:t>
      </w:r>
      <w:r>
        <w:rPr>
          <w:rFonts w:ascii="Times New Roman"/>
          <w:b w:val="false"/>
          <w:i w:val="false"/>
          <w:color w:val="000000"/>
          <w:sz w:val="28"/>
        </w:rPr>
        <w:t>статьей 11</w:t>
      </w:r>
      <w:r>
        <w:rPr>
          <w:rFonts w:ascii="Times New Roman"/>
          <w:b w:val="false"/>
          <w:i w:val="false"/>
          <w:color w:val="000000"/>
          <w:sz w:val="28"/>
        </w:rPr>
        <w:t xml:space="preserve"> УК и </w:t>
      </w:r>
      <w:r>
        <w:rPr>
          <w:rFonts w:ascii="Times New Roman"/>
          <w:b w:val="false"/>
          <w:i w:val="false"/>
          <w:color w:val="000000"/>
          <w:sz w:val="28"/>
        </w:rPr>
        <w:t>пунктом 12</w:t>
      </w:r>
      <w:r>
        <w:rPr>
          <w:rFonts w:ascii="Times New Roman"/>
          <w:b w:val="false"/>
          <w:i w:val="false"/>
          <w:color w:val="000000"/>
          <w:sz w:val="28"/>
        </w:rPr>
        <w:t xml:space="preserve"> нормативного постановления Верховного Суда Республики Казахстан № 8 от 11 июля 2003 года "О судебной практике по делам о хищениях";</w:t>
      </w:r>
    </w:p>
    <w:bookmarkStart w:name="z134" w:id="10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12</w:t>
      </w:r>
      <w:r>
        <w:rPr>
          <w:rFonts w:ascii="Times New Roman"/>
          <w:b w:val="false"/>
          <w:i w:val="false"/>
          <w:color w:val="000000"/>
          <w:sz w:val="28"/>
        </w:rPr>
        <w:t xml:space="preserve"> исключить.</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Утратил силу нормативным постановлением Верховного Суда РК от 24.01.2020 </w:t>
      </w:r>
      <w:r>
        <w:rPr>
          <w:rFonts w:ascii="Times New Roman"/>
          <w:b w:val="false"/>
          <w:i w:val="false"/>
          <w:color w:val="000000"/>
          <w:sz w:val="28"/>
        </w:rPr>
        <w:t>№ 3</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40" w:id="103"/>
    <w:p>
      <w:pPr>
        <w:spacing w:after="0"/>
        <w:ind w:left="0"/>
        <w:jc w:val="both"/>
      </w:pPr>
      <w:r>
        <w:rPr>
          <w:rFonts w:ascii="Times New Roman"/>
          <w:b w:val="false"/>
          <w:i w:val="false"/>
          <w:color w:val="000000"/>
          <w:sz w:val="28"/>
        </w:rPr>
        <w:t xml:space="preserve">
      14.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судебной практике по делам о хищении огнестрельного оружия, боевых припасов, вооружения и взрывчатых веществ, незаконном приобретении, ношении, хранении, изготовлении или сбыте их, и небрежном хранении огнестрельного оружия" № 4 от 21 июля 1995 года с изменениями, внесенными нормативным постановлением Верховного Суда Республики Казахстан </w:t>
      </w:r>
      <w:r>
        <w:rPr>
          <w:rFonts w:ascii="Times New Roman"/>
          <w:b w:val="false"/>
          <w:i w:val="false"/>
          <w:color w:val="000000"/>
          <w:sz w:val="28"/>
        </w:rPr>
        <w:t>№ 5</w:t>
      </w:r>
      <w:r>
        <w:rPr>
          <w:rFonts w:ascii="Times New Roman"/>
          <w:b w:val="false"/>
          <w:i w:val="false"/>
          <w:color w:val="000000"/>
          <w:sz w:val="28"/>
        </w:rPr>
        <w:t xml:space="preserve"> от 22 декабря 2008 года:</w:t>
      </w:r>
    </w:p>
    <w:bookmarkEnd w:id="103"/>
    <w:bookmarkStart w:name="z141" w:id="104"/>
    <w:p>
      <w:pPr>
        <w:spacing w:after="0"/>
        <w:ind w:left="0"/>
        <w:jc w:val="both"/>
      </w:pPr>
      <w:r>
        <w:rPr>
          <w:rFonts w:ascii="Times New Roman"/>
          <w:b w:val="false"/>
          <w:i w:val="false"/>
          <w:color w:val="000000"/>
          <w:sz w:val="28"/>
        </w:rPr>
        <w:t xml:space="preserve">
      1) в абзаце первом </w:t>
      </w:r>
      <w:r>
        <w:rPr>
          <w:rFonts w:ascii="Times New Roman"/>
          <w:b w:val="false"/>
          <w:i w:val="false"/>
          <w:color w:val="000000"/>
          <w:sz w:val="28"/>
        </w:rPr>
        <w:t>пункта 3</w:t>
      </w:r>
      <w:r>
        <w:rPr>
          <w:rFonts w:ascii="Times New Roman"/>
          <w:b w:val="false"/>
          <w:i w:val="false"/>
          <w:color w:val="000000"/>
          <w:sz w:val="28"/>
        </w:rPr>
        <w:t xml:space="preserve"> изменения вносятся только в текст на государственном языке;</w:t>
      </w:r>
    </w:p>
    <w:bookmarkEnd w:id="104"/>
    <w:bookmarkStart w:name="z142" w:id="10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10</w:t>
      </w:r>
      <w:r>
        <w:rPr>
          <w:rFonts w:ascii="Times New Roman"/>
          <w:b w:val="false"/>
          <w:i w:val="false"/>
          <w:color w:val="000000"/>
          <w:sz w:val="28"/>
        </w:rPr>
        <w:t>:</w:t>
      </w:r>
    </w:p>
    <w:bookmarkEnd w:id="105"/>
    <w:bookmarkStart w:name="z143" w:id="106"/>
    <w:p>
      <w:pPr>
        <w:spacing w:after="0"/>
        <w:ind w:left="0"/>
        <w:jc w:val="both"/>
      </w:pPr>
      <w:r>
        <w:rPr>
          <w:rFonts w:ascii="Times New Roman"/>
          <w:b w:val="false"/>
          <w:i w:val="false"/>
          <w:color w:val="000000"/>
          <w:sz w:val="28"/>
        </w:rPr>
        <w:t>
      первое предложение исключить;</w:t>
      </w:r>
    </w:p>
    <w:bookmarkEnd w:id="106"/>
    <w:bookmarkStart w:name="z144" w:id="107"/>
    <w:p>
      <w:pPr>
        <w:spacing w:after="0"/>
        <w:ind w:left="0"/>
        <w:jc w:val="both"/>
      </w:pPr>
      <w:r>
        <w:rPr>
          <w:rFonts w:ascii="Times New Roman"/>
          <w:b w:val="false"/>
          <w:i w:val="false"/>
          <w:color w:val="000000"/>
          <w:sz w:val="28"/>
        </w:rPr>
        <w:t>
      слово "повторности" заменить словом "неоднократности";</w:t>
      </w:r>
    </w:p>
    <w:bookmarkEnd w:id="107"/>
    <w:bookmarkStart w:name="z145" w:id="10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19</w:t>
      </w:r>
      <w:r>
        <w:rPr>
          <w:rFonts w:ascii="Times New Roman"/>
          <w:b w:val="false"/>
          <w:i w:val="false"/>
          <w:color w:val="000000"/>
          <w:sz w:val="28"/>
        </w:rPr>
        <w:t xml:space="preserve"> изложить в следующей редакции:</w:t>
      </w:r>
    </w:p>
    <w:bookmarkEnd w:id="108"/>
    <w:p>
      <w:pPr>
        <w:spacing w:after="0"/>
        <w:ind w:left="0"/>
        <w:jc w:val="both"/>
      </w:pPr>
      <w:r>
        <w:rPr>
          <w:rFonts w:ascii="Times New Roman"/>
          <w:b w:val="false"/>
          <w:i w:val="false"/>
          <w:color w:val="000000"/>
          <w:sz w:val="28"/>
        </w:rPr>
        <w:t xml:space="preserve">
      "19. По делам данной категории автомобили, мотоциклы и иные транспортные средства, признанные орудиями преступлений и вещественными доказательствами, в соответствии с требованиями подпункта 1) части 3 </w:t>
      </w:r>
      <w:r>
        <w:rPr>
          <w:rFonts w:ascii="Times New Roman"/>
          <w:b w:val="false"/>
          <w:i w:val="false"/>
          <w:color w:val="000000"/>
          <w:sz w:val="28"/>
        </w:rPr>
        <w:t>статьи 121</w:t>
      </w:r>
      <w:r>
        <w:rPr>
          <w:rFonts w:ascii="Times New Roman"/>
          <w:b w:val="false"/>
          <w:i w:val="false"/>
          <w:color w:val="000000"/>
          <w:sz w:val="28"/>
        </w:rPr>
        <w:t xml:space="preserve"> УПК подлежат конфискации или передаются в соответствующие учреждения определенным лицам или уничтожаются.".</w:t>
      </w:r>
    </w:p>
    <w:bookmarkStart w:name="z146" w:id="109"/>
    <w:p>
      <w:pPr>
        <w:spacing w:after="0"/>
        <w:ind w:left="0"/>
        <w:jc w:val="both"/>
      </w:pPr>
      <w:r>
        <w:rPr>
          <w:rFonts w:ascii="Times New Roman"/>
          <w:b w:val="false"/>
          <w:i w:val="false"/>
          <w:color w:val="000000"/>
          <w:sz w:val="28"/>
        </w:rPr>
        <w:t xml:space="preserve">
      15.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практике применения законодательства об уголовной ответственности за контрабанду" № 10 от 18 июля 1997 года с изменениями и дополнениями, внесенными постановлением Пленума Верховного Суда Республики Казахстан </w:t>
      </w:r>
      <w:r>
        <w:rPr>
          <w:rFonts w:ascii="Times New Roman"/>
          <w:b w:val="false"/>
          <w:i w:val="false"/>
          <w:color w:val="000000"/>
          <w:sz w:val="28"/>
        </w:rPr>
        <w:t>№ 3</w:t>
      </w:r>
      <w:r>
        <w:rPr>
          <w:rFonts w:ascii="Times New Roman"/>
          <w:b w:val="false"/>
          <w:i w:val="false"/>
          <w:color w:val="000000"/>
          <w:sz w:val="28"/>
        </w:rPr>
        <w:t xml:space="preserve"> от 30 апреля 1999 года, нормативными постановлениями Верховного Суда Республики Казахстан, </w:t>
      </w:r>
      <w:r>
        <w:rPr>
          <w:rFonts w:ascii="Times New Roman"/>
          <w:b w:val="false"/>
          <w:i w:val="false"/>
          <w:color w:val="000000"/>
          <w:sz w:val="28"/>
        </w:rPr>
        <w:t>№ 3</w:t>
      </w:r>
      <w:r>
        <w:rPr>
          <w:rFonts w:ascii="Times New Roman"/>
          <w:b w:val="false"/>
          <w:i w:val="false"/>
          <w:color w:val="000000"/>
          <w:sz w:val="28"/>
        </w:rPr>
        <w:t xml:space="preserve"> от 18 июня 2004 года и </w:t>
      </w:r>
      <w:r>
        <w:rPr>
          <w:rFonts w:ascii="Times New Roman"/>
          <w:b w:val="false"/>
          <w:i w:val="false"/>
          <w:color w:val="000000"/>
          <w:sz w:val="28"/>
        </w:rPr>
        <w:t>№ 7</w:t>
      </w:r>
      <w:r>
        <w:rPr>
          <w:rFonts w:ascii="Times New Roman"/>
          <w:b w:val="false"/>
          <w:i w:val="false"/>
          <w:color w:val="000000"/>
          <w:sz w:val="28"/>
        </w:rPr>
        <w:t xml:space="preserve"> от 22 декабря 2008 года:</w:t>
      </w:r>
    </w:p>
    <w:bookmarkEnd w:id="109"/>
    <w:bookmarkStart w:name="z147" w:id="110"/>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1</w:t>
      </w:r>
      <w:r>
        <w:rPr>
          <w:rFonts w:ascii="Times New Roman"/>
          <w:b w:val="false"/>
          <w:i w:val="false"/>
          <w:color w:val="000000"/>
          <w:sz w:val="28"/>
        </w:rPr>
        <w:t>:</w:t>
      </w:r>
    </w:p>
    <w:bookmarkEnd w:id="110"/>
    <w:bookmarkStart w:name="z148" w:id="111"/>
    <w:p>
      <w:pPr>
        <w:spacing w:after="0"/>
        <w:ind w:left="0"/>
        <w:jc w:val="both"/>
      </w:pPr>
      <w:r>
        <w:rPr>
          <w:rFonts w:ascii="Times New Roman"/>
          <w:b w:val="false"/>
          <w:i w:val="false"/>
          <w:color w:val="000000"/>
          <w:sz w:val="28"/>
        </w:rPr>
        <w:t>
      абзац первый изложить в следующей редакции:</w:t>
      </w:r>
    </w:p>
    <w:bookmarkEnd w:id="111"/>
    <w:p>
      <w:pPr>
        <w:spacing w:after="0"/>
        <w:ind w:left="0"/>
        <w:jc w:val="both"/>
      </w:pPr>
      <w:r>
        <w:rPr>
          <w:rFonts w:ascii="Times New Roman"/>
          <w:b w:val="false"/>
          <w:i w:val="false"/>
          <w:color w:val="000000"/>
          <w:sz w:val="28"/>
        </w:rPr>
        <w:t xml:space="preserve">
      "Под экономической контрабандой, ответственность, за совершение которой предусмотрена </w:t>
      </w:r>
      <w:r>
        <w:rPr>
          <w:rFonts w:ascii="Times New Roman"/>
          <w:b w:val="false"/>
          <w:i w:val="false"/>
          <w:color w:val="000000"/>
          <w:sz w:val="28"/>
        </w:rPr>
        <w:t>статьей 209</w:t>
      </w:r>
      <w:r>
        <w:rPr>
          <w:rFonts w:ascii="Times New Roman"/>
          <w:b w:val="false"/>
          <w:i w:val="false"/>
          <w:color w:val="000000"/>
          <w:sz w:val="28"/>
        </w:rPr>
        <w:t xml:space="preserve"> Уголовного кодекса Республики Казахстан (далее - УК), понимается незаконное перемещение товаров или иных ценностей и предметов через таможенную границу таможенного союза. Под контрабандой изъятых из обращения предметов или предметов, обращение которых ограничено, ответственность за совершение которой предусмотрена </w:t>
      </w:r>
      <w:r>
        <w:rPr>
          <w:rFonts w:ascii="Times New Roman"/>
          <w:b w:val="false"/>
          <w:i w:val="false"/>
          <w:color w:val="000000"/>
          <w:sz w:val="28"/>
        </w:rPr>
        <w:t>статьей 250</w:t>
      </w:r>
      <w:r>
        <w:rPr>
          <w:rFonts w:ascii="Times New Roman"/>
          <w:b w:val="false"/>
          <w:i w:val="false"/>
          <w:color w:val="000000"/>
          <w:sz w:val="28"/>
        </w:rPr>
        <w:t xml:space="preserve"> УК, понимается незаконное перемещение таких товаров через таможенную границу таможенного союза и (или) Государственную границу Республики Казахстан.";</w:t>
      </w:r>
    </w:p>
    <w:bookmarkStart w:name="z149" w:id="112"/>
    <w:p>
      <w:pPr>
        <w:spacing w:after="0"/>
        <w:ind w:left="0"/>
        <w:jc w:val="both"/>
      </w:pPr>
      <w:r>
        <w:rPr>
          <w:rFonts w:ascii="Times New Roman"/>
          <w:b w:val="false"/>
          <w:i w:val="false"/>
          <w:color w:val="000000"/>
          <w:sz w:val="28"/>
        </w:rPr>
        <w:t>
      абзац четвертый исключить;</w:t>
      </w:r>
    </w:p>
    <w:bookmarkEnd w:id="112"/>
    <w:bookmarkStart w:name="z150" w:id="11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6</w:t>
      </w:r>
      <w:r>
        <w:rPr>
          <w:rFonts w:ascii="Times New Roman"/>
          <w:b w:val="false"/>
          <w:i w:val="false"/>
          <w:color w:val="000000"/>
          <w:sz w:val="28"/>
        </w:rPr>
        <w:t xml:space="preserve"> слова "Республики Казахстан" заменить словами "таможенного союза";</w:t>
      </w:r>
    </w:p>
    <w:bookmarkEnd w:id="113"/>
    <w:bookmarkStart w:name="z151" w:id="114"/>
    <w:p>
      <w:pPr>
        <w:spacing w:after="0"/>
        <w:ind w:left="0"/>
        <w:jc w:val="both"/>
      </w:pPr>
      <w:r>
        <w:rPr>
          <w:rFonts w:ascii="Times New Roman"/>
          <w:b w:val="false"/>
          <w:i w:val="false"/>
          <w:color w:val="000000"/>
          <w:sz w:val="28"/>
        </w:rPr>
        <w:t>
      3) дополнить пунктами 6-1 и 6-2 следующего содержания:</w:t>
      </w:r>
    </w:p>
    <w:bookmarkEnd w:id="114"/>
    <w:p>
      <w:pPr>
        <w:spacing w:after="0"/>
        <w:ind w:left="0"/>
        <w:jc w:val="both"/>
      </w:pPr>
      <w:r>
        <w:rPr>
          <w:rFonts w:ascii="Times New Roman"/>
          <w:b w:val="false"/>
          <w:i w:val="false"/>
          <w:color w:val="000000"/>
          <w:sz w:val="28"/>
        </w:rPr>
        <w:t>
      "6-1. Судам следует иметь в виду, что в соответствии с законодательством Республики Казахстан с 1 февраля 2011 года установлен следующий порядок ввоза и вывоза наличных денежных средств и (или) денежных инструментов для физических лиц:</w:t>
      </w:r>
    </w:p>
    <w:p>
      <w:pPr>
        <w:spacing w:after="0"/>
        <w:ind w:left="0"/>
        <w:jc w:val="both"/>
      </w:pPr>
      <w:r>
        <w:rPr>
          <w:rFonts w:ascii="Times New Roman"/>
          <w:b w:val="false"/>
          <w:i w:val="false"/>
          <w:color w:val="000000"/>
          <w:sz w:val="28"/>
        </w:rPr>
        <w:t>
      а) Ввоз в Республику Казахстан или вывоз из Республики Казахстан наличной иностранной и (или) национальной валюты, векселей, чеков (в том числе дорожных), ценных бумаг в документарной форме с территории или на территорию, которая является частью таможенной территории Таможенного союза, осуществляется без ограничений и таможенного декларирования.</w:t>
      </w:r>
    </w:p>
    <w:p>
      <w:pPr>
        <w:spacing w:after="0"/>
        <w:ind w:left="0"/>
        <w:jc w:val="both"/>
      </w:pPr>
      <w:r>
        <w:rPr>
          <w:rFonts w:ascii="Times New Roman"/>
          <w:b w:val="false"/>
          <w:i w:val="false"/>
          <w:color w:val="000000"/>
          <w:sz w:val="28"/>
        </w:rPr>
        <w:t>
      б) При единовременном ввозе в Республику Казахстан с территории стран, не являющихся участниками Таможенного союза, или вывозе из Республики Казахстан на территорию таких стран наличной иностранной и (или) национальной валюты (за исключением монет из драгоценных металлов) и (или) дорожных чеков на общую сумму, превышающую в эквиваленте 10 тысяч долларов США, указанные ценности подлежат таможенному декларированию в письменной форме путем подачи пассажирской таможенной декларации на всю сумму ввозимых или вывозимых ценностей.</w:t>
      </w:r>
    </w:p>
    <w:p>
      <w:pPr>
        <w:spacing w:after="0"/>
        <w:ind w:left="0"/>
        <w:jc w:val="both"/>
      </w:pPr>
      <w:r>
        <w:rPr>
          <w:rFonts w:ascii="Times New Roman"/>
          <w:b w:val="false"/>
          <w:i w:val="false"/>
          <w:color w:val="000000"/>
          <w:sz w:val="28"/>
        </w:rPr>
        <w:t>
      6-2. В случае совершения лицом контрабанды наличной иностранной и (или) национальной валюты и (или) дорожных чеков, их часть в размере, не подлежащем в соответствии с законодательством Республики Казахстан обязательному письменному декларированию, то есть не превышающем в эквиваленте 10 тысяч долларов США, не может признаваться предметом контрабанды и включаться в объем предъявленного лицу обвинения. Данная сумма подлежит возврату владельцу.";</w:t>
      </w:r>
    </w:p>
    <w:bookmarkStart w:name="z152" w:id="11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8-1</w:t>
      </w:r>
      <w:r>
        <w:rPr>
          <w:rFonts w:ascii="Times New Roman"/>
          <w:b w:val="false"/>
          <w:i w:val="false"/>
          <w:color w:val="000000"/>
          <w:sz w:val="28"/>
        </w:rPr>
        <w:t xml:space="preserve"> после слова "крупном" дополнить словами "и особо крупном";</w:t>
      </w:r>
    </w:p>
    <w:bookmarkEnd w:id="115"/>
    <w:bookmarkStart w:name="z153" w:id="11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пункте 9</w:t>
      </w:r>
      <w:r>
        <w:rPr>
          <w:rFonts w:ascii="Times New Roman"/>
          <w:b w:val="false"/>
          <w:i w:val="false"/>
          <w:color w:val="000000"/>
          <w:sz w:val="28"/>
        </w:rPr>
        <w:t xml:space="preserve"> слова "Республики Казахстан" заменить словами "таможенного союза и (или) Государственную границу Республики Казахстан";</w:t>
      </w:r>
    </w:p>
    <w:bookmarkEnd w:id="116"/>
    <w:bookmarkStart w:name="z154" w:id="117"/>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пункте 14</w:t>
      </w:r>
      <w:r>
        <w:rPr>
          <w:rFonts w:ascii="Times New Roman"/>
          <w:b w:val="false"/>
          <w:i w:val="false"/>
          <w:color w:val="000000"/>
          <w:sz w:val="28"/>
        </w:rPr>
        <w:t>:</w:t>
      </w:r>
    </w:p>
    <w:bookmarkEnd w:id="117"/>
    <w:bookmarkStart w:name="z155" w:id="118"/>
    <w:p>
      <w:pPr>
        <w:spacing w:after="0"/>
        <w:ind w:left="0"/>
        <w:jc w:val="both"/>
      </w:pPr>
      <w:r>
        <w:rPr>
          <w:rFonts w:ascii="Times New Roman"/>
          <w:b w:val="false"/>
          <w:i w:val="false"/>
          <w:color w:val="000000"/>
          <w:sz w:val="28"/>
        </w:rPr>
        <w:t>
      В абзаце четвертом слова "Республики Казахстан" заменить словами "таможенного союза и (или) Государственную границу Республики Казахстан";</w:t>
      </w:r>
    </w:p>
    <w:bookmarkEnd w:id="118"/>
    <w:bookmarkStart w:name="z156" w:id="119"/>
    <w:p>
      <w:pPr>
        <w:spacing w:after="0"/>
        <w:ind w:left="0"/>
        <w:jc w:val="both"/>
      </w:pPr>
      <w:r>
        <w:rPr>
          <w:rFonts w:ascii="Times New Roman"/>
          <w:b w:val="false"/>
          <w:i w:val="false"/>
          <w:color w:val="000000"/>
          <w:sz w:val="28"/>
        </w:rPr>
        <w:t>
      Абзацы пятый и шестой исключить.</w:t>
      </w:r>
    </w:p>
    <w:bookmarkEnd w:id="119"/>
    <w:bookmarkStart w:name="z157" w:id="120"/>
    <w:p>
      <w:pPr>
        <w:spacing w:after="0"/>
        <w:ind w:left="0"/>
        <w:jc w:val="both"/>
      </w:pPr>
      <w:r>
        <w:rPr>
          <w:rFonts w:ascii="Times New Roman"/>
          <w:b w:val="false"/>
          <w:i w:val="false"/>
          <w:color w:val="000000"/>
          <w:sz w:val="28"/>
        </w:rPr>
        <w:t xml:space="preserve">
      16.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судебной практике по делам о хулиганстве" № 3 от 12 января 2009 года:</w:t>
      </w:r>
    </w:p>
    <w:bookmarkEnd w:id="120"/>
    <w:bookmarkStart w:name="z158" w:id="121"/>
    <w:p>
      <w:pPr>
        <w:spacing w:after="0"/>
        <w:ind w:left="0"/>
        <w:jc w:val="both"/>
      </w:pPr>
      <w:r>
        <w:rPr>
          <w:rFonts w:ascii="Times New Roman"/>
          <w:b w:val="false"/>
          <w:i w:val="false"/>
          <w:color w:val="000000"/>
          <w:sz w:val="28"/>
        </w:rPr>
        <w:t xml:space="preserve">
      1) абзац второй </w:t>
      </w:r>
      <w:r>
        <w:rPr>
          <w:rFonts w:ascii="Times New Roman"/>
          <w:b w:val="false"/>
          <w:i w:val="false"/>
          <w:color w:val="000000"/>
          <w:sz w:val="28"/>
        </w:rPr>
        <w:t>пункта 5</w:t>
      </w:r>
      <w:r>
        <w:rPr>
          <w:rFonts w:ascii="Times New Roman"/>
          <w:b w:val="false"/>
          <w:i w:val="false"/>
          <w:color w:val="000000"/>
          <w:sz w:val="28"/>
        </w:rPr>
        <w:t xml:space="preserve"> изложить в следующей редакции: "Совершение хулиганских действий, сопровождавшееся умышленным причинением легкого вреда здоровью потерпевшего, полностью охватывается составом преступления, предусмотренного соответствующей частью </w:t>
      </w:r>
      <w:r>
        <w:rPr>
          <w:rFonts w:ascii="Times New Roman"/>
          <w:b w:val="false"/>
          <w:i w:val="false"/>
          <w:color w:val="000000"/>
          <w:sz w:val="28"/>
        </w:rPr>
        <w:t>статьи 257</w:t>
      </w:r>
      <w:r>
        <w:rPr>
          <w:rFonts w:ascii="Times New Roman"/>
          <w:b w:val="false"/>
          <w:i w:val="false"/>
          <w:color w:val="000000"/>
          <w:sz w:val="28"/>
        </w:rPr>
        <w:t xml:space="preserve"> УК.";</w:t>
      </w:r>
    </w:p>
    <w:bookmarkEnd w:id="121"/>
    <w:bookmarkStart w:name="z159" w:id="1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16</w:t>
      </w:r>
      <w:r>
        <w:rPr>
          <w:rFonts w:ascii="Times New Roman"/>
          <w:b w:val="false"/>
          <w:i w:val="false"/>
          <w:color w:val="000000"/>
          <w:sz w:val="28"/>
        </w:rPr>
        <w:t xml:space="preserve"> исключить.</w:t>
      </w:r>
    </w:p>
    <w:bookmarkEnd w:id="122"/>
    <w:bookmarkStart w:name="z160" w:id="123"/>
    <w:p>
      <w:pPr>
        <w:spacing w:after="0"/>
        <w:ind w:left="0"/>
        <w:jc w:val="both"/>
      </w:pPr>
      <w:r>
        <w:rPr>
          <w:rFonts w:ascii="Times New Roman"/>
          <w:b w:val="false"/>
          <w:i w:val="false"/>
          <w:color w:val="000000"/>
          <w:sz w:val="28"/>
        </w:rPr>
        <w:t xml:space="preserve">
      17.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применении законодательства по делам, связанным с незаконным оборотом наркотических средств, психотропных и ядовитых веществ" № 3 от 14 мая 1998 года с изменениями и дополнениями, внесенными постановлением Пленума Верховного Суда Республики Казахстан </w:t>
      </w:r>
      <w:r>
        <w:rPr>
          <w:rFonts w:ascii="Times New Roman"/>
          <w:b w:val="false"/>
          <w:i w:val="false"/>
          <w:color w:val="000000"/>
          <w:sz w:val="28"/>
        </w:rPr>
        <w:t>№ 19</w:t>
      </w:r>
      <w:r>
        <w:rPr>
          <w:rFonts w:ascii="Times New Roman"/>
          <w:b w:val="false"/>
          <w:i w:val="false"/>
          <w:color w:val="000000"/>
          <w:sz w:val="28"/>
        </w:rPr>
        <w:t xml:space="preserve"> от 22 декабря 2000 года и нормативным постановлением Верховного Суда Республики Казахстан </w:t>
      </w:r>
      <w:r>
        <w:rPr>
          <w:rFonts w:ascii="Times New Roman"/>
          <w:b w:val="false"/>
          <w:i w:val="false"/>
          <w:color w:val="000000"/>
          <w:sz w:val="28"/>
        </w:rPr>
        <w:t>№ 7</w:t>
      </w:r>
      <w:r>
        <w:rPr>
          <w:rFonts w:ascii="Times New Roman"/>
          <w:b w:val="false"/>
          <w:i w:val="false"/>
          <w:color w:val="000000"/>
          <w:sz w:val="28"/>
        </w:rPr>
        <w:t xml:space="preserve"> от 11 июля 2003 года:</w:t>
      </w:r>
    </w:p>
    <w:bookmarkEnd w:id="123"/>
    <w:bookmarkStart w:name="z161" w:id="124"/>
    <w:p>
      <w:pPr>
        <w:spacing w:after="0"/>
        <w:ind w:left="0"/>
        <w:jc w:val="both"/>
      </w:pPr>
      <w:r>
        <w:rPr>
          <w:rFonts w:ascii="Times New Roman"/>
          <w:b w:val="false"/>
          <w:i w:val="false"/>
          <w:color w:val="000000"/>
          <w:sz w:val="28"/>
        </w:rPr>
        <w:t xml:space="preserve">
      1) абзац первый </w:t>
      </w:r>
      <w:r>
        <w:rPr>
          <w:rFonts w:ascii="Times New Roman"/>
          <w:b w:val="false"/>
          <w:i w:val="false"/>
          <w:color w:val="000000"/>
          <w:sz w:val="28"/>
        </w:rPr>
        <w:t>пункта 1-1</w:t>
      </w:r>
      <w:r>
        <w:rPr>
          <w:rFonts w:ascii="Times New Roman"/>
          <w:b w:val="false"/>
          <w:i w:val="false"/>
          <w:color w:val="000000"/>
          <w:sz w:val="28"/>
        </w:rPr>
        <w:t xml:space="preserve"> после слова "небольших" добавить словами "и крупных";</w:t>
      </w:r>
    </w:p>
    <w:bookmarkEnd w:id="124"/>
    <w:bookmarkStart w:name="z162" w:id="12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End w:id="125"/>
    <w:p>
      <w:pPr>
        <w:spacing w:after="0"/>
        <w:ind w:left="0"/>
        <w:jc w:val="both"/>
      </w:pPr>
      <w:r>
        <w:rPr>
          <w:rFonts w:ascii="Times New Roman"/>
          <w:b w:val="false"/>
          <w:i w:val="false"/>
          <w:color w:val="000000"/>
          <w:sz w:val="28"/>
        </w:rPr>
        <w:t xml:space="preserve">
      "2-1. Незаконной перевозкой наркотических средств и психотропных веществ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статьи 1 Закона Республики Казахстан "О наркотических средствах, психотропных веществах, прекурсорах и мерах противодействия их незаконному обороту и злоупотреблению ими" являются любые умышленные действия по их физическому перемещению независимо от способа транспортировки в нарушение установленного порядка.</w:t>
      </w:r>
    </w:p>
    <w:p>
      <w:pPr>
        <w:spacing w:after="0"/>
        <w:ind w:left="0"/>
        <w:jc w:val="both"/>
      </w:pPr>
      <w:r>
        <w:rPr>
          <w:rFonts w:ascii="Times New Roman"/>
          <w:b w:val="false"/>
          <w:i w:val="false"/>
          <w:color w:val="000000"/>
          <w:sz w:val="28"/>
        </w:rPr>
        <w:t>
      Перевозка может осуществляться как лицом, в незаконном ведении которого находятся наркотические средства или психотропные вещества, так и другими лицами по его поручению. Лицо, поручившее другим осуществить перевозку указанных средств и веществ, несет ответственность за организацию перевозки, а в случае осуществления перевозки через лиц, которые в соответствии с уголовным законом не подлежат уголовной ответственности (например, невменяемые, не достигшие возраста, с которого наступает уголовная ответственность, либо не осведомленные о характере груза), - как исполнитель преступления.</w:t>
      </w:r>
    </w:p>
    <w:p>
      <w:pPr>
        <w:spacing w:after="0"/>
        <w:ind w:left="0"/>
        <w:jc w:val="both"/>
      </w:pPr>
      <w:r>
        <w:rPr>
          <w:rFonts w:ascii="Times New Roman"/>
          <w:b w:val="false"/>
          <w:i w:val="false"/>
          <w:color w:val="000000"/>
          <w:sz w:val="28"/>
        </w:rPr>
        <w:t>
      Перевозку наркотических средств и психотропных веществ следует считать оконченной в момент начала их транспортировки.</w:t>
      </w:r>
    </w:p>
    <w:p>
      <w:pPr>
        <w:spacing w:after="0"/>
        <w:ind w:left="0"/>
        <w:jc w:val="both"/>
      </w:pPr>
      <w:r>
        <w:rPr>
          <w:rFonts w:ascii="Times New Roman"/>
          <w:b w:val="false"/>
          <w:i w:val="false"/>
          <w:color w:val="000000"/>
          <w:sz w:val="28"/>
        </w:rPr>
        <w:t>
      Хранение лицом во время поездки наркотического средства, психотропного вещества в небольшом количестве, предназначенных для личного употребления, не может квалифицироваться как незаконная перевозка.</w:t>
      </w:r>
    </w:p>
    <w:p>
      <w:pPr>
        <w:spacing w:after="0"/>
        <w:ind w:left="0"/>
        <w:jc w:val="both"/>
      </w:pPr>
      <w:r>
        <w:rPr>
          <w:rFonts w:ascii="Times New Roman"/>
          <w:b w:val="false"/>
          <w:i w:val="false"/>
          <w:color w:val="000000"/>
          <w:sz w:val="28"/>
        </w:rPr>
        <w:t>
      Сам факт перевозки лицом наркотических средств или психотропных веществ в больших размерах может свидетельствовать о наличии у него умысла на их сбыт, перевозку с целью сбыта или соучастие в этих деяниях.";</w:t>
      </w:r>
    </w:p>
    <w:bookmarkStart w:name="z163" w:id="12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3-1</w:t>
      </w:r>
      <w:r>
        <w:rPr>
          <w:rFonts w:ascii="Times New Roman"/>
          <w:b w:val="false"/>
          <w:i w:val="false"/>
          <w:color w:val="000000"/>
          <w:sz w:val="28"/>
        </w:rPr>
        <w:t xml:space="preserve"> изложить в следующей редакции:</w:t>
      </w:r>
    </w:p>
    <w:bookmarkEnd w:id="126"/>
    <w:p>
      <w:pPr>
        <w:spacing w:after="0"/>
        <w:ind w:left="0"/>
        <w:jc w:val="both"/>
      </w:pPr>
      <w:r>
        <w:rPr>
          <w:rFonts w:ascii="Times New Roman"/>
          <w:b w:val="false"/>
          <w:i w:val="false"/>
          <w:color w:val="000000"/>
          <w:sz w:val="28"/>
        </w:rPr>
        <w:t>
      "3-1. Незаконное приобретение, перевозку или хранение наркотических средств или психотропных веществ надлежит квалифицировать:</w:t>
      </w:r>
    </w:p>
    <w:p>
      <w:pPr>
        <w:spacing w:after="0"/>
        <w:ind w:left="0"/>
        <w:jc w:val="both"/>
      </w:pPr>
      <w:r>
        <w:rPr>
          <w:rFonts w:ascii="Times New Roman"/>
          <w:b w:val="false"/>
          <w:i w:val="false"/>
          <w:color w:val="000000"/>
          <w:sz w:val="28"/>
        </w:rPr>
        <w:t xml:space="preserve">
      а) по части 1-1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без цели сбыта в отношении наркотических средств или психотропных веществ в особо крупном размере;</w:t>
      </w:r>
    </w:p>
    <w:p>
      <w:pPr>
        <w:spacing w:after="0"/>
        <w:ind w:left="0"/>
        <w:jc w:val="both"/>
      </w:pPr>
      <w:r>
        <w:rPr>
          <w:rFonts w:ascii="Times New Roman"/>
          <w:b w:val="false"/>
          <w:i w:val="false"/>
          <w:color w:val="000000"/>
          <w:sz w:val="28"/>
        </w:rPr>
        <w:t xml:space="preserve">
      б) по части 2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с целью сбыта в отношении наркотических средств или психотропных веществ в небольшом размере;</w:t>
      </w:r>
    </w:p>
    <w:p>
      <w:pPr>
        <w:spacing w:after="0"/>
        <w:ind w:left="0"/>
        <w:jc w:val="both"/>
      </w:pPr>
      <w:r>
        <w:rPr>
          <w:rFonts w:ascii="Times New Roman"/>
          <w:b w:val="false"/>
          <w:i w:val="false"/>
          <w:color w:val="000000"/>
          <w:sz w:val="28"/>
        </w:rPr>
        <w:t xml:space="preserve">
      в) по части 2-1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с целью сбыта в отношении наркотических средств или психотропных веществ в крупном размере;</w:t>
      </w:r>
    </w:p>
    <w:p>
      <w:pPr>
        <w:spacing w:after="0"/>
        <w:ind w:left="0"/>
        <w:jc w:val="both"/>
      </w:pPr>
      <w:r>
        <w:rPr>
          <w:rFonts w:ascii="Times New Roman"/>
          <w:b w:val="false"/>
          <w:i w:val="false"/>
          <w:color w:val="000000"/>
          <w:sz w:val="28"/>
        </w:rPr>
        <w:t xml:space="preserve">
      г) по части 3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с целью сбыта в отношении наркотических средств или психотропных веществ в особо крупном размере, а также, если они совершены с целью сбыта в отношении наркотических средств или психотропных веществ в небольшом, крупном или особо крупном размере группой лиц по предварительному сговору или неоднократно или должностным лицом с использованием служебного положения;</w:t>
      </w:r>
    </w:p>
    <w:p>
      <w:pPr>
        <w:spacing w:after="0"/>
        <w:ind w:left="0"/>
        <w:jc w:val="both"/>
      </w:pPr>
      <w:r>
        <w:rPr>
          <w:rFonts w:ascii="Times New Roman"/>
          <w:b w:val="false"/>
          <w:i w:val="false"/>
          <w:color w:val="000000"/>
          <w:sz w:val="28"/>
        </w:rPr>
        <w:t xml:space="preserve">
      д) по части 4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с целью сбыта в отношении наркотических средств или психотропных веществ в небольшом, крупном или особо крупном размере организованной группой или преступным сообществом (преступной организацией) или в организациях образования или в отношении заведомо несовершеннолетнего.";</w:t>
      </w:r>
    </w:p>
    <w:bookmarkStart w:name="z164" w:id="127"/>
    <w:p>
      <w:pPr>
        <w:spacing w:after="0"/>
        <w:ind w:left="0"/>
        <w:jc w:val="both"/>
      </w:pPr>
      <w:r>
        <w:rPr>
          <w:rFonts w:ascii="Times New Roman"/>
          <w:b w:val="false"/>
          <w:i w:val="false"/>
          <w:color w:val="000000"/>
          <w:sz w:val="28"/>
        </w:rPr>
        <w:t xml:space="preserve">
      4) пункты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6-1</w:t>
      </w:r>
      <w:r>
        <w:rPr>
          <w:rFonts w:ascii="Times New Roman"/>
          <w:b w:val="false"/>
          <w:i w:val="false"/>
          <w:color w:val="000000"/>
          <w:sz w:val="28"/>
        </w:rPr>
        <w:t xml:space="preserve"> исключить;</w:t>
      </w:r>
    </w:p>
    <w:bookmarkEnd w:id="127"/>
    <w:bookmarkStart w:name="z165" w:id="12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End w:id="128"/>
    <w:p>
      <w:pPr>
        <w:spacing w:after="0"/>
        <w:ind w:left="0"/>
        <w:jc w:val="both"/>
      </w:pPr>
      <w:r>
        <w:rPr>
          <w:rFonts w:ascii="Times New Roman"/>
          <w:b w:val="false"/>
          <w:i w:val="false"/>
          <w:color w:val="000000"/>
          <w:sz w:val="28"/>
        </w:rPr>
        <w:t>
      "7. Под незаконной пересылкой наркотических средств или психотропных веществ следует понимать их отправку любым видом связи, нарочным, а также с использованием животных, птиц.</w:t>
      </w:r>
    </w:p>
    <w:p>
      <w:pPr>
        <w:spacing w:after="0"/>
        <w:ind w:left="0"/>
        <w:jc w:val="both"/>
      </w:pPr>
      <w:r>
        <w:rPr>
          <w:rFonts w:ascii="Times New Roman"/>
          <w:b w:val="false"/>
          <w:i w:val="false"/>
          <w:color w:val="000000"/>
          <w:sz w:val="28"/>
        </w:rPr>
        <w:t>
      Пересылку следует считать оконченной в момент оформления пересылки, т.е. сдачи багажа официальному представителю предприятий связи или транспортных организаций либо лицу, через которое осуществляется пересылка.";</w:t>
      </w:r>
    </w:p>
    <w:bookmarkStart w:name="z166" w:id="129"/>
    <w:p>
      <w:pPr>
        <w:spacing w:after="0"/>
        <w:ind w:left="0"/>
        <w:jc w:val="both"/>
      </w:pPr>
      <w:r>
        <w:rPr>
          <w:rFonts w:ascii="Times New Roman"/>
          <w:b w:val="false"/>
          <w:i w:val="false"/>
          <w:color w:val="000000"/>
          <w:sz w:val="28"/>
        </w:rPr>
        <w:t>
      6) дополнить пунктом 7-1 следующего содержания:</w:t>
      </w:r>
    </w:p>
    <w:bookmarkEnd w:id="129"/>
    <w:p>
      <w:pPr>
        <w:spacing w:after="0"/>
        <w:ind w:left="0"/>
        <w:jc w:val="both"/>
      </w:pPr>
      <w:r>
        <w:rPr>
          <w:rFonts w:ascii="Times New Roman"/>
          <w:b w:val="false"/>
          <w:i w:val="false"/>
          <w:color w:val="000000"/>
          <w:sz w:val="28"/>
        </w:rPr>
        <w:t>
      "7-1. Незаконное изготовление, переработка или пересылка наркотических средств или психотропных веществ подлежат квалификации:</w:t>
      </w:r>
    </w:p>
    <w:p>
      <w:pPr>
        <w:spacing w:after="0"/>
        <w:ind w:left="0"/>
        <w:jc w:val="both"/>
      </w:pPr>
      <w:r>
        <w:rPr>
          <w:rFonts w:ascii="Times New Roman"/>
          <w:b w:val="false"/>
          <w:i w:val="false"/>
          <w:color w:val="000000"/>
          <w:sz w:val="28"/>
        </w:rPr>
        <w:t xml:space="preserve">
      а) по части 2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в отношении наркотических средств или психотропных веществ в небольшом размере;</w:t>
      </w:r>
    </w:p>
    <w:p>
      <w:pPr>
        <w:spacing w:after="0"/>
        <w:ind w:left="0"/>
        <w:jc w:val="both"/>
      </w:pPr>
      <w:r>
        <w:rPr>
          <w:rFonts w:ascii="Times New Roman"/>
          <w:b w:val="false"/>
          <w:i w:val="false"/>
          <w:color w:val="000000"/>
          <w:sz w:val="28"/>
        </w:rPr>
        <w:t xml:space="preserve">
      б) по части 2-1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в отношении наркотических средств или психотропных веществ в крупном размере;</w:t>
      </w:r>
    </w:p>
    <w:p>
      <w:pPr>
        <w:spacing w:after="0"/>
        <w:ind w:left="0"/>
        <w:jc w:val="both"/>
      </w:pPr>
      <w:r>
        <w:rPr>
          <w:rFonts w:ascii="Times New Roman"/>
          <w:b w:val="false"/>
          <w:i w:val="false"/>
          <w:color w:val="000000"/>
          <w:sz w:val="28"/>
        </w:rPr>
        <w:t xml:space="preserve">
      в) по части 3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в отношении наркотических средств или психотропных веществ в особо крупном размере, а также, если они совершены неоднократно, либо группой лиц по предварительному сговору, либо должностным лицом с использованием служебного положения в отношении наркотических средств или психотропных веществ в небольшом, крупном или особо крупном размере;</w:t>
      </w:r>
    </w:p>
    <w:p>
      <w:pPr>
        <w:spacing w:after="0"/>
        <w:ind w:left="0"/>
        <w:jc w:val="both"/>
      </w:pPr>
      <w:r>
        <w:rPr>
          <w:rFonts w:ascii="Times New Roman"/>
          <w:b w:val="false"/>
          <w:i w:val="false"/>
          <w:color w:val="000000"/>
          <w:sz w:val="28"/>
        </w:rPr>
        <w:t xml:space="preserve">
      г) по части 4 </w:t>
      </w:r>
      <w:r>
        <w:rPr>
          <w:rFonts w:ascii="Times New Roman"/>
          <w:b w:val="false"/>
          <w:i w:val="false"/>
          <w:color w:val="000000"/>
          <w:sz w:val="28"/>
        </w:rPr>
        <w:t>статьи 259</w:t>
      </w:r>
      <w:r>
        <w:rPr>
          <w:rFonts w:ascii="Times New Roman"/>
          <w:b w:val="false"/>
          <w:i w:val="false"/>
          <w:color w:val="000000"/>
          <w:sz w:val="28"/>
        </w:rPr>
        <w:t xml:space="preserve"> УК, если они совершены в отношении наркотических средств или психотропных веществ в небольшом, крупном или особо крупном размере организованной группой или преступным сообществом (преступной организацией) или в организациях образования или в отношении заведомо несовершеннолетнего.";</w:t>
      </w:r>
    </w:p>
    <w:bookmarkStart w:name="z167" w:id="130"/>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пункте 8</w:t>
      </w:r>
      <w:r>
        <w:rPr>
          <w:rFonts w:ascii="Times New Roman"/>
          <w:b w:val="false"/>
          <w:i w:val="false"/>
          <w:color w:val="000000"/>
          <w:sz w:val="28"/>
        </w:rPr>
        <w:t>:</w:t>
      </w:r>
    </w:p>
    <w:bookmarkEnd w:id="130"/>
    <w:bookmarkStart w:name="z168" w:id="131"/>
    <w:p>
      <w:pPr>
        <w:spacing w:after="0"/>
        <w:ind w:left="0"/>
        <w:jc w:val="both"/>
      </w:pPr>
      <w:r>
        <w:rPr>
          <w:rFonts w:ascii="Times New Roman"/>
          <w:b w:val="false"/>
          <w:i w:val="false"/>
          <w:color w:val="000000"/>
          <w:sz w:val="28"/>
        </w:rPr>
        <w:t>
      в абзаце первом слова "либо судимость за ранее совершенное лицом преступление была погашена или снята" исключить;</w:t>
      </w:r>
    </w:p>
    <w:bookmarkEnd w:id="131"/>
    <w:bookmarkStart w:name="z169" w:id="132"/>
    <w:p>
      <w:pPr>
        <w:spacing w:after="0"/>
        <w:ind w:left="0"/>
        <w:jc w:val="both"/>
      </w:pPr>
      <w:r>
        <w:rPr>
          <w:rFonts w:ascii="Times New Roman"/>
          <w:b w:val="false"/>
          <w:i w:val="false"/>
          <w:color w:val="000000"/>
          <w:sz w:val="28"/>
        </w:rPr>
        <w:t>
      в абзаце втором после слов "нескольким покупателям," дополнить словами "либо два и более раза одному и тому же покупателю";</w:t>
      </w:r>
    </w:p>
    <w:bookmarkEnd w:id="132"/>
    <w:bookmarkStart w:name="z170" w:id="133"/>
    <w:p>
      <w:pPr>
        <w:spacing w:after="0"/>
        <w:ind w:left="0"/>
        <w:jc w:val="both"/>
      </w:pPr>
      <w:r>
        <w:rPr>
          <w:rFonts w:ascii="Times New Roman"/>
          <w:b w:val="false"/>
          <w:i w:val="false"/>
          <w:color w:val="000000"/>
          <w:sz w:val="28"/>
        </w:rPr>
        <w:t>
      8) пункт 9-1 изложить в следующей редакции:</w:t>
      </w:r>
    </w:p>
    <w:bookmarkEnd w:id="133"/>
    <w:p>
      <w:pPr>
        <w:spacing w:after="0"/>
        <w:ind w:left="0"/>
        <w:jc w:val="both"/>
      </w:pPr>
      <w:r>
        <w:rPr>
          <w:rFonts w:ascii="Times New Roman"/>
          <w:b w:val="false"/>
          <w:i w:val="false"/>
          <w:color w:val="000000"/>
          <w:sz w:val="28"/>
        </w:rPr>
        <w:t>
      "9-1. Сбыт наркотических средств или психотропных веществ надлежит квалифицировать:</w:t>
      </w:r>
    </w:p>
    <w:p>
      <w:pPr>
        <w:spacing w:after="0"/>
        <w:ind w:left="0"/>
        <w:jc w:val="both"/>
      </w:pPr>
      <w:r>
        <w:rPr>
          <w:rFonts w:ascii="Times New Roman"/>
          <w:b w:val="false"/>
          <w:i w:val="false"/>
          <w:color w:val="000000"/>
          <w:sz w:val="28"/>
        </w:rPr>
        <w:t xml:space="preserve">
      а) по части 2 </w:t>
      </w:r>
      <w:r>
        <w:rPr>
          <w:rFonts w:ascii="Times New Roman"/>
          <w:b w:val="false"/>
          <w:i w:val="false"/>
          <w:color w:val="000000"/>
          <w:sz w:val="28"/>
        </w:rPr>
        <w:t>статьи 259</w:t>
      </w:r>
      <w:r>
        <w:rPr>
          <w:rFonts w:ascii="Times New Roman"/>
          <w:b w:val="false"/>
          <w:i w:val="false"/>
          <w:color w:val="000000"/>
          <w:sz w:val="28"/>
        </w:rPr>
        <w:t xml:space="preserve"> УК, если он совершен в отношении наркотических средств или психотропных веществ в размере меньше крупного;</w:t>
      </w:r>
    </w:p>
    <w:p>
      <w:pPr>
        <w:spacing w:after="0"/>
        <w:ind w:left="0"/>
        <w:jc w:val="both"/>
      </w:pPr>
      <w:r>
        <w:rPr>
          <w:rFonts w:ascii="Times New Roman"/>
          <w:b w:val="false"/>
          <w:i w:val="false"/>
          <w:color w:val="000000"/>
          <w:sz w:val="28"/>
        </w:rPr>
        <w:t xml:space="preserve">
      б) по части 2-1 </w:t>
      </w:r>
      <w:r>
        <w:rPr>
          <w:rFonts w:ascii="Times New Roman"/>
          <w:b w:val="false"/>
          <w:i w:val="false"/>
          <w:color w:val="000000"/>
          <w:sz w:val="28"/>
        </w:rPr>
        <w:t>статьи 259</w:t>
      </w:r>
      <w:r>
        <w:rPr>
          <w:rFonts w:ascii="Times New Roman"/>
          <w:b w:val="false"/>
          <w:i w:val="false"/>
          <w:color w:val="000000"/>
          <w:sz w:val="28"/>
        </w:rPr>
        <w:t xml:space="preserve"> УК, если он совершен в отношении наркотических средств или психотропных веществ в крупном размере;</w:t>
      </w:r>
    </w:p>
    <w:p>
      <w:pPr>
        <w:spacing w:after="0"/>
        <w:ind w:left="0"/>
        <w:jc w:val="both"/>
      </w:pPr>
      <w:r>
        <w:rPr>
          <w:rFonts w:ascii="Times New Roman"/>
          <w:b w:val="false"/>
          <w:i w:val="false"/>
          <w:color w:val="000000"/>
          <w:sz w:val="28"/>
        </w:rPr>
        <w:t xml:space="preserve">
      в) по части 3 </w:t>
      </w:r>
      <w:r>
        <w:rPr>
          <w:rFonts w:ascii="Times New Roman"/>
          <w:b w:val="false"/>
          <w:i w:val="false"/>
          <w:color w:val="000000"/>
          <w:sz w:val="28"/>
        </w:rPr>
        <w:t>статьи 259</w:t>
      </w:r>
      <w:r>
        <w:rPr>
          <w:rFonts w:ascii="Times New Roman"/>
          <w:b w:val="false"/>
          <w:i w:val="false"/>
          <w:color w:val="000000"/>
          <w:sz w:val="28"/>
        </w:rPr>
        <w:t xml:space="preserve"> УК, если он совершен в отношении наркотических средств или психотропных веществ в особо крупном размере, а также, если он совершен неоднократно, либо группой лиц по предварительному сговору, либо должностным лицом с использованием служебного положения в отношении наркотических средств или психотропных веществ в небольшом или крупном размерах;</w:t>
      </w:r>
    </w:p>
    <w:p>
      <w:pPr>
        <w:spacing w:after="0"/>
        <w:ind w:left="0"/>
        <w:jc w:val="both"/>
      </w:pPr>
      <w:r>
        <w:rPr>
          <w:rFonts w:ascii="Times New Roman"/>
          <w:b w:val="false"/>
          <w:i w:val="false"/>
          <w:color w:val="000000"/>
          <w:sz w:val="28"/>
        </w:rPr>
        <w:t xml:space="preserve">
      г) по части 4 </w:t>
      </w:r>
      <w:r>
        <w:rPr>
          <w:rFonts w:ascii="Times New Roman"/>
          <w:b w:val="false"/>
          <w:i w:val="false"/>
          <w:color w:val="000000"/>
          <w:sz w:val="28"/>
        </w:rPr>
        <w:t>статьи 259</w:t>
      </w:r>
      <w:r>
        <w:rPr>
          <w:rFonts w:ascii="Times New Roman"/>
          <w:b w:val="false"/>
          <w:i w:val="false"/>
          <w:color w:val="000000"/>
          <w:sz w:val="28"/>
        </w:rPr>
        <w:t xml:space="preserve"> УК, если он совершен в отношении наркотических средств или психотропных веществ в небольшом, крупном или особо крупном размере организованной группой или преступным сообществом (преступной организацией) или в организациях образования или в отношении заведомо несовершеннолетнего.</w:t>
      </w:r>
    </w:p>
    <w:p>
      <w:pPr>
        <w:spacing w:after="0"/>
        <w:ind w:left="0"/>
        <w:jc w:val="both"/>
      </w:pPr>
      <w:r>
        <w:rPr>
          <w:rFonts w:ascii="Times New Roman"/>
          <w:b w:val="false"/>
          <w:i w:val="false"/>
          <w:color w:val="000000"/>
          <w:sz w:val="28"/>
        </w:rPr>
        <w:t>
      В случаях, когда виновное лицо, введя покупателя в заблуждение, под видом наркотических средств или психотропных веществ сбывает иные вещества, его действия надлежит квалифицировать как мошенничество.</w:t>
      </w:r>
    </w:p>
    <w:p>
      <w:pPr>
        <w:spacing w:after="0"/>
        <w:ind w:left="0"/>
        <w:jc w:val="both"/>
      </w:pPr>
      <w:r>
        <w:rPr>
          <w:rFonts w:ascii="Times New Roman"/>
          <w:b w:val="false"/>
          <w:i w:val="false"/>
          <w:color w:val="000000"/>
          <w:sz w:val="28"/>
        </w:rPr>
        <w:t>
      Действия лица, совершившего под воздействием обмана покупку таких веществ, надлежит квалифицировать как покушение на приобретение наркотических средств или психотропных веществ.</w:t>
      </w:r>
    </w:p>
    <w:p>
      <w:pPr>
        <w:spacing w:after="0"/>
        <w:ind w:left="0"/>
        <w:jc w:val="both"/>
      </w:pPr>
      <w:r>
        <w:rPr>
          <w:rFonts w:ascii="Times New Roman"/>
          <w:b w:val="false"/>
          <w:i w:val="false"/>
          <w:color w:val="000000"/>
          <w:sz w:val="28"/>
        </w:rPr>
        <w:t>
      Действия посредника в сбыте или приобретении наркотических средств или психотропных веществ следует квалифицировать как соучастие в сбыте или в приобретении наркотических средств или психотропных веществ в зависимости от того, в чьих интересах (сбытчика или приобретателя) действует посредник. Если при этом посредник действует в интересах и приобретателя, и сбытчика, то он несет ответственность за соучастие в сбыте.</w:t>
      </w:r>
    </w:p>
    <w:p>
      <w:pPr>
        <w:spacing w:after="0"/>
        <w:ind w:left="0"/>
        <w:jc w:val="both"/>
      </w:pPr>
      <w:r>
        <w:rPr>
          <w:rFonts w:ascii="Times New Roman"/>
          <w:b w:val="false"/>
          <w:i w:val="false"/>
          <w:color w:val="000000"/>
          <w:sz w:val="28"/>
        </w:rPr>
        <w:t>
      Если лицо по просьбе фактического владельца наркотических средств или психотропных веществ непосредственно участвует в их реализации, то его действия подлежат квалификации как соисполнительство в сбыте.</w:t>
      </w:r>
    </w:p>
    <w:p>
      <w:pPr>
        <w:spacing w:after="0"/>
        <w:ind w:left="0"/>
        <w:jc w:val="both"/>
      </w:pPr>
      <w:r>
        <w:rPr>
          <w:rFonts w:ascii="Times New Roman"/>
          <w:b w:val="false"/>
          <w:i w:val="false"/>
          <w:color w:val="000000"/>
          <w:sz w:val="28"/>
        </w:rPr>
        <w:t>
      Введение одним лицом другому лицу по его просьбе инъекции наркотического средства или психотропного вещества не может квалифицироваться, как незаконный сбыт, если указанное средство или вещество принадлежит самому потребителю.";</w:t>
      </w:r>
    </w:p>
    <w:bookmarkStart w:name="z171" w:id="134"/>
    <w:p>
      <w:pPr>
        <w:spacing w:after="0"/>
        <w:ind w:left="0"/>
        <w:jc w:val="both"/>
      </w:pPr>
      <w:r>
        <w:rPr>
          <w:rFonts w:ascii="Times New Roman"/>
          <w:b w:val="false"/>
          <w:i w:val="false"/>
          <w:color w:val="000000"/>
          <w:sz w:val="28"/>
        </w:rPr>
        <w:t>
      9) дополнить пунктами 9-2, 9-3 и 9-4 следующего содержания:</w:t>
      </w:r>
    </w:p>
    <w:bookmarkEnd w:id="134"/>
    <w:p>
      <w:pPr>
        <w:spacing w:after="0"/>
        <w:ind w:left="0"/>
        <w:jc w:val="both"/>
      </w:pPr>
      <w:r>
        <w:rPr>
          <w:rFonts w:ascii="Times New Roman"/>
          <w:b w:val="false"/>
          <w:i w:val="false"/>
          <w:color w:val="000000"/>
          <w:sz w:val="28"/>
        </w:rPr>
        <w:t xml:space="preserve">
      "9-2. При совершении нескольких преступлений, предусмотренных различными частями </w:t>
      </w:r>
      <w:r>
        <w:rPr>
          <w:rFonts w:ascii="Times New Roman"/>
          <w:b w:val="false"/>
          <w:i w:val="false"/>
          <w:color w:val="000000"/>
          <w:sz w:val="28"/>
        </w:rPr>
        <w:t>статьи 259</w:t>
      </w:r>
      <w:r>
        <w:rPr>
          <w:rFonts w:ascii="Times New Roman"/>
          <w:b w:val="false"/>
          <w:i w:val="false"/>
          <w:color w:val="000000"/>
          <w:sz w:val="28"/>
        </w:rPr>
        <w:t xml:space="preserve"> УК, эти деяния в целом подлежат квалификации лишь по той части указанной статьи, которая предусматривает более строгое наказание и охватывает признаки каждого преступления. При этом квалифицирующие признаки, установленные в отношении деяний, указанных в иных частях данной статьи уголовного закона, должны быть вменены в обвинение и указаны в приговоре.</w:t>
      </w:r>
    </w:p>
    <w:p>
      <w:pPr>
        <w:spacing w:after="0"/>
        <w:ind w:left="0"/>
        <w:jc w:val="both"/>
      </w:pPr>
      <w:r>
        <w:rPr>
          <w:rFonts w:ascii="Times New Roman"/>
          <w:b w:val="false"/>
          <w:i w:val="false"/>
          <w:color w:val="000000"/>
          <w:sz w:val="28"/>
        </w:rPr>
        <w:t xml:space="preserve">
      9-3. Действия лица, выразившиеся в незаконном приобретении, перевозке или хранении в целях сбыта наркотических средств в крупном размере и неоднократном сбыте его части, подлежат квалификации по пункту б) части 3 </w:t>
      </w:r>
      <w:r>
        <w:rPr>
          <w:rFonts w:ascii="Times New Roman"/>
          <w:b w:val="false"/>
          <w:i w:val="false"/>
          <w:color w:val="000000"/>
          <w:sz w:val="28"/>
        </w:rPr>
        <w:t>статьи 259</w:t>
      </w:r>
      <w:r>
        <w:rPr>
          <w:rFonts w:ascii="Times New Roman"/>
          <w:b w:val="false"/>
          <w:i w:val="false"/>
          <w:color w:val="000000"/>
          <w:sz w:val="28"/>
        </w:rPr>
        <w:t xml:space="preserve"> УК, а при однократном сбыте его части - по части 2-1 статьи 259 УК.</w:t>
      </w:r>
    </w:p>
    <w:p>
      <w:pPr>
        <w:spacing w:after="0"/>
        <w:ind w:left="0"/>
        <w:jc w:val="both"/>
      </w:pPr>
      <w:r>
        <w:rPr>
          <w:rFonts w:ascii="Times New Roman"/>
          <w:b w:val="false"/>
          <w:i w:val="false"/>
          <w:color w:val="000000"/>
          <w:sz w:val="28"/>
        </w:rPr>
        <w:t xml:space="preserve">
      Действия лица, выразившиеся в незаконном приобретении, перевозке или хранении в целях сбыта наркотических средств в особо крупном размере и однократном сбыте его части, подлежат квалификации по пункту в) части 3 </w:t>
      </w:r>
      <w:r>
        <w:rPr>
          <w:rFonts w:ascii="Times New Roman"/>
          <w:b w:val="false"/>
          <w:i w:val="false"/>
          <w:color w:val="000000"/>
          <w:sz w:val="28"/>
        </w:rPr>
        <w:t>статьи 259</w:t>
      </w:r>
      <w:r>
        <w:rPr>
          <w:rFonts w:ascii="Times New Roman"/>
          <w:b w:val="false"/>
          <w:i w:val="false"/>
          <w:color w:val="000000"/>
          <w:sz w:val="28"/>
        </w:rPr>
        <w:t xml:space="preserve"> УК.</w:t>
      </w:r>
    </w:p>
    <w:p>
      <w:pPr>
        <w:spacing w:after="0"/>
        <w:ind w:left="0"/>
        <w:jc w:val="both"/>
      </w:pPr>
      <w:r>
        <w:rPr>
          <w:rFonts w:ascii="Times New Roman"/>
          <w:b w:val="false"/>
          <w:i w:val="false"/>
          <w:color w:val="000000"/>
          <w:sz w:val="28"/>
        </w:rPr>
        <w:t xml:space="preserve">
      Действия лица, выразившиеся в незаконном приобретении, перевозке или хранении в целях сбыта наркотических средств в особо крупном размере и неоднократном сбыте его части, подлежат квалификации по пунктам б) и в) части 3 </w:t>
      </w:r>
      <w:r>
        <w:rPr>
          <w:rFonts w:ascii="Times New Roman"/>
          <w:b w:val="false"/>
          <w:i w:val="false"/>
          <w:color w:val="000000"/>
          <w:sz w:val="28"/>
        </w:rPr>
        <w:t>статьи 259</w:t>
      </w:r>
      <w:r>
        <w:rPr>
          <w:rFonts w:ascii="Times New Roman"/>
          <w:b w:val="false"/>
          <w:i w:val="false"/>
          <w:color w:val="000000"/>
          <w:sz w:val="28"/>
        </w:rPr>
        <w:t xml:space="preserve"> УК.</w:t>
      </w:r>
    </w:p>
    <w:p>
      <w:pPr>
        <w:spacing w:after="0"/>
        <w:ind w:left="0"/>
        <w:jc w:val="both"/>
      </w:pPr>
      <w:r>
        <w:rPr>
          <w:rFonts w:ascii="Times New Roman"/>
          <w:b w:val="false"/>
          <w:i w:val="false"/>
          <w:color w:val="000000"/>
          <w:sz w:val="28"/>
        </w:rPr>
        <w:t>
      При этом признаки всех совершенных виновным деяний, то есть незаконных приобретения, перевозки или хранения в целях сбыта наркотических средств, а также сбыта наркотических средств, должны быть вменены в обвинение и указаны в приговоре.</w:t>
      </w:r>
    </w:p>
    <w:p>
      <w:pPr>
        <w:spacing w:after="0"/>
        <w:ind w:left="0"/>
        <w:jc w:val="both"/>
      </w:pPr>
      <w:r>
        <w:rPr>
          <w:rFonts w:ascii="Times New Roman"/>
          <w:b w:val="false"/>
          <w:i w:val="false"/>
          <w:color w:val="000000"/>
          <w:sz w:val="28"/>
        </w:rPr>
        <w:t xml:space="preserve">
      9-4. Судам следует иметь в виду, что в соответствии с положениями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оперативно-розыскной деятельности" оперативный закуп наркотических средств или психотропных веществ и иные оперативно-розыскные мероприятия проводятся только при наличии предусмотренных законом оснований для их проведения, с ведома и под контролем органа, осуществляющего оперативно-розыскную деятельность в соответствии с возложенными на него задачами и в пределах его компетенции. При осуществлении оперативно-розыскных мероприятий запрещается склонять и провоцировать граждан к совершению правонарушений.</w:t>
      </w:r>
    </w:p>
    <w:p>
      <w:pPr>
        <w:spacing w:after="0"/>
        <w:ind w:left="0"/>
        <w:jc w:val="both"/>
      </w:pPr>
      <w:r>
        <w:rPr>
          <w:rFonts w:ascii="Times New Roman"/>
          <w:b w:val="false"/>
          <w:i w:val="false"/>
          <w:color w:val="000000"/>
          <w:sz w:val="28"/>
        </w:rPr>
        <w:t>
      Участие в оперативно-розыскном мероприятии в качестве понятых лиц, заинтересованных в деле или зависимых от органов уголовного преследования либо не способных полно и правильно воспринимать происходящие в их присутствии действия, а также несовершеннолетних, влечет признание судом результатов оперативно-розыскного мероприятия не допустимыми в качестве доказательств фактическими данными.";</w:t>
      </w:r>
    </w:p>
    <w:bookmarkStart w:name="z172" w:id="13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пункте 15</w:t>
      </w:r>
      <w:r>
        <w:rPr>
          <w:rFonts w:ascii="Times New Roman"/>
          <w:b w:val="false"/>
          <w:i w:val="false"/>
          <w:color w:val="000000"/>
          <w:sz w:val="28"/>
        </w:rPr>
        <w:t>:</w:t>
      </w:r>
    </w:p>
    <w:bookmarkEnd w:id="135"/>
    <w:bookmarkStart w:name="z173" w:id="136"/>
    <w:p>
      <w:pPr>
        <w:spacing w:after="0"/>
        <w:ind w:left="0"/>
        <w:jc w:val="both"/>
      </w:pPr>
      <w:r>
        <w:rPr>
          <w:rFonts w:ascii="Times New Roman"/>
          <w:b w:val="false"/>
          <w:i w:val="false"/>
          <w:color w:val="000000"/>
          <w:sz w:val="28"/>
        </w:rPr>
        <w:t>
      в абзаце втором слова "по пункту в) части второй" заменить словами "по пункту а) части третьей";</w:t>
      </w:r>
    </w:p>
    <w:bookmarkEnd w:id="136"/>
    <w:bookmarkStart w:name="z174" w:id="137"/>
    <w:p>
      <w:pPr>
        <w:spacing w:after="0"/>
        <w:ind w:left="0"/>
        <w:jc w:val="both"/>
      </w:pPr>
      <w:r>
        <w:rPr>
          <w:rFonts w:ascii="Times New Roman"/>
          <w:b w:val="false"/>
          <w:i w:val="false"/>
          <w:color w:val="000000"/>
          <w:sz w:val="28"/>
        </w:rPr>
        <w:t>
      в абзаце третьем слова "частью третьей" заменить словами "частью четвертой";</w:t>
      </w:r>
    </w:p>
    <w:bookmarkEnd w:id="137"/>
    <w:bookmarkStart w:name="z175" w:id="138"/>
    <w:p>
      <w:pPr>
        <w:spacing w:after="0"/>
        <w:ind w:left="0"/>
        <w:jc w:val="both"/>
      </w:pPr>
      <w:r>
        <w:rPr>
          <w:rFonts w:ascii="Times New Roman"/>
          <w:b w:val="false"/>
          <w:i w:val="false"/>
          <w:color w:val="000000"/>
          <w:sz w:val="28"/>
        </w:rPr>
        <w:t>
      в абзаце четвертом слова "части второй" заменить словами "пунктом б) части третьей";</w:t>
      </w:r>
    </w:p>
    <w:bookmarkEnd w:id="138"/>
    <w:bookmarkStart w:name="z176" w:id="139"/>
    <w:p>
      <w:pPr>
        <w:spacing w:after="0"/>
        <w:ind w:left="0"/>
        <w:jc w:val="both"/>
      </w:pPr>
      <w:r>
        <w:rPr>
          <w:rFonts w:ascii="Times New Roman"/>
          <w:b w:val="false"/>
          <w:i w:val="false"/>
          <w:color w:val="000000"/>
          <w:sz w:val="28"/>
        </w:rPr>
        <w:t>
      в абзаце пятом слова "пунктом в) части второй" заменить словами "пунктом а) части третьей";</w:t>
      </w:r>
    </w:p>
    <w:bookmarkEnd w:id="139"/>
    <w:bookmarkStart w:name="z177" w:id="140"/>
    <w:p>
      <w:pPr>
        <w:spacing w:after="0"/>
        <w:ind w:left="0"/>
        <w:jc w:val="both"/>
      </w:pPr>
      <w:r>
        <w:rPr>
          <w:rFonts w:ascii="Times New Roman"/>
          <w:b w:val="false"/>
          <w:i w:val="false"/>
          <w:color w:val="000000"/>
          <w:sz w:val="28"/>
        </w:rPr>
        <w:t xml:space="preserve">
      11) в абзаце первом </w:t>
      </w:r>
      <w:r>
        <w:rPr>
          <w:rFonts w:ascii="Times New Roman"/>
          <w:b w:val="false"/>
          <w:i w:val="false"/>
          <w:color w:val="000000"/>
          <w:sz w:val="28"/>
        </w:rPr>
        <w:t>пункта 16</w:t>
      </w:r>
      <w:r>
        <w:rPr>
          <w:rFonts w:ascii="Times New Roman"/>
          <w:b w:val="false"/>
          <w:i w:val="false"/>
          <w:color w:val="000000"/>
          <w:sz w:val="28"/>
        </w:rPr>
        <w:t xml:space="preserve"> слова "систематически предоставляемое" заменить словом "приспособленное и предоставляемое".</w:t>
      </w:r>
    </w:p>
    <w:bookmarkEnd w:id="140"/>
    <w:bookmarkStart w:name="z178" w:id="141"/>
    <w:p>
      <w:pPr>
        <w:spacing w:after="0"/>
        <w:ind w:left="0"/>
        <w:jc w:val="both"/>
      </w:pPr>
      <w:r>
        <w:rPr>
          <w:rFonts w:ascii="Times New Roman"/>
          <w:b w:val="false"/>
          <w:i w:val="false"/>
          <w:color w:val="000000"/>
          <w:sz w:val="28"/>
        </w:rPr>
        <w:t xml:space="preserve">
      18.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применении судами законодательства об ответственности за некоторые экологические преступления" № 1 от 18 июня 2004 года с изменениями и дополнениями, внесенными нормативным постановлением Верховного Суда Республики Казахстан </w:t>
      </w:r>
      <w:r>
        <w:rPr>
          <w:rFonts w:ascii="Times New Roman"/>
          <w:b w:val="false"/>
          <w:i w:val="false"/>
          <w:color w:val="000000"/>
          <w:sz w:val="28"/>
        </w:rPr>
        <w:t>№ 22</w:t>
      </w:r>
      <w:r>
        <w:rPr>
          <w:rFonts w:ascii="Times New Roman"/>
          <w:b w:val="false"/>
          <w:i w:val="false"/>
          <w:color w:val="000000"/>
          <w:sz w:val="28"/>
        </w:rPr>
        <w:t xml:space="preserve"> от 22 декабря 2008 года:</w:t>
      </w:r>
    </w:p>
    <w:bookmarkEnd w:id="141"/>
    <w:bookmarkStart w:name="z179" w:id="14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8</w:t>
      </w:r>
      <w:r>
        <w:rPr>
          <w:rFonts w:ascii="Times New Roman"/>
          <w:b w:val="false"/>
          <w:i w:val="false"/>
          <w:color w:val="000000"/>
          <w:sz w:val="28"/>
        </w:rPr>
        <w:t xml:space="preserve"> слова "либо если его прежние судимости за аналогичные преступления не сняты или не погашены" исключить;</w:t>
      </w:r>
    </w:p>
    <w:bookmarkEnd w:id="142"/>
    <w:bookmarkStart w:name="z180" w:id="14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27</w:t>
      </w:r>
      <w:r>
        <w:rPr>
          <w:rFonts w:ascii="Times New Roman"/>
          <w:b w:val="false"/>
          <w:i w:val="false"/>
          <w:color w:val="000000"/>
          <w:sz w:val="28"/>
        </w:rPr>
        <w:t xml:space="preserve"> дополнить предложением следующего содержания: "При этом если указанное дополнительное наказание не предусмотрено санкцией соответствующей статьи Особенной части УК, то при его назначении в приговоре необходимо делать ссылку на </w:t>
      </w:r>
      <w:r>
        <w:rPr>
          <w:rFonts w:ascii="Times New Roman"/>
          <w:b w:val="false"/>
          <w:i w:val="false"/>
          <w:color w:val="000000"/>
          <w:sz w:val="28"/>
        </w:rPr>
        <w:t>статью 41</w:t>
      </w:r>
      <w:r>
        <w:rPr>
          <w:rFonts w:ascii="Times New Roman"/>
          <w:b w:val="false"/>
          <w:i w:val="false"/>
          <w:color w:val="000000"/>
          <w:sz w:val="28"/>
        </w:rPr>
        <w:t xml:space="preserve"> УК.".</w:t>
      </w:r>
    </w:p>
    <w:bookmarkEnd w:id="143"/>
    <w:bookmarkStart w:name="z181" w:id="144"/>
    <w:p>
      <w:pPr>
        <w:spacing w:after="0"/>
        <w:ind w:left="0"/>
        <w:jc w:val="both"/>
      </w:pPr>
      <w:r>
        <w:rPr>
          <w:rFonts w:ascii="Times New Roman"/>
          <w:b w:val="false"/>
          <w:i w:val="false"/>
          <w:color w:val="000000"/>
          <w:sz w:val="28"/>
        </w:rPr>
        <w:t xml:space="preserve">
      19.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судебной практике по делам о воинских преступлениях" № 6 от 28 октября 2005 года:</w:t>
      </w:r>
    </w:p>
    <w:bookmarkEnd w:id="144"/>
    <w:bookmarkStart w:name="z182" w:id="14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7</w:t>
      </w:r>
      <w:r>
        <w:rPr>
          <w:rFonts w:ascii="Times New Roman"/>
          <w:b w:val="false"/>
          <w:i w:val="false"/>
          <w:color w:val="000000"/>
          <w:sz w:val="28"/>
        </w:rPr>
        <w:t xml:space="preserve"> слова "либо судимость за него не была снята или погашена" исключить;</w:t>
      </w:r>
    </w:p>
    <w:bookmarkEnd w:id="145"/>
    <w:bookmarkStart w:name="z183" w:id="14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17</w:t>
      </w:r>
      <w:r>
        <w:rPr>
          <w:rFonts w:ascii="Times New Roman"/>
          <w:b w:val="false"/>
          <w:i w:val="false"/>
          <w:color w:val="000000"/>
          <w:sz w:val="28"/>
        </w:rPr>
        <w:t xml:space="preserve"> слова "примечаниях к статьям 372 УК и" заменить словами "примечании к статье";</w:t>
      </w:r>
    </w:p>
    <w:bookmarkEnd w:id="146"/>
    <w:bookmarkStart w:name="z184" w:id="147"/>
    <w:p>
      <w:pPr>
        <w:spacing w:after="0"/>
        <w:ind w:left="0"/>
        <w:jc w:val="both"/>
      </w:pPr>
      <w:r>
        <w:rPr>
          <w:rFonts w:ascii="Times New Roman"/>
          <w:b w:val="false"/>
          <w:i w:val="false"/>
          <w:color w:val="000000"/>
          <w:sz w:val="28"/>
        </w:rPr>
        <w:t xml:space="preserve">
      3) абзацы </w:t>
      </w:r>
      <w:r>
        <w:rPr>
          <w:rFonts w:ascii="Times New Roman"/>
          <w:b w:val="false"/>
          <w:i w:val="false"/>
          <w:color w:val="000000"/>
          <w:sz w:val="28"/>
        </w:rPr>
        <w:t>третий</w:t>
      </w:r>
      <w:r>
        <w:rPr>
          <w:rFonts w:ascii="Times New Roman"/>
          <w:b w:val="false"/>
          <w:i w:val="false"/>
          <w:color w:val="000000"/>
          <w:sz w:val="28"/>
        </w:rPr>
        <w:t xml:space="preserve"> и </w:t>
      </w:r>
      <w:r>
        <w:rPr>
          <w:rFonts w:ascii="Times New Roman"/>
          <w:b w:val="false"/>
          <w:i w:val="false"/>
          <w:color w:val="000000"/>
          <w:sz w:val="28"/>
        </w:rPr>
        <w:t>четвертый</w:t>
      </w:r>
      <w:r>
        <w:rPr>
          <w:rFonts w:ascii="Times New Roman"/>
          <w:b w:val="false"/>
          <w:i w:val="false"/>
          <w:color w:val="000000"/>
          <w:sz w:val="28"/>
        </w:rPr>
        <w:t xml:space="preserve"> пункта 35 исключить.</w:t>
      </w:r>
    </w:p>
    <w:bookmarkEnd w:id="147"/>
    <w:bookmarkStart w:name="z185" w:id="148"/>
    <w:p>
      <w:pPr>
        <w:spacing w:after="0"/>
        <w:ind w:left="0"/>
        <w:jc w:val="both"/>
      </w:pPr>
      <w:r>
        <w:rPr>
          <w:rFonts w:ascii="Times New Roman"/>
          <w:b w:val="false"/>
          <w:i w:val="false"/>
          <w:color w:val="000000"/>
          <w:sz w:val="28"/>
        </w:rPr>
        <w:t xml:space="preserve">
      20.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применении норм международных договоров Республики Казахстан" № 1 от 10 июля 2008 года:</w:t>
      </w:r>
    </w:p>
    <w:bookmarkEnd w:id="148"/>
    <w:bookmarkStart w:name="z186" w:id="14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пункте 2</w:t>
      </w:r>
      <w:r>
        <w:rPr>
          <w:rFonts w:ascii="Times New Roman"/>
          <w:b w:val="false"/>
          <w:i w:val="false"/>
          <w:color w:val="000000"/>
          <w:sz w:val="28"/>
        </w:rPr>
        <w:t xml:space="preserve"> слова "подпункту 8)" заменить словами "подпункту 6)";</w:t>
      </w:r>
    </w:p>
    <w:bookmarkEnd w:id="149"/>
    <w:bookmarkStart w:name="z187" w:id="150"/>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абзаце четвертом</w:t>
      </w:r>
      <w:r>
        <w:rPr>
          <w:rFonts w:ascii="Times New Roman"/>
          <w:b w:val="false"/>
          <w:i w:val="false"/>
          <w:color w:val="000000"/>
          <w:sz w:val="28"/>
        </w:rPr>
        <w:t xml:space="preserve"> пункта 14 слова "и психических страданий, совершенное указанными в диспозиции статьи 347-1 УК" заменить словами "и (или) психических страданий, совершенное указанными в диспозиции статьи 141-1 УК".</w:t>
      </w:r>
    </w:p>
    <w:bookmarkEnd w:id="150"/>
    <w:bookmarkStart w:name="z188" w:id="151"/>
    <w:p>
      <w:pPr>
        <w:spacing w:after="0"/>
        <w:ind w:left="0"/>
        <w:jc w:val="both"/>
      </w:pPr>
      <w:r>
        <w:rPr>
          <w:rFonts w:ascii="Times New Roman"/>
          <w:b w:val="false"/>
          <w:i w:val="false"/>
          <w:color w:val="000000"/>
          <w:sz w:val="28"/>
        </w:rPr>
        <w:t xml:space="preserve">
      21.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применении норм уголовного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видам обращения и наказания" № 7 от 28 декабря 2009 года:</w:t>
      </w:r>
    </w:p>
    <w:bookmarkEnd w:id="151"/>
    <w:bookmarkStart w:name="z189" w:id="15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 6</w:t>
      </w:r>
      <w:r>
        <w:rPr>
          <w:rFonts w:ascii="Times New Roman"/>
          <w:b w:val="false"/>
          <w:i w:val="false"/>
          <w:color w:val="000000"/>
          <w:sz w:val="28"/>
        </w:rPr>
        <w:t xml:space="preserve"> исключить;</w:t>
      </w:r>
    </w:p>
    <w:bookmarkEnd w:id="152"/>
    <w:bookmarkStart w:name="z190" w:id="15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15</w:t>
      </w:r>
      <w:r>
        <w:rPr>
          <w:rFonts w:ascii="Times New Roman"/>
          <w:b w:val="false"/>
          <w:i w:val="false"/>
          <w:color w:val="000000"/>
          <w:sz w:val="28"/>
        </w:rPr>
        <w:t>:</w:t>
      </w:r>
    </w:p>
    <w:bookmarkEnd w:id="153"/>
    <w:bookmarkStart w:name="z191" w:id="154"/>
    <w:p>
      <w:pPr>
        <w:spacing w:after="0"/>
        <w:ind w:left="0"/>
        <w:jc w:val="both"/>
      </w:pPr>
      <w:r>
        <w:rPr>
          <w:rFonts w:ascii="Times New Roman"/>
          <w:b w:val="false"/>
          <w:i w:val="false"/>
          <w:color w:val="000000"/>
          <w:sz w:val="28"/>
        </w:rPr>
        <w:t>
      в абзаце первом слова "и психических" заменить словами "и (или) психических";</w:t>
      </w:r>
    </w:p>
    <w:bookmarkEnd w:id="154"/>
    <w:bookmarkStart w:name="z192" w:id="155"/>
    <w:p>
      <w:pPr>
        <w:spacing w:after="0"/>
        <w:ind w:left="0"/>
        <w:jc w:val="both"/>
      </w:pPr>
      <w:r>
        <w:rPr>
          <w:rFonts w:ascii="Times New Roman"/>
          <w:b w:val="false"/>
          <w:i w:val="false"/>
          <w:color w:val="000000"/>
          <w:sz w:val="28"/>
        </w:rPr>
        <w:t xml:space="preserve">
      в абзацах </w:t>
      </w:r>
      <w:r>
        <w:rPr>
          <w:rFonts w:ascii="Times New Roman"/>
          <w:b w:val="false"/>
          <w:i w:val="false"/>
          <w:color w:val="000000"/>
          <w:sz w:val="28"/>
        </w:rPr>
        <w:t>первый</w:t>
      </w:r>
      <w:r>
        <w:rPr>
          <w:rFonts w:ascii="Times New Roman"/>
          <w:b w:val="false"/>
          <w:i w:val="false"/>
          <w:color w:val="000000"/>
          <w:sz w:val="28"/>
        </w:rPr>
        <w:t xml:space="preserve"> и </w:t>
      </w:r>
      <w:r>
        <w:rPr>
          <w:rFonts w:ascii="Times New Roman"/>
          <w:b w:val="false"/>
          <w:i w:val="false"/>
          <w:color w:val="000000"/>
          <w:sz w:val="28"/>
        </w:rPr>
        <w:t>второй</w:t>
      </w:r>
      <w:r>
        <w:rPr>
          <w:rFonts w:ascii="Times New Roman"/>
          <w:b w:val="false"/>
          <w:i w:val="false"/>
          <w:color w:val="000000"/>
          <w:sz w:val="28"/>
        </w:rPr>
        <w:t xml:space="preserve"> цифры "347-1" заменить цифрами "141-1";</w:t>
      </w:r>
    </w:p>
    <w:bookmarkEnd w:id="155"/>
    <w:bookmarkStart w:name="z193" w:id="15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16</w:t>
      </w:r>
      <w:r>
        <w:rPr>
          <w:rFonts w:ascii="Times New Roman"/>
          <w:b w:val="false"/>
          <w:i w:val="false"/>
          <w:color w:val="000000"/>
          <w:sz w:val="28"/>
        </w:rPr>
        <w:t>:</w:t>
      </w:r>
    </w:p>
    <w:bookmarkEnd w:id="156"/>
    <w:bookmarkStart w:name="z194" w:id="1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первом</w:t>
      </w:r>
      <w:r>
        <w:rPr>
          <w:rFonts w:ascii="Times New Roman"/>
          <w:b w:val="false"/>
          <w:i w:val="false"/>
          <w:color w:val="000000"/>
          <w:sz w:val="28"/>
        </w:rPr>
        <w:t xml:space="preserve"> слова "статьи 103, 104 и 105" заменить словами "статьи 103 и 104";</w:t>
      </w:r>
    </w:p>
    <w:bookmarkEnd w:id="157"/>
    <w:bookmarkStart w:name="z195" w:id="1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втором</w:t>
      </w:r>
      <w:r>
        <w:rPr>
          <w:rFonts w:ascii="Times New Roman"/>
          <w:b w:val="false"/>
          <w:i w:val="false"/>
          <w:color w:val="000000"/>
          <w:sz w:val="28"/>
        </w:rPr>
        <w:t xml:space="preserve"> исключить цифры "105";</w:t>
      </w:r>
    </w:p>
    <w:bookmarkEnd w:id="158"/>
    <w:bookmarkStart w:name="z196" w:id="159"/>
    <w:p>
      <w:pPr>
        <w:spacing w:after="0"/>
        <w:ind w:left="0"/>
        <w:jc w:val="both"/>
      </w:pPr>
      <w:r>
        <w:rPr>
          <w:rFonts w:ascii="Times New Roman"/>
          <w:b w:val="false"/>
          <w:i w:val="false"/>
          <w:color w:val="000000"/>
          <w:sz w:val="28"/>
        </w:rPr>
        <w:t xml:space="preserve">
      в абзаце </w:t>
      </w:r>
      <w:r>
        <w:rPr>
          <w:rFonts w:ascii="Times New Roman"/>
          <w:b w:val="false"/>
          <w:i w:val="false"/>
          <w:color w:val="000000"/>
          <w:sz w:val="28"/>
        </w:rPr>
        <w:t>первом</w:t>
      </w:r>
      <w:r>
        <w:rPr>
          <w:rFonts w:ascii="Times New Roman"/>
          <w:b w:val="false"/>
          <w:i w:val="false"/>
          <w:color w:val="000000"/>
          <w:sz w:val="28"/>
        </w:rPr>
        <w:t xml:space="preserve">, </w:t>
      </w:r>
      <w:r>
        <w:rPr>
          <w:rFonts w:ascii="Times New Roman"/>
          <w:b w:val="false"/>
          <w:i w:val="false"/>
          <w:color w:val="000000"/>
          <w:sz w:val="28"/>
        </w:rPr>
        <w:t>втором</w:t>
      </w:r>
      <w:r>
        <w:rPr>
          <w:rFonts w:ascii="Times New Roman"/>
          <w:b w:val="false"/>
          <w:i w:val="false"/>
          <w:color w:val="000000"/>
          <w:sz w:val="28"/>
        </w:rPr>
        <w:t xml:space="preserve"> и </w:t>
      </w:r>
      <w:r>
        <w:rPr>
          <w:rFonts w:ascii="Times New Roman"/>
          <w:b w:val="false"/>
          <w:i w:val="false"/>
          <w:color w:val="000000"/>
          <w:sz w:val="28"/>
        </w:rPr>
        <w:t>третьем</w:t>
      </w:r>
      <w:r>
        <w:rPr>
          <w:rFonts w:ascii="Times New Roman"/>
          <w:b w:val="false"/>
          <w:i w:val="false"/>
          <w:color w:val="000000"/>
          <w:sz w:val="28"/>
        </w:rPr>
        <w:t xml:space="preserve"> цифры "347-1" заменить цифрами "141-1";</w:t>
      </w:r>
    </w:p>
    <w:bookmarkEnd w:id="159"/>
    <w:bookmarkStart w:name="z197" w:id="160"/>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пункте 17</w:t>
      </w:r>
      <w:r>
        <w:rPr>
          <w:rFonts w:ascii="Times New Roman"/>
          <w:b w:val="false"/>
          <w:i w:val="false"/>
          <w:color w:val="000000"/>
          <w:sz w:val="28"/>
        </w:rPr>
        <w:t xml:space="preserve"> цифры "347-1" заменить цифрами "141-1";</w:t>
      </w:r>
    </w:p>
    <w:bookmarkEnd w:id="160"/>
    <w:bookmarkStart w:name="z198" w:id="16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18</w:t>
      </w:r>
      <w:r>
        <w:rPr>
          <w:rFonts w:ascii="Times New Roman"/>
          <w:b w:val="false"/>
          <w:i w:val="false"/>
          <w:color w:val="000000"/>
          <w:sz w:val="28"/>
        </w:rPr>
        <w:t xml:space="preserve"> исключить;</w:t>
      </w:r>
    </w:p>
    <w:bookmarkEnd w:id="161"/>
    <w:bookmarkStart w:name="z199" w:id="16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20</w:t>
      </w:r>
      <w:r>
        <w:rPr>
          <w:rFonts w:ascii="Times New Roman"/>
          <w:b w:val="false"/>
          <w:i w:val="false"/>
          <w:color w:val="000000"/>
          <w:sz w:val="28"/>
        </w:rPr>
        <w:t xml:space="preserve"> после слова "Конвенции" дополнить словами "и подпункта 5) части первой </w:t>
      </w:r>
      <w:r>
        <w:rPr>
          <w:rFonts w:ascii="Times New Roman"/>
          <w:b w:val="false"/>
          <w:i w:val="false"/>
          <w:color w:val="000000"/>
          <w:sz w:val="28"/>
        </w:rPr>
        <w:t>статьи 532</w:t>
      </w:r>
      <w:r>
        <w:rPr>
          <w:rFonts w:ascii="Times New Roman"/>
          <w:b w:val="false"/>
          <w:i w:val="false"/>
          <w:color w:val="000000"/>
          <w:sz w:val="28"/>
        </w:rPr>
        <w:t xml:space="preserve"> УПК".</w:t>
      </w:r>
    </w:p>
    <w:bookmarkEnd w:id="162"/>
    <w:bookmarkStart w:name="z200" w:id="163"/>
    <w:p>
      <w:pPr>
        <w:spacing w:after="0"/>
        <w:ind w:left="0"/>
        <w:jc w:val="both"/>
      </w:pPr>
      <w:r>
        <w:rPr>
          <w:rFonts w:ascii="Times New Roman"/>
          <w:b w:val="false"/>
          <w:i w:val="false"/>
          <w:color w:val="000000"/>
          <w:sz w:val="28"/>
        </w:rPr>
        <w:t xml:space="preserve">
      22.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судебной защите прав, свобод человека и гражданина в уголовном судопроизводстве" № 4 от 25 июня 2010 года:</w:t>
      </w:r>
    </w:p>
    <w:bookmarkEnd w:id="163"/>
    <w:bookmarkStart w:name="z201" w:id="16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абзац третий</w:t>
      </w:r>
      <w:r>
        <w:rPr>
          <w:rFonts w:ascii="Times New Roman"/>
          <w:b w:val="false"/>
          <w:i w:val="false"/>
          <w:color w:val="000000"/>
          <w:sz w:val="28"/>
        </w:rPr>
        <w:t xml:space="preserve"> пункта 10 исключить;</w:t>
      </w:r>
    </w:p>
    <w:bookmarkEnd w:id="164"/>
    <w:bookmarkStart w:name="z202" w:id="16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пункте 12</w:t>
      </w:r>
      <w:r>
        <w:rPr>
          <w:rFonts w:ascii="Times New Roman"/>
          <w:b w:val="false"/>
          <w:i w:val="false"/>
          <w:color w:val="000000"/>
          <w:sz w:val="28"/>
        </w:rPr>
        <w:t>:</w:t>
      </w:r>
    </w:p>
    <w:bookmarkEnd w:id="165"/>
    <w:bookmarkStart w:name="z203" w:id="166"/>
    <w:p>
      <w:pPr>
        <w:spacing w:after="0"/>
        <w:ind w:left="0"/>
        <w:jc w:val="both"/>
      </w:pPr>
      <w:r>
        <w:rPr>
          <w:rFonts w:ascii="Times New Roman"/>
          <w:b w:val="false"/>
          <w:i w:val="false"/>
          <w:color w:val="000000"/>
          <w:sz w:val="28"/>
        </w:rPr>
        <w:t>
      слова "Осмотр и обыск" заменить словом "Обыск";</w:t>
      </w:r>
    </w:p>
    <w:bookmarkEnd w:id="166"/>
    <w:bookmarkStart w:name="z204" w:id="167"/>
    <w:p>
      <w:pPr>
        <w:spacing w:after="0"/>
        <w:ind w:left="0"/>
        <w:jc w:val="both"/>
      </w:pPr>
      <w:r>
        <w:rPr>
          <w:rFonts w:ascii="Times New Roman"/>
          <w:b w:val="false"/>
          <w:i w:val="false"/>
          <w:color w:val="000000"/>
          <w:sz w:val="28"/>
        </w:rPr>
        <w:t>
      после слов "запись переговоров" дополнить словами ", за исключением мероприятий, проводимых до возбуждения уголовного дела в рамках оперативно-розыскной деятельности,";</w:t>
      </w:r>
    </w:p>
    <w:bookmarkEnd w:id="167"/>
    <w:bookmarkStart w:name="z205" w:id="16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пункте 15</w:t>
      </w:r>
      <w:r>
        <w:rPr>
          <w:rFonts w:ascii="Times New Roman"/>
          <w:b w:val="false"/>
          <w:i w:val="false"/>
          <w:color w:val="000000"/>
          <w:sz w:val="28"/>
        </w:rPr>
        <w:t>:</w:t>
      </w:r>
    </w:p>
    <w:bookmarkEnd w:id="168"/>
    <w:bookmarkStart w:name="z206" w:id="1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абзаце втором</w:t>
      </w:r>
      <w:r>
        <w:rPr>
          <w:rFonts w:ascii="Times New Roman"/>
          <w:b w:val="false"/>
          <w:i w:val="false"/>
          <w:color w:val="000000"/>
          <w:sz w:val="28"/>
        </w:rPr>
        <w:t xml:space="preserve"> слово "личности" заменить словами "живых лиц", слова "и до возбуждения уголовного дела" исключить;</w:t>
      </w:r>
    </w:p>
    <w:bookmarkEnd w:id="169"/>
    <w:bookmarkStart w:name="z207" w:id="170"/>
    <w:p>
      <w:pPr>
        <w:spacing w:after="0"/>
        <w:ind w:left="0"/>
        <w:jc w:val="both"/>
      </w:pPr>
      <w:r>
        <w:rPr>
          <w:rFonts w:ascii="Times New Roman"/>
          <w:b w:val="false"/>
          <w:i w:val="false"/>
          <w:color w:val="000000"/>
          <w:sz w:val="28"/>
        </w:rPr>
        <w:t>
      дополнить абзацами третьим и четвертым следующего содержания:</w:t>
      </w:r>
    </w:p>
    <w:bookmarkEnd w:id="170"/>
    <w:p>
      <w:pPr>
        <w:spacing w:after="0"/>
        <w:ind w:left="0"/>
        <w:jc w:val="both"/>
      </w:pPr>
      <w:r>
        <w:rPr>
          <w:rFonts w:ascii="Times New Roman"/>
          <w:b w:val="false"/>
          <w:i w:val="false"/>
          <w:color w:val="000000"/>
          <w:sz w:val="28"/>
        </w:rPr>
        <w:t xml:space="preserve">
      "При этом необходимо иметь в виду, что в соответствии с подпунктом 2) части третьей </w:t>
      </w:r>
      <w:r>
        <w:rPr>
          <w:rFonts w:ascii="Times New Roman"/>
          <w:b w:val="false"/>
          <w:i w:val="false"/>
          <w:color w:val="000000"/>
          <w:sz w:val="28"/>
        </w:rPr>
        <w:t>статьи 233</w:t>
      </w:r>
      <w:r>
        <w:rPr>
          <w:rFonts w:ascii="Times New Roman"/>
          <w:b w:val="false"/>
          <w:i w:val="false"/>
          <w:color w:val="000000"/>
          <w:sz w:val="28"/>
        </w:rPr>
        <w:t xml:space="preserve"> и </w:t>
      </w:r>
      <w:r>
        <w:rPr>
          <w:rFonts w:ascii="Times New Roman"/>
          <w:b w:val="false"/>
          <w:i w:val="false"/>
          <w:color w:val="000000"/>
          <w:sz w:val="28"/>
        </w:rPr>
        <w:t>статьей 135</w:t>
      </w:r>
      <w:r>
        <w:rPr>
          <w:rFonts w:ascii="Times New Roman"/>
          <w:b w:val="false"/>
          <w:i w:val="false"/>
          <w:color w:val="000000"/>
          <w:sz w:val="28"/>
        </w:rPr>
        <w:t xml:space="preserve"> УПК при задержании лица, подозреваемого в совершении преступления, в порядке, предусмотренном </w:t>
      </w:r>
      <w:r>
        <w:rPr>
          <w:rFonts w:ascii="Times New Roman"/>
          <w:b w:val="false"/>
          <w:i w:val="false"/>
          <w:color w:val="000000"/>
          <w:sz w:val="28"/>
        </w:rPr>
        <w:t>статьями 132</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УПК, органы уголовного преследования вправе произвести его личный обыск без санкции прокурора.</w:t>
      </w:r>
    </w:p>
    <w:p>
      <w:pPr>
        <w:spacing w:after="0"/>
        <w:ind w:left="0"/>
        <w:jc w:val="both"/>
      </w:pPr>
      <w:r>
        <w:rPr>
          <w:rFonts w:ascii="Times New Roman"/>
          <w:b w:val="false"/>
          <w:i w:val="false"/>
          <w:color w:val="000000"/>
          <w:sz w:val="28"/>
        </w:rPr>
        <w:t xml:space="preserve">
      Также в соответствии с подпунктом 16) пункта первого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"Об оперативно-розыскной деятельности" в рамках проводимого общего оперативно-розыскного мероприятия орган, осуществляющий оперативно-розыскную деятельность в пределах своей компетенции, без санкции прокурора, но с обязательным участием понятых вправе осуществить досмотр задержанного лица, осмотр и изъятие, находящихся при нем вещей и документов, могущих относиться к преступной деятельности.".</w:t>
      </w:r>
    </w:p>
    <w:bookmarkStart w:name="z208" w:id="171"/>
    <w:p>
      <w:pPr>
        <w:spacing w:after="0"/>
        <w:ind w:left="0"/>
        <w:jc w:val="both"/>
      </w:pPr>
      <w:r>
        <w:rPr>
          <w:rFonts w:ascii="Times New Roman"/>
          <w:b w:val="false"/>
          <w:i w:val="false"/>
          <w:color w:val="000000"/>
          <w:sz w:val="28"/>
        </w:rPr>
        <w:t xml:space="preserve">
      23. </w:t>
      </w:r>
      <w:r>
        <w:rPr>
          <w:rFonts w:ascii="Times New Roman"/>
          <w:b w:val="false"/>
          <w:i w:val="false"/>
          <w:color w:val="000000"/>
          <w:sz w:val="28"/>
        </w:rPr>
        <w:t>Пункт 4-1</w:t>
      </w:r>
      <w:r>
        <w:rPr>
          <w:rFonts w:ascii="Times New Roman"/>
          <w:b w:val="false"/>
          <w:i w:val="false"/>
          <w:color w:val="000000"/>
          <w:sz w:val="28"/>
        </w:rPr>
        <w:t xml:space="preserve"> нормативного постановления "О практике применения законодательства, регламентирующего права и обязанности лиц, потерпевших от преступлений" № 2 от 24 апреля 1992 года с изменениями, внесенными нормативными постановлениями Верховного Суда Республики Казахстан </w:t>
      </w:r>
      <w:r>
        <w:rPr>
          <w:rFonts w:ascii="Times New Roman"/>
          <w:b w:val="false"/>
          <w:i w:val="false"/>
          <w:color w:val="000000"/>
          <w:sz w:val="28"/>
        </w:rPr>
        <w:t>№ 3</w:t>
      </w:r>
      <w:r>
        <w:rPr>
          <w:rFonts w:ascii="Times New Roman"/>
          <w:b w:val="false"/>
          <w:i w:val="false"/>
          <w:color w:val="000000"/>
          <w:sz w:val="28"/>
        </w:rPr>
        <w:t xml:space="preserve"> от 22 декабря 2008 года и </w:t>
      </w:r>
      <w:r>
        <w:rPr>
          <w:rFonts w:ascii="Times New Roman"/>
          <w:b w:val="false"/>
          <w:i w:val="false"/>
          <w:color w:val="000000"/>
          <w:sz w:val="28"/>
        </w:rPr>
        <w:t>№ 5</w:t>
      </w:r>
      <w:r>
        <w:rPr>
          <w:rFonts w:ascii="Times New Roman"/>
          <w:b w:val="false"/>
          <w:i w:val="false"/>
          <w:color w:val="000000"/>
          <w:sz w:val="28"/>
        </w:rPr>
        <w:t xml:space="preserve"> от 25 июня 2010 года, исключить.</w:t>
      </w:r>
    </w:p>
    <w:bookmarkEnd w:id="171"/>
    <w:bookmarkStart w:name="z209" w:id="172"/>
    <w:p>
      <w:pPr>
        <w:spacing w:after="0"/>
        <w:ind w:left="0"/>
        <w:jc w:val="both"/>
      </w:pPr>
      <w:r>
        <w:rPr>
          <w:rFonts w:ascii="Times New Roman"/>
          <w:b w:val="false"/>
          <w:i w:val="false"/>
          <w:color w:val="000000"/>
          <w:sz w:val="28"/>
        </w:rPr>
        <w:t xml:space="preserve">
      24.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"О рассмотрении гражданского иска в уголовном процессе" № 1 от 20 июня 2005 года с изменениями, внесенными нормативным постановлением Верховного Суда Республики Казахстан </w:t>
      </w:r>
      <w:r>
        <w:rPr>
          <w:rFonts w:ascii="Times New Roman"/>
          <w:b w:val="false"/>
          <w:i w:val="false"/>
          <w:color w:val="000000"/>
          <w:sz w:val="28"/>
        </w:rPr>
        <w:t>№ 10</w:t>
      </w:r>
      <w:r>
        <w:rPr>
          <w:rFonts w:ascii="Times New Roman"/>
          <w:b w:val="false"/>
          <w:i w:val="false"/>
          <w:color w:val="000000"/>
          <w:sz w:val="28"/>
        </w:rPr>
        <w:t xml:space="preserve"> от 25 июня 2010 года:</w:t>
      </w:r>
    </w:p>
    <w:bookmarkEnd w:id="172"/>
    <w:bookmarkStart w:name="z210" w:id="17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абзац седьмой</w:t>
      </w:r>
      <w:r>
        <w:rPr>
          <w:rFonts w:ascii="Times New Roman"/>
          <w:b w:val="false"/>
          <w:i w:val="false"/>
          <w:color w:val="000000"/>
          <w:sz w:val="28"/>
        </w:rPr>
        <w:t xml:space="preserve"> пункта 3 исключить;</w:t>
      </w:r>
    </w:p>
    <w:bookmarkEnd w:id="173"/>
    <w:bookmarkStart w:name="z211" w:id="17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абзац второй</w:t>
      </w:r>
      <w:r>
        <w:rPr>
          <w:rFonts w:ascii="Times New Roman"/>
          <w:b w:val="false"/>
          <w:i w:val="false"/>
          <w:color w:val="000000"/>
          <w:sz w:val="28"/>
        </w:rPr>
        <w:t xml:space="preserve"> пункта 18 исключить.</w:t>
      </w:r>
    </w:p>
    <w:bookmarkEnd w:id="174"/>
    <w:bookmarkStart w:name="z212" w:id="175"/>
    <w:p>
      <w:pPr>
        <w:spacing w:after="0"/>
        <w:ind w:left="0"/>
        <w:jc w:val="both"/>
      </w:pPr>
      <w:r>
        <w:rPr>
          <w:rFonts w:ascii="Times New Roman"/>
          <w:b w:val="false"/>
          <w:i w:val="false"/>
          <w:color w:val="000000"/>
          <w:sz w:val="28"/>
        </w:rPr>
        <w:t xml:space="preserve">
      25. В </w:t>
      </w:r>
      <w:r>
        <w:rPr>
          <w:rFonts w:ascii="Times New Roman"/>
          <w:b w:val="false"/>
          <w:i w:val="false"/>
          <w:color w:val="000000"/>
          <w:sz w:val="28"/>
        </w:rPr>
        <w:t>абзаце третьем</w:t>
      </w:r>
      <w:r>
        <w:rPr>
          <w:rFonts w:ascii="Times New Roman"/>
          <w:b w:val="false"/>
          <w:i w:val="false"/>
          <w:color w:val="000000"/>
          <w:sz w:val="28"/>
        </w:rPr>
        <w:t xml:space="preserve"> пункта 8 нормативного постановления "О применении норм уголовно-процессуального закона о протоколе судебного заседания" № 11 от 23 декабря 2005 года с изменениями, внесенными нормативным постановлением Верховного Суда Республики Казахстан </w:t>
      </w:r>
      <w:r>
        <w:rPr>
          <w:rFonts w:ascii="Times New Roman"/>
          <w:b w:val="false"/>
          <w:i w:val="false"/>
          <w:color w:val="000000"/>
          <w:sz w:val="28"/>
        </w:rPr>
        <w:t>№ 15</w:t>
      </w:r>
      <w:r>
        <w:rPr>
          <w:rFonts w:ascii="Times New Roman"/>
          <w:b w:val="false"/>
          <w:i w:val="false"/>
          <w:color w:val="000000"/>
          <w:sz w:val="28"/>
        </w:rPr>
        <w:t xml:space="preserve"> от 25 июня 2010 года, после слов "особо тяжкого преступления," дополнить словами "за исключением преступлений, предусмотренных статьями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w:t>
      </w:r>
      <w:r>
        <w:rPr>
          <w:rFonts w:ascii="Times New Roman"/>
          <w:b w:val="false"/>
          <w:i w:val="false"/>
          <w:color w:val="000000"/>
          <w:sz w:val="28"/>
        </w:rPr>
        <w:t xml:space="preserve">, </w:t>
      </w:r>
      <w:r>
        <w:rPr>
          <w:rFonts w:ascii="Times New Roman"/>
          <w:b w:val="false"/>
          <w:i w:val="false"/>
          <w:color w:val="000000"/>
          <w:sz w:val="28"/>
        </w:rPr>
        <w:t>166-1</w:t>
      </w:r>
      <w:r>
        <w:rPr>
          <w:rFonts w:ascii="Times New Roman"/>
          <w:b w:val="false"/>
          <w:i w:val="false"/>
          <w:color w:val="000000"/>
          <w:sz w:val="28"/>
        </w:rPr>
        <w:t xml:space="preserve">, </w:t>
      </w:r>
      <w:r>
        <w:rPr>
          <w:rFonts w:ascii="Times New Roman"/>
          <w:b w:val="false"/>
          <w:i w:val="false"/>
          <w:color w:val="000000"/>
          <w:sz w:val="28"/>
        </w:rPr>
        <w:t>167</w:t>
      </w:r>
      <w:r>
        <w:rPr>
          <w:rFonts w:ascii="Times New Roman"/>
          <w:b w:val="false"/>
          <w:i w:val="false"/>
          <w:color w:val="000000"/>
          <w:sz w:val="28"/>
        </w:rPr>
        <w:t xml:space="preserve">, </w:t>
      </w:r>
      <w:r>
        <w:rPr>
          <w:rFonts w:ascii="Times New Roman"/>
          <w:b w:val="false"/>
          <w:i w:val="false"/>
          <w:color w:val="000000"/>
          <w:sz w:val="28"/>
        </w:rPr>
        <w:t>168</w:t>
      </w:r>
      <w:r>
        <w:rPr>
          <w:rFonts w:ascii="Times New Roman"/>
          <w:b w:val="false"/>
          <w:i w:val="false"/>
          <w:color w:val="000000"/>
          <w:sz w:val="28"/>
        </w:rPr>
        <w:t xml:space="preserve"> (частью первой), </w:t>
      </w:r>
      <w:r>
        <w:rPr>
          <w:rFonts w:ascii="Times New Roman"/>
          <w:b w:val="false"/>
          <w:i w:val="false"/>
          <w:color w:val="000000"/>
          <w:sz w:val="28"/>
        </w:rPr>
        <w:t>169</w:t>
      </w: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(частями третьей и четвертой) УК,".</w:t>
      </w:r>
    </w:p>
    <w:bookmarkEnd w:id="175"/>
    <w:bookmarkStart w:name="z213" w:id="176"/>
    <w:p>
      <w:pPr>
        <w:spacing w:after="0"/>
        <w:ind w:left="0"/>
        <w:jc w:val="both"/>
      </w:pPr>
      <w:r>
        <w:rPr>
          <w:rFonts w:ascii="Times New Roman"/>
          <w:b w:val="false"/>
          <w:i w:val="false"/>
          <w:color w:val="000000"/>
          <w:sz w:val="28"/>
        </w:rPr>
        <w:t xml:space="preserve">
      II.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а также является общеобязательным и вводится в действие со дня официального опубликования.</w:t>
      </w:r>
    </w:p>
    <w:bookmarkEnd w:id="176"/>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Верховного Суда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Бекназаров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Судья Верховного Суда</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секретарь пленарного заседания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Баишев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