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db17" w14:textId="653d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таможенных сборов, взимаемых органами государственных доходов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2011 года № 24. Утратило силу постановлением Правительства Республики Казахстан от 5 апреля 2018 года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05.04.2018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Правительства РК от 13.02.2017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таможенных сборов, взимаемых органами государственных доходов.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13.02.2017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2003 года № 669 "Об утверждении Ставок таможенных сборов, сборов и платы, взимаемых таможенными органами" (САПП Республики Казахстан, 2003 г., № 28, ст. 277);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2007 года № 1293 "О внесении изменений в постановление Правительства Республики Казахстан от 8 июля 2003 года № 669" (САПП Республики Казахстан, 2007 г., № 48, ст. 595).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2011 года № 24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таможенных сборов, взимаемых органами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Ставки таможенных сборов в редакции постановления Правительства РК от 13.02.2017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10501"/>
      </w:tblGrid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платежа</w:t>
            </w:r>
          </w:p>
          <w:bookmarkEnd w:id="5"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 тенге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сборы за таможенное декларирование товаров</w:t>
            </w:r>
          </w:p>
          <w:bookmarkEnd w:id="7"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 тенге за основной лист декларации на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 тенге за каждый добавочный лист декларации на товары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сборы за таможенное сопровождение</w:t>
            </w:r>
          </w:p>
          <w:bookmarkEnd w:id="8"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тенге на расстояние до 50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 тенге на расстояние от 50 до 100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 тенге на расстояние от 100 до 200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 тенге на расстояние от 200 до 400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 тенге на расстояние от 400 до 600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 тенге на расстояние от 600 до 800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 тенге на расстояние от 800 до 1000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 тенге на расстояние от 1000 до 1500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299000 тенге на расстояние от 1500 до 2000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 тенге на расстояние от 2000 до 2500 км.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предварительное решение</w:t>
            </w:r>
          </w:p>
          <w:bookmarkEnd w:id="9"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