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9aea" w14:textId="a6e9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июня 2001 года №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2011 года № 71. Утратило силу постановлением Правительства Республики Казахстан от 11 августа 2018 года № 502 ( 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(САПП Республики Казахстан, 2001 г., № 23, ст. 288):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квоты, условия и порядок выдачи разрешений работодателям на привлечение иностранной рабочей силы в Республику Казахстан,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"согласно приложению 2" дополнить словами "к настоящим Правилам";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"13)" и "16-2)" дополнить соответственно цифрами ", 13-1)" и ", 16-3)";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"к настоящим Правилам";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первая категория - на привлечение первых руководителей, их заместителей, финансовых и технических директоров, а также главных: инженеров, конструкторов, технологов, энергетиков, металлургов, архитекторов, геологов, геофизиков с высшим образованием и стажем работы на аналогичных должностях в соответствующей сфере деятельности не менее пяти лет;";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4),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12,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"договорами" дополнить словами "Республики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иностранных работников, привлекаемых организациями, участвующими в реализации проектов, включенных в Карту индустриализации Казахстана на 2010-2014 годы, в том числе подрядчиков, выполняющих работы по пуску, наладке и монтажу технологического оборудования;";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"к настоящим Правилам";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Выдача уполномоченным органом разрешений работодателям производится при соблюдении ими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численность привлеченных и привлекаемых иностранных специалистов первой категории не должна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2011 года до 1 января 2012 года 50 % от общего числа работников, относящихся к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30 % от общего числа работников, относящихся к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численность привлеченных и привлекаемых иностранных специалистов второй и третьей категории не должна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2011 года до 1 января 2012 года 30 % от общего числа работников, относящихся ко второй и третьей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10 % от общего числа работников, относящихся ко второй и третьей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расчете казахстанского содержания в кадрах работодателем представляется в уполномоченный орган по форме, согласно приложению 6-1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субъекты малого предпринимательства и действует до момента вступления Республики Казахстан во Всемирную торговую организацию.";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выдаче разрешений работодателю по предварительному письменному согласованию с ним возлагается исполнение по каждому разрешению одного из следующих особых условий согласно приложению 6 к настоящим Правилам:";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"согласно приложению 7" дополнить словами "к настоящим Правилам";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"двадцати" заменить словом "пятнадцати";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"органов" дополнить словом "ведомства";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В разрешении, выданном организации, участвующей в реализации проектов, включенных в перечень Карты индустриализации Казахстана на 2010 - 2014 годы, указывается наименование соответствующего проекта.";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"единицы. При этом работодатель может направлять иностранных работников, получивших разрешения," заменить словами "единицы, за исключением случаев, предусмотренных пунктом 32-1 настоящих Правил, а также направления работодателем иностранных работников, на которых получены разрешения,";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"60";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Для выполнения функциональных обязанностей иностранных работников на территории нескольких административно-территориальных единиц более 60 календарных дней в течение календарного года уполномоченный орган по заявлению работодателя и по согласованию с центральным исполнительным органом выдает (продлевает) разрешение на привлечение иностранной рабочей силы для осуществления трудовой деятельности в двух и более административно-территориальных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(продление) таких разрешений производится после получения работодателем первоначального разрешения с территорией действия на одной административно-территориальной единице на основании ранее представленных работодателем документов. В этом случае срок действия нового разрешения ограничивается сроком действия первоначально выданного разрешения, которое возвращается работодателем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согласования выдачи (продления) разрешения с территорией действия на нескольких административно-территориальных единицах уполномоченный орган в период предварительного рассмотрения документов работодателя направляет в центральный исполнительный орган письменное обоснование выдачи (продления)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 в течение семи рабочих дней со дня получения обоснования направляет уполномоченному органу письмо о согласовании или отказе в согласовании.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(продление) уполномоченным органом разрешений с территорией действия в двух и более административно-территориальных единицах производится в течение пяти рабочих дней со дня получения согласования.";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привлечения работодателем иностранных работников без разрешения, передачи иностранных работников в наем другим юридическим и (или) физическим лицам, а также при нарушении условий, предусмотренных пунктом 19-1 настоящих Правил. В этих случаях разрешение не выдается в течение двенадцати месяцев со дня установления подобного факта;";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несоблюдения работодателем условий, установленных пунктом 19-1 настоящих Правил, при подаче заявления на получение разрешения.";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При несогласии с решением уполномоченного органа работодатель может обратиться в центральный исполнительный орган на предмет обоснованности принятого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 по итогам рассмотрения обращения работодателя направляет свое заключение в соответствующий уполномоченный орган, о чем уведомляет работодателя.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заключение центрального исполнительного органа подлежит исполнению уполномоченным органом в срок не более десяти рабочих дней с даты его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центрального исполнительного органа работодатель может обжаловать его в судебном порядке.";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"десяти" заменить словом "пяти";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"календарный и текущий" заменить словами "и текущий календарные";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несоблюдения работодателем условий выдачи разрешения, установленных пунктом 19-1 настоящих Правил.";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"работодателя." заменить словом "работодателя;";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нарушение работодателем условий, предусмотренных пунктом 19-1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работодателем иностранных работников в наем другим юридическим и (или) физическим лицам.";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8 к Правилам: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слова "отчества" дополнить словами "(в том числе латинскими буквами)";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абзац подпункта 6)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"нотариально заверенные переводы (копии, если документ заполнен на государственном или русском языке)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Казахстан;";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"Правил)." заменить словом "Правил);";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расчет казахстанского содержания в кадрах по форме, согласно приложению 6-1 к настоящим Правилам.";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второй дополнить абзацем третьим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организации, участвующие в реализации проектов, включенных в Карту индустриализации Казахстана на 2010 - 2014 годы, а также выполняющих работы по пуску, наладке и монтажу технологического оборудования в их подрядных организациях.";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9 к Правилам: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"отчества" дополнить словами "(в том числе латинскими буквами)";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Государственным классификатором Республики Казахстан 01-99 "Классификатор занятий", утверждаемым центральным исполнительным органом";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"нотариально заверенные переводы (копии, если документ заполнен на государственном или русском языке) документов об образовании (при их наличии),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Казахстан;";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"Правил)." заменить словом "Правил);";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расчет казахстанского содержания в кадрах по форме согласно приложению 6-1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представление документов, предусмотренных подпунктами 1) и 3) настоящего приложения при привлечении иностранных работников в организации, участвующие в реализации проектов, включенных в Карту индустриализации Казахстана на 2010 - 2014 годы, а также выполняющих работы по запуску, наладке и монтажу технологического оборудования в их подрядных организациях.".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февраля 2011 года №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Согласование с работодателем особых условий выдачи разрешений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2056"/>
        <w:gridCol w:w="1756"/>
        <w:gridCol w:w="1609"/>
        <w:gridCol w:w="1903"/>
        <w:gridCol w:w="1756"/>
        <w:gridCol w:w="1611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(профессия,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органа) (наименование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должность)     (подпись, фамилия,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201 ___ г.              "____" ________ 201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М.П.          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февраля 2011 года №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</w:t>
      </w:r>
      <w:r>
        <w:br/>
      </w:r>
      <w:r>
        <w:rPr>
          <w:rFonts w:ascii="Times New Roman"/>
          <w:b/>
          <w:i w:val="false"/>
          <w:color w:val="000000"/>
        </w:rPr>
        <w:t>расчете казахстанского содержания в кадрах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681"/>
        <w:gridCol w:w="796"/>
        <w:gridCol w:w="1017"/>
        <w:gridCol w:w="796"/>
        <w:gridCol w:w="1959"/>
        <w:gridCol w:w="1959"/>
        <w:gridCol w:w="3296"/>
      </w:tblGrid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числу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7/гр.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(подпись, фамилия,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