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dce1b" w14:textId="c9dce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Некоторые вопросы санитарно-эпидемиологической службы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февраля 2011 года № 72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Реорганизовать территориальные подразделения и организации, находящиеся в ведении Комитета государственного санитарно-эпидемиологического надзора Министерства здравоохранения Республики Казахстан (далее - Комитет)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Переименовать территориальные подразделения Комитета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Внести в некоторые решения Правительства Республики Казахстан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октября 2004 года № 1125 "Вопросы Комитета государственного санитарно-эпидемиологического надзора Министерства здравоохранения Республики Казахстан" (САПП Республики Казахстан, 2004 г., № 42, ст. 534):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находящихся в ведении Комитета государственного санитарно-эпидемиологического надзора Министерства здравоохранения Республики Казахстан,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"Территориальные подразделения":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Территориальные органы государственного санитарно-эпидемиологического надзора на транспорте: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Департамент Комитета государственного санитарно-эпидемиологического надзора Министерства здравоохранения Республики Казахстан на транспорте с территориальными подразделениями: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Актюбинское отделенческое управление государственного санитарно-эпидемиологического надзора на транспорте;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Алматинское отделенческое управление государственного санитарно-эпидемиологического надзора на транспорте;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Атбасарское отделенческое управление государственного санитарно-эпидемиологического надзора на железнодорожном транспорте;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Атырауское отделенческое управление государственного санитарно-эпидемиологического надзора на железнодорожном транспорте;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Жамбылское отделенческое управление государственного санитарно-эпидемиологического надзора на железнодорожном транспорте;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Жана-Аркинское отделенческое управление государственного санитарно-эпидемиологического надзора на железнодорожном транспорте;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Защитинское отделенческое управление государственного санитарно-эпидемиологического надзора на железнодорожном транспорте;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Карагандинское отделенческое управление государственного санитарно-эпидемиологического надзора на железнодорожном транспорте;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Кокшетауское отделенческое управление государственного санитарно-эпидемиологического надзора на железнодорожном транспорте;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Костанайское отделенческое управление государственного санитарно-эпидемиологического надзора на железнодорожном транспорте;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Кызылординское отделенческое управление государственного санитарно-эпидемиологического надзора на железнодорожном транспорте;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Мангистауское отделенческое управление государственного санитарно-эпидемиологического надзора на железнодорожном транспорте;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Павлодарское отделенческое управление государственного санитарно-эпидемиологического надзора на железнодорожном транспорте;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Семейское отделенческое управление государственного санитарно-эпидемиологического надзора на железнодорожном транспорте;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Уральское отделенческое управление государственного санитарно-эпидемиологического надзора на железнодорожном транспорте;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Шымкентское отделенческое управление государственного санитарно-эпидемиологического надзора на железнодорожном транспорте.";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двадцатом подпункта 1) слово "Щучинскому" заменить словом "Бурабайскому";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"Государственные предприятия":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 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>,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28.08.2015 </w:t>
      </w:r>
      <w:r>
        <w:rPr>
          <w:rFonts w:ascii="Times New Roman"/>
          <w:b w:val="false"/>
          <w:i w:val="false"/>
          <w:color w:val="000000"/>
          <w:sz w:val="28"/>
        </w:rPr>
        <w:t>№ 683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 с изменениями, внесенными постановлениями Правительства РК от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28.08.2015 </w:t>
      </w:r>
      <w:r>
        <w:rPr>
          <w:rFonts w:ascii="Times New Roman"/>
          <w:b w:val="false"/>
          <w:i w:val="false"/>
          <w:color w:val="000000"/>
          <w:sz w:val="28"/>
        </w:rPr>
        <w:t>№ 683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Министерству здравоохранения Республики Казахстан принять меры по реализации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 1 июля 2011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End w:id="0"/>
    <w:bookmarkStart w:name="z2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 февраля 2011 года № 72</w:t>
      </w:r>
    </w:p>
    <w:bookmarkEnd w:id="1"/>
    <w:bookmarkStart w:name="z2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реорганизуемых территориальных подразделений и организаций,</w:t>
      </w:r>
      <w:r>
        <w:br/>
      </w:r>
      <w:r>
        <w:rPr>
          <w:rFonts w:ascii="Times New Roman"/>
          <w:b/>
          <w:i w:val="false"/>
          <w:color w:val="000000"/>
        </w:rPr>
        <w:t>
находящихся в ведении Комитета государственного</w:t>
      </w:r>
      <w:r>
        <w:br/>
      </w:r>
      <w:r>
        <w:rPr>
          <w:rFonts w:ascii="Times New Roman"/>
          <w:b/>
          <w:i w:val="false"/>
          <w:color w:val="000000"/>
        </w:rPr>
        <w:t>
санитарно-эпидемиологического надзора</w:t>
      </w:r>
      <w:r>
        <w:br/>
      </w:r>
      <w:r>
        <w:rPr>
          <w:rFonts w:ascii="Times New Roman"/>
          <w:b/>
          <w:i w:val="false"/>
          <w:color w:val="000000"/>
        </w:rPr>
        <w:t>
Министерства здравоохранения Республики Казахстан</w:t>
      </w:r>
    </w:p>
    <w:bookmarkEnd w:id="2"/>
    <w:bookmarkStart w:name="z2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Государственные учреждения "Центральный департамент государственного санитарно-эпидемиологического надзора на транспорте" Комитета государственного санитарно-эпидемиологического надзора Министерства здравоохранения Республики Казахстан" и "Северо-Западный межрегиональный департамент государственного санитарно-эпидемиологического надзора на воздушном транспорте Комитета государственного санитарно-эпидемиологического надзора Министерства здравоохранения Республики Казахстан" путем слияния в государственное учреждение "Департамент Комитета государственного санитарно-эпидемиологического надзора Министерства здравоохранения Республики Казахстан на транспорте".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Государственные учреждения "Юго-Восточный межрегиональный департамент государственного санитарно-эпидемиологического надзора на железнодорожном транспорте" Комитета государственного санитарно-эпидемиологического надзора Министерства здравоохранения Республики Казахстан и "Юго-Восточный межрегиональный департамент государственного санитарно-эпидемиологического надзора на воздушном транспорте" Комитета государственного санитарно-эпидемиологического надзора Министерства здравоохранения Республики Казахстан путем слияния в государственное учреждение "Алматинское отделенческое управление государственного санитарно-эпидемиологического надзора на транспорте".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Республиканские государственные казенные предприятия "Северо-Западный региональный центр санитарно-эпидемиологической экспертизы на воздушном транспорте" Комитета государственного санитарно-эпидемиологического надзора Министерства здравоохранения Республики Казахстан" и "Северо-Центральный региональный центр санитарно-эпидемиологической экспертизы на железнодорожном транспорте" Комитета государственного санитарно-эпидемиологического надзора Министерства здравоохранения Республики Казахстан путем присоединения их к республиканскому государственному казенному предприятию "Центр санитарно-эпидемиологической экспертизы города Астаны" Комитета государственного санитарно-эпидемиологического надзора Министерства здравоохранения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Республиканские государственные казенные предприятия "Юго-Восточный региональный центр санитарно-эпидемиологической экспертизы на железнодорожном транспорте" Комитета государственного санитарно-эпидемиологического надзора Министерства здравоохранения Республики Казахстан и "Юго-Восточный региональный центр санитарно-эпидемиологической экспертизы на воздушном транспорте" Комитета государственного санитарно-эпидемиологического надзора Министерства здравоохранения Республики Казахстан путем присоединения их к республиканскому государственному казенному предприятию "Центр санитарно-эпидемиологической экспертизы города Алматы" Комитета государственного санитарно-эпидемиологического надзора Министерства здравоохранения Республики Казахстан".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Республиканское государственное казенное предприятие "Западный региональный центр санитарно-эпидемиологической экспертизы на железнодорожном транспорте" Комитета государственного санитарно-эпидемиологического надзора Министерства здравоохранения Республики Казахстан путем присоединения его к республиканскому государственному казенному предприятию "Актюбинский областной центр санитарно-эпидемиологической экспертизы" Комитета государственного санитарно-эпидемиологического надзора Министерства здравоохранения Республики Казахстан.</w:t>
      </w:r>
    </w:p>
    <w:bookmarkEnd w:id="3"/>
    <w:bookmarkStart w:name="z3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 февраля 2011 года № 72</w:t>
      </w:r>
    </w:p>
    <w:bookmarkEnd w:id="4"/>
    <w:bookmarkStart w:name="z3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переименовываемых территориальных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
Комитета государственного санитарно-эпидемиологического</w:t>
      </w:r>
      <w:r>
        <w:br/>
      </w:r>
      <w:r>
        <w:rPr>
          <w:rFonts w:ascii="Times New Roman"/>
          <w:b/>
          <w:i w:val="false"/>
          <w:color w:val="000000"/>
        </w:rPr>
        <w:t>
надзора Министерства здравоохранения Республики Казахстан</w:t>
      </w:r>
    </w:p>
    <w:bookmarkEnd w:id="5"/>
    <w:bookmarkStart w:name="z3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"Западный межрегиональный департамент государственного санитарно-эпидемиологического надзора на железнодорожном транспорте Комитета государственного санитарно-эпидемиологического надзора Министерства здравоохранения Республики Казахстан" в государственное учреждение "Актюбинское отделенческое управление государственного санитарно-эпидемиологического надзора на транспорте".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Государственное учреждение "Управление государственного санитарно-эпидемиологического надзора по Щучинскому району Департамента Комитета государственного санитарно-эпидемиологического надзора Министерства здравоохранения Республики Казахстан по Акмолинской области" в государственное учреждение "Управление государственного санитарно-эпидемиологического надзора по Бурабайскому району Департамента Комитета государственного санитарно-эпидемиологического надзора Министерства здравоохранения Республики Казахстан по Акмолинской области".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