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7e9c" w14:textId="ff27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состава автомобильных дорог общего пользования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2011 года №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в коммунальную собственность Павлодарской области участок автомобильной дороги М-38 "Граница РФ (на Омск) - Майкапшагай (выход на КНР), через г.г. Павлодар, Семипалатинск" общей протяженностью 5,5 километров, распложенный в пределах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Казахстан, совместно с Комитетом государственного имущества и приватизации Министерства финансов Республики Казахстан и акиматом Павлодарской области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20.08.2015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