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56eb6" w14:textId="8a56e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Вопросы Министерства здравоохранения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14 февраля 2011 года № 133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Реорганизовать республиканские государственные предприятия на праве хозяйственного ведения "Республиканский информационно-аналитический центр" и "Институт развития здравоохранения" Министерства здравоохранения Республики Казахстан путем слияния в Республиканское государственное предприятие на праве хозяйственного ведения "Республиканский центр развития здравоохранения" Министерства здравоохранения Республики Казахстан (далее - предприятие).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Определить: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органом государственного управления предприятием Министерство здравоохранения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основным предметом деятельности предприятия осуществление производственно-хозяйственной деятельности в области здравоохранения.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Министерству здравоохранения Республики Казахстан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представление на утверждение в Комитет государственного имущества и приватизации Министерства финансов Республики Казахстан устав предприятия;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государственную регистрацию предприятия в органах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принятие иных мер, вытекающих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Внести в некоторые решения Правительства Республики Казахстан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05.08.2013 </w:t>
      </w:r>
      <w:r>
        <w:rPr>
          <w:rFonts w:ascii="Times New Roman"/>
          <w:b w:val="false"/>
          <w:i w:val="false"/>
          <w:color w:val="000000"/>
          <w:sz w:val="28"/>
        </w:rPr>
        <w:t>№ 796</w:t>
      </w:r>
      <w:r>
        <w:rPr>
          <w:rFonts w:ascii="Times New Roman"/>
          <w:b w:val="false"/>
          <w:i w:val="false"/>
          <w:color w:val="ff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23.09.2014 </w:t>
      </w:r>
      <w:r>
        <w:rPr>
          <w:rFonts w:ascii="Times New Roman"/>
          <w:b w:val="false"/>
          <w:i w:val="false"/>
          <w:color w:val="000000"/>
          <w:sz w:val="28"/>
        </w:rPr>
        <w:t>№ 1005</w:t>
      </w:r>
      <w:r>
        <w:rPr>
          <w:rFonts w:ascii="Times New Roman"/>
          <w:b w:val="false"/>
          <w:i w:val="false"/>
          <w:color w:val="ff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28.08.2015 </w:t>
      </w:r>
      <w:r>
        <w:rPr>
          <w:rFonts w:ascii="Times New Roman"/>
          <w:b w:val="false"/>
          <w:i w:val="false"/>
          <w:color w:val="000000"/>
          <w:sz w:val="28"/>
        </w:rPr>
        <w:t>№ 683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4 с изменениями, внесенными постановлениями Правительства РК от 05.08.2013 </w:t>
      </w:r>
      <w:r>
        <w:rPr>
          <w:rFonts w:ascii="Times New Roman"/>
          <w:b w:val="false"/>
          <w:i w:val="false"/>
          <w:color w:val="000000"/>
          <w:sz w:val="28"/>
        </w:rPr>
        <w:t>№ 796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23.09.2014 </w:t>
      </w:r>
      <w:r>
        <w:rPr>
          <w:rFonts w:ascii="Times New Roman"/>
          <w:b w:val="false"/>
          <w:i w:val="false"/>
          <w:color w:val="000000"/>
          <w:sz w:val="28"/>
        </w:rPr>
        <w:t>№ 1005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28.08.2015 </w:t>
      </w:r>
      <w:r>
        <w:rPr>
          <w:rFonts w:ascii="Times New Roman"/>
          <w:b w:val="false"/>
          <w:i w:val="false"/>
          <w:color w:val="000000"/>
          <w:sz w:val="28"/>
        </w:rPr>
        <w:t>№ 683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