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5b61" w14:textId="8c25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"Дирекция административных зданий Администрации Президента и Правительства Республики Казахстан"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2011 года № 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июня 1995 года "О государственном предприятии"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см.Z110413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"Дирекция административных зданий Администрации Президента и Правительства Республики Казахстан" Управления делами Президента Республики Казахстан путем выделения из него Республиканского государственного казенного предприятия "Дирекция административных зданий Управления делами Президента Республики Казахстан в городе Алматы" (далее - казенное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казенного предприятия осуществление эксплуатации служебных зданий, транспортного обслуживания и выполнения снабженческих функций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делами Президента Республики Казахстан (по согласованию)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казенного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2003 года № 1212 "О некоторых вопросах Управления делами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Республиканское государственное казенное предприятие "Дирекция административных зданий Управления делами Президента Республики Казахстан в городе Алматы".";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