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3bd1" w14:textId="7e93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июня 2010 года 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2011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2010 года № 538 "О Книге Славы Республики Казахстан" (САПП Республики Казахстан, 2010 г., № 37, ст. 318)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Книги Славы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"Тұңғыш Президенті" заменить словами "Тұңғыш Президенті - Елбасы".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