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fd21" w14:textId="96cf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26 ноября 2004 года №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2011 года № 228.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"Некоторые вопросы Министерства индустрии и новых технологий Республики Казахстан" (САПП Республики Казахстан, 2004 г., № 47, ст. 586) следующее дополнение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индустрии и новых технологий Республики Казахстан, утвержденный указанным постановлением, дополнить разделом "Государственные учреждения"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"Дирекция специальной экономической зоны "Парк информационных технологий", город Алматы.";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промышленности Министерства индустрии и новых технологий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"Государственные учреждения" строку, порядковый номер 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