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6da5" w14:textId="249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января 2006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230. Утратило силу постановлением Правительства Республики Казахстан от 20 марта 2014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№ 15 "Об утверждении Правил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иммиграции" (САПП Республики Казахстан, 2006 г., № 2, ст. 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"по выплате", "по выплатам" заменить словами "по выдаче";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по вопросам миграции населения (далее - уполномоченный орган) - Министерство внутренних дел Республики Казахстан (Комитет миграционной полиции Министерства внутренних дел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уполномоченного органа по вопросам миграции населения - Управление миграционной полиции Департамента внутренних дел;";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2-1), 2-2) и 2-3)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уполномоченная организация по выплате дополнительных льгот (далее - Центр)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2-2) филиалы Центра - областные, городов Астаны и Алматы филиалы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2-3) отделения Центра - городские, районные отделения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Для назначения и выплаты дополнительных льгот главой семьи оралмана по месту его жительства в территориальное подразделение уполномоченного органа по вопросам миграции населения от имени семьи подается заявление по форме, согласно приложению 1 к настоящим Правилам, с указанием лицевого счета, предварительно открытого в уполномоченной организации по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Глава семьи определяется семьей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Территориальным подразделением уполномоченного органа по вопросам миграции населения в течение пяти рабочих дней со дня принятия ходатайства о приеме в гражданство Республики Казахстан выносится решение о назначении или об отказе в назначении дополнительных льгот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или об отказе в назначении дополнительных льгот подписывается руководителем территориального подразделения уполномоченного органа по вопросам миграции населения или лицом, исполняющим его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принятия решения о назначении дополнительных льгот оформляется выписка из данного решения (в одном экземпляре) по форме, согласно приложению 2 к настоящим Правилам, и направляется с извещением по форме, согласно приложению 3 к настоящим Правилам, через филиал Центра в отделение Центра для осуществления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Отделение Центра, поступившие выписки из решения о назначении дополнительных льгот, регистрирует их в журнале регистрации по форме, согласно приложению 4 к настоящим Правилам, формирует в централизованной базе данных карточку получателя (оралмана) и вносит соответствующие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назначении дополнительных льгот территориальное подразделение уполномоченного органа по вопросам миграции населения в течение трех рабочих дней уведомляет заявителя с указанием причин отказа.";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"Территориальный орган" заменить словами "Отделение Центра";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"вынесения" заменить словами "получения выписки из";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"территориального органа в выплате" заменить словами "территориального подразделения уполномоченного органа по вопросам миграции населения в назначении";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"или не представившим упомянутые в пункте 5 настоящих Правил документы"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"территориальным органом" заменить словами "территориальным подразделением уполномоченного органа по вопросам миграции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"органов юстиции Республики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"территориальными органами" заменить словами "отделениями Центра";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"Территориальные органы" заменить словами "Отделения Центра";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"уполномоченный орган" заменить словом "Центр";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"Приложение" заменить словами "Приложение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 заявлению прилагаю следующие документы:"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2, 3, 4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230 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членам их семей,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Выписка из Решения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Департамента внутренних дел 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 назначении дополнительных льгот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Дело №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 (глава семьи)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семьи ________________________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(количество)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места жительства (фактический)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(оралмана) № ____ от "___" 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индивидуальный код (СИК)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(РНН)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оси __________ коэффициент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выплату в соответствии с п. __ ст. ___ Закона РК от ___ г. № ______ " __________________________________________________"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Размер назначенного единовременного пособия к выплате: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тенге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(для сведения):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______________ тенге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членов семьи _____________ тенге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Размер назначенного средства на приобретение жилья к выплате: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тенге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(для сведения):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_______________ тенге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членов семьи ______________ тенге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банка и номер текущего счета 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банка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банковский (текущий, картсчета)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(наименование,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Начальник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Департамента внутренних дел   _____________________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отчество)                (подпись)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230  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членам их семей,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органа, назначившего дополнительные льготы)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филиала Центра)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Извещение № _____ от "____"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 представляемых выписках для оформления выплаты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900"/>
        <w:gridCol w:w="4670"/>
        <w:gridCol w:w="3265"/>
        <w:gridCol w:w="2496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дела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выплаты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приложено ______________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миграционной 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   ____________________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(ФИО)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  ___________________________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(ФИО)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Директор обл. филиала ГЦВП _____________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(ФИО)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 вход. № ___ от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исх. № ___ от "___"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М.Ш. Начальник отд. ГЦВП ____________________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(ФИО)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____________ вход. № ___ от "___" __________ 20__ г.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2011 года № 230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возмещения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проезду к постоянному месту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провозу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том числе скота), выделения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для приобретения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месту прибытия и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единовременных пособий оралманам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членам их семей,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прибывшим по квоте иммиграции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выписок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(вид выплаты)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707"/>
        <w:gridCol w:w="4202"/>
        <w:gridCol w:w="2538"/>
        <w:gridCol w:w="291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выписки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оралмана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Скрепление печатью: количество листов в журнале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М.Ш. Начальник филиала/отделения Центра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