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9321" w14:textId="5c49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октября 2009 года № 1710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2011 года № 231. Утратило силу постановлением Правительства Республики Казахстан от 12 марта 2014 года №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2009 года № 1710 "Об утверждении стандартов оказания государственных услуг Министерством транспорта и коммуникаций Республики Казахстан"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"оказания"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"Министерством" заменить словом "Министерства";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"оказания"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"Выдача удостоверений на право управления маломерными судами"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"Государственная регистрация речных судов и прав на них в Государственном судовом реестре"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"Государственная регистрация речных судов в реестре арендованных иностранных судов"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"Государственная регистрация маломерных судов"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"Регистрация железнодорожного подвижного состава"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"Регистрация залога железнодорожного подвижного состава"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2011 года № 231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1710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удостоверений на право управления маломерными судами"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удостоверений на право управления маломерными судами" (далее -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- уполномоченный орган) по адресам, указанным в приложении 1 к настоящему стандарту, а также через центры обслуживания населения (далее - ЦОН) на альтернативной основе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статьи 17 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внутреннем водном транспорте", Инструкции по аттестации судоводителей на право управления маломерным судном,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10 августа 1998 года № 172 "Об утверждении документов, регламентирующих безопасность плавания маломерных судов на водоемах Республики Казахстан" (зарегистрированным в Реестре государственной регистрации нормативных правовых актов за № 618).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Стандарт оказания государственной услуги размещен на интернет-ресурсе Министерства транспорта и коммуникаций Республики Казахстан по адресу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www.mtk.gov.kz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удостоверения на право управления маломерным судном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сдачи потребителем необходимых документов, определенных в пункте 11 настоящего стандарта - в течение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обращения для получения государственной услуги (с момента регистрации) - в течение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в уполномоченный орган: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удостоверения на право управления маломерным судном в уполномоченном органе: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оформления документов 10 рабочих дней со дня поступления необходимых документов в уполномоченный орган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необходимых документов: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удостоверения на право управления маломерным судном: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дней в неделю в соответствии с установленным графиком работы уполномоченного органа с перерывом на обед, согласно приложению 3 к настоящему стандарту,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 по адресам, указанным в приложении 1 к настоящему стандарту,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также оказывается в здании ЦОН по месту проживания потребителя, где предусмотрены условия для обслуживания потребителей с ограниченными возможностями. В зале располагаются справочное бюро, кресла ожидания, информационные стенды с образцами заполненных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лицам, изучения общественного мнения для дальнейшего совершенствования работы, в уполномоченном органе и ЦОН ведется Книга жалоб и предложений для физических и юридических лиц.</w:t>
      </w:r>
    </w:p>
    <w:bookmarkEnd w:id="5"/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или по доверенности его уполномоченный представитель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получение государственной услуги по выдаче удостоверения на право управления маломерным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об окончании курсов подготовки судоводителей-любителей, которая выдается учебными организациями, осуществляющими подготовку судоводителей;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(форма № 083/У), которая выдается учреждениями здравоохранения по месту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3 фотографии размером 3 x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Форма заявления установленного образца выдается сотрудником уполномоченного органа по адресам, указанным в приложении 1 к настоящему стандарту, а также в ЦОН находятся на специальной стойке в зале ожидания, либо у консультантов.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 пункте 11 настоящего стандарта, представляются в канцелярию уполномоченного органа по адресам, указанным в приложении 1 к настоящему стандарту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либо через ЦОН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уполномоченного органа либо инспектора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Потребителю, сдавшему документы, перечисленные в пункте 11 настоящего стандарта, сотрудником канцелярии уполномоченного органа выдается экзаменационный лист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Удостоверение на право управления маломерным судном выдается сотрудником канцелярии уполномоченного органа потребителю под личную расписку в журнале выдачи удостоверений на право управления маломерными судами.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ЦОН выдача удостоверения на право управления маломерным судном осуществляется инспектором ЦОН посредством "окон".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является отрицательная сдача экзаменов на право управления маломерным судном.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предоставлении неполного пакета документов, предусмотренного пунктом 11 настоящего стандарт, и ненадлежащем оформлении документов в течение 3 рабочих дней после получения пакета документов возвращает их в ЦОН или потребителю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документов через ЦОН, сотрудник ЦОН информирует потребителя в течение 1 рабочего дня после их получения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ЦОН обеспечивает их хранение в течение 1 месяца, после чего передает их в уполномоченный орган.</w:t>
      </w:r>
    </w:p>
    <w:bookmarkEnd w:id="7"/>
    <w:bookmarkStart w:name="z6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ЦОН основывается на соблюдении конституционных прав человека, законности при исполнении служебного долга, Кодекса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9"/>
    <w:bookmarkStart w:name="z6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 ЦОН измеряются показателями качества и эффективности, согласно приложению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оказывающего государственную услугу, ежегодно в первом квартале утверждаются приказом Министерства транспорта и коммуникаций Республики Казахстан.</w:t>
      </w:r>
    </w:p>
    <w:bookmarkEnd w:id="11"/>
    <w:bookmarkStart w:name="z7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порядок обжалования действий (бездействий) должностных лиц разъясняется сотрудниками канцелярии уполномоченного органа по телефонам и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имеются претензии по качеству государственной услуги, оказываемой через ЦОН, порядок обжалования действий (бездействия) должностных лиц ЦОН разъясняется сотрудниками ЦОН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Апелляция по процессу оказания государственной услуги, оказываемой уполномоченным органом, подается на имя Председателя Комитета транспортного контроля Министерства транспорта и коммуникаций Республики Казахстан по адресу: 010000, город Астана, проспект Кабанбай батыра, 32/1, адрес электронной почты: ktk@mtc.gov.kz, телефон приемной (7172)24-27-08.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составляет пятидневную рабочую неделю (9.00 - 18:30), в том числе с перерывом на обед (13:00 - 14:30).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Апелляция по процессу оказания государственной услуги, оказываемой через ЦОН, подается в местный исполнительный орган, в ведении которого находится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Государственная услуга оказывается уполномоченным органом по адресам, указанным в приложении 1 к настоящему стандарту, а также через ЦОН на альтернативной основе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 составляет 5 дней в неделю, в том числе с перерывом на обед,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ЦОН по оказанию государственной услуги: 6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жалоба подается на имя руководителя уполномоченного органа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при оказании государственной услуги ЦОН, жалоба подается на имя руководителя ЦОН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срока и места получения ответа на поданную жалобу и контактных данных должностных лиц, ответственных за рассмотрение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Комитета транспортного контроля Министерства транспорта и коммуникаций Республики Казахстан: 24-29-09.</w:t>
      </w:r>
    </w:p>
    <w:bookmarkEnd w:id="13"/>
    <w:bookmarkStart w:name="z8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удостоверений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маломерными судами"</w:t>
      </w:r>
    </w:p>
    <w:bookmarkEnd w:id="14"/>
    <w:bookmarkStart w:name="z8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территориальных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Комитета транспортного контроля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и коммуникаций Республики Казахстан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898"/>
        <w:gridCol w:w="3278"/>
        <w:gridCol w:w="3965"/>
      </w:tblGrid>
      <w:tr>
        <w:trPr>
          <w:trHeight w:val="10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4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«Батыс» по Актюбинской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Актобе»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Маресьева 95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54-29-03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ktk_aktb@mtc.gov.kz</w:t>
            </w:r>
          </w:p>
        </w:tc>
      </w:tr>
      <w:tr>
        <w:trPr>
          <w:trHeight w:val="14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городе Актобе»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Евразии 100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53-86-43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ktk_zko@mtc.gov.kz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Павлодаре»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Бектурова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ktk_pavl@mtc.gov.kz</w:t>
            </w:r>
          </w:p>
        </w:tc>
      </w:tr>
      <w:tr>
        <w:trPr>
          <w:trHeight w:val="14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Павлодаре»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Крылова 114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25-22-06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 vko@mtc.gov.kz</w:t>
            </w:r>
          </w:p>
        </w:tc>
      </w:tr>
      <w:tr>
        <w:trPr>
          <w:trHeight w:val="12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«Жетісу» по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городу Алматы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Талдыкоргане»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Шевченко 131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24-55-01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 alm@mtc.gov.kz</w:t>
            </w:r>
          </w:p>
        </w:tc>
      </w:tr>
      <w:tr>
        <w:trPr>
          <w:trHeight w:val="18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Утеген-батыра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76-93-71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ktk_galm@mtc.gov.kz</w:t>
            </w:r>
          </w:p>
        </w:tc>
      </w:tr>
      <w:tr>
        <w:trPr>
          <w:trHeight w:val="12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«Каспий» по Атырауской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Атырау»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 10 «А»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32-73-65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ktk_atr@mtc.gov.kz</w:t>
            </w:r>
          </w:p>
        </w:tc>
      </w:tr>
      <w:tr>
        <w:trPr>
          <w:trHeight w:val="12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Атырау»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 1 мкр 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60-55-50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ktk_mang@mtc.gov.kz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Молдагулова 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56-44-88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ktk_uko@mtc.gov.kz</w:t>
            </w:r>
          </w:p>
        </w:tc>
      </w:tr>
      <w:tr>
        <w:trPr>
          <w:trHeight w:val="16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Кадыргали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Жалаири, 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34-21-41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ktkjamb@mtc.gov.kz</w:t>
            </w:r>
          </w:p>
        </w:tc>
      </w:tr>
      <w:tr>
        <w:trPr>
          <w:trHeight w:val="16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 24А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27-68-26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ktk_kzl@mtc.gov.kz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городе Кокшетау»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(7162)25-69-93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ktk_akm@mtc.gov.kz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 «Межрегиональная инспекция транспортного контроля «Солтүстік» по Акмолинской, Костанайской и Северо-Казахстанской областям - в городе Кокшетау» № 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Чехова 105 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56-85-25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ktk_kost@mtc.gov.kz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«Солтүстік»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 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в городе Кокшетау»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 122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(7152)46-44-07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ktk_sko@mtc. 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«Сарыарқа» по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городу Астане»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Караганде»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Гапеева 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77-22-40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ktk_kar@mtc. 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Астане»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ул. Акжол 28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54-61-34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ktk_ast@mtc.gov.kz</w:t>
            </w:r>
          </w:p>
        </w:tc>
      </w:tr>
    </w:tbl>
    <w:bookmarkStart w:name="z8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удостоверений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маломерными судами"</w:t>
      </w:r>
    </w:p>
    <w:bookmarkEnd w:id="16"/>
    <w:bookmarkStart w:name="z9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центров обслуживания населения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4637"/>
        <w:gridCol w:w="4334"/>
        <w:gridCol w:w="1913"/>
        <w:gridCol w:w="2134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 д. 189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25-77-16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Тургенева, д. 109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56-24-53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56-57-87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67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24-31-10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Атырауской 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2-23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28-31-14 28-40-06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37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22-48-03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28-94-67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33-55-77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Жамбылской 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Койгельди, д.158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51-44-79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Жамбыла, д. 81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28-13-12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Чкалова, д. 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 114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21-13-11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Муратбаева, б/н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23-07-51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23-08-46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микрорайон, д. 67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 48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33-47-48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д. 157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42-69-50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 кожа, б/н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21-48-96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378-09-10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Жанкожа батыра, д. 24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377-19-80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Букеева, д. 128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317-82-29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256-08-69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мкр-н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Алмагуль, д. 9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293-41-14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би, д. 155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378-46-72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390-18-07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Медеуского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Маркова, д. 44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239-65-47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Рехорда Зорге, д. 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234-09-27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Мирзоян, д. 25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61-84-03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61-84-04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Субханбердина, д. 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23-23-62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47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32-42-79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32-40-95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Суюнбай акына д. 85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37-74-34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Сауран, д. 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50-13-69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</w:tbl>
    <w:bookmarkStart w:name="z9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удостоверений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маломерными судами"</w:t>
      </w:r>
    </w:p>
    <w:bookmarkEnd w:id="18"/>
    <w:bookmarkStart w:name="z9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Регламент работы территориальных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Комитета транспортного контроля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и коммуникаций Республики Казахстан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759"/>
        <w:gridCol w:w="5144"/>
      </w:tblGrid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территориального органа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Актобе»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городе Актобе»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8.30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4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Павлодаре»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Павлодаре»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2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 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Талдыкоргане»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Таддыкорган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8.30 ч. до 18.00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4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 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Талдыкоргане»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2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Атырау»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Атырау» по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8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9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«Солтүстік»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 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ч.-14.30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2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Астане» - в городе Караганде»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Астане» - в городе Караганде»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</w:tbl>
    <w:bookmarkStart w:name="z9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удостоверений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маломерными судами"</w:t>
      </w:r>
    </w:p>
    <w:bookmarkEnd w:id="20"/>
    <w:bookmarkStart w:name="z9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эффективности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4"/>
        <w:gridCol w:w="2302"/>
        <w:gridCol w:w="2420"/>
        <w:gridCol w:w="2704"/>
      </w:tblGrid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2011 года № 231  </w:t>
      </w:r>
    </w:p>
    <w:bookmarkEnd w:id="22"/>
    <w:bookmarkStart w:name="z9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1710</w:t>
      </w:r>
    </w:p>
    <w:bookmarkEnd w:id="23"/>
    <w:bookmarkStart w:name="z9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"Государственная регистрация речных судов</w:t>
      </w:r>
      <w:r>
        <w:br/>
      </w:r>
      <w:r>
        <w:rPr>
          <w:rFonts w:ascii="Times New Roman"/>
          <w:b/>
          <w:i w:val="false"/>
          <w:color w:val="000000"/>
        </w:rPr>
        <w:t>
и прав на них в Государственном судовом реестре"</w:t>
      </w:r>
    </w:p>
    <w:bookmarkEnd w:id="24"/>
    <w:bookmarkStart w:name="z9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5"/>
    <w:bookmarkStart w:name="z9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"Государственная регистрация речных судов и прав на них в Государственном судовом реестре" (далее -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- уполномоченный орган) по адресам, указанным в приложении 1 к настоящему стандарту, а также через центры обслуживания населения (далее - ЦОН) на альтернативной основе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 Закона Республики Казахстан от 6 июля 2004 года "О внутреннем водном транспорте",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2003 года № 49 "Об утверждении Правил государственной регистрации судов и прав на них"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оказания государственной услуги размещен на интернет-ресурсе Министерства транспорта и коммуникаций Республики Казахстан по адресу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судового свидетельства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зарегистрированным в Республике Казахстан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сдачи потребителем необходимых документов, определенных в пункте 11 настоящего стандарта - 10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обращения для получения государственной услуги (с момента регистрации) - 10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в уполномоченный орган: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судового свидетельства в уполномоченном органе: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оформления документов 10 рабочих дней со дня поступления необходимых документов в уполномоченный орган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документов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документов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речных судов и прав на них уплачивается в местный бюджет по месту осуществления регистрации, ставка сбора установлена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и составляет пятнадцатикратный месячный расчетный показатель, действующий на день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Способ оплаты: в безналичной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дней в неделю, в соответствии с установленным графиком работы уполномоченного органа с перерывом на обед, согласно приложению 3 к настоящему стандарту,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также оказывается в здании ЦОН по месту проживания потребителя, где предусмотрены условия для обслуживания потребителей с ограниченными возможностями. В зале располагаются справочное бюро, кресла ожидания, информационные стенды с образцами заполненных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и ЦОН ведется Книга жалоб и предложений для физических и юридических лиц.</w:t>
      </w:r>
    </w:p>
    <w:bookmarkEnd w:id="26"/>
    <w:bookmarkStart w:name="z12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7"/>
    <w:bookmarkStart w:name="z1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или по доверенности его уполномоченный представитель представляет заявление о государственной регистрации судов и прав на них, которое должно содержать анкету судового реестра установленной формы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право собственности на судно;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годности к плаванию, которое выдается государственным учреждением "Регистр судоходства";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мерительное свидетельство (для судов плавания "река-море"), которое выдается государственным учреждением "Регистр судоходства";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классификационное свидетельство, которое выдается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пассажирское свидетельство (для пассажирского судна), которое выдается государственным учреждением "Регистр судоходства";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уплату в бюджет суммы сбора за государственную регистрацию речных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документам, представляемым на государственную регистрацию судов: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должны быть составлены на государственном или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официальные иностранные документы должны быть легализованы в установленном порядке в дипломатических представительствах или консульских учреждениях Республики Казахстан за рубежом, если иное не предусмотрено законодательством Республики Казахстан и международными договорами Республики Казахстан. К рассмотрению, в необходимых случаях, могут также приниматься нотариально засвидетельствованные копии документов, в отношении которых выполнены указанные требования. В том случае, если представляемые документы составлены на иностранном языке, к ним прилагается нотариально засвидетельствованный перевод на государственном или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тексты документов должны быть написаны разборчиво, наименование и реквизиты юридических лиц - без сокращений, иметь подписи и печати на требующих их заверения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представленные на государственную регистрацию документы, не должны иметь подчистки либо приписки, зачеркнутые слова и иные не оговоренные в них рукописные или машинописные исправления, повреждения, не позволяющие однозначно истолковать их содержание, документы не должны быть исполнены карандашом;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подлинники документов, указанные в подпунктах 1) - 5) настоящего пункта, после сверки с копиями возвращаются потребителю. В случае непредставления подлинников документов, предоставляются нотариально засвидетельствованные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Форма заявления и анкеты судового реестра установленного образца выдаются сотрудником уполномоченного органа, а также в ЦОН находятся на специальной стойке в зале ожидания, либо у консультантов.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 пункте 11 настоящего стандарта, представляются в канцелярию уполномоченного органа по адресам, указанным в приложении 1 к настоящему стандарту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либо через ЦОН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уполномоченного органа либо инспектора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Судовое свидетельство выдается канцелярией уполномоченного органа потребителю после регистрации речного судна и прав на него в государственном судовом реестре.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ЦОН выдача готовых документов потребителю осуществляется инспектором ЦОН посредством "окон".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заявлением о государственной регистрации обратилось ненадлежащее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соблюдены требования, предусмотренные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представленные для государственной регистрации, не соответствуют требованиям,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предоставлении неполного пакета документов, предусмотренного пунктом 11 настоящего стандарта, и ненадлежащем оформлении документов в течение 3 рабочих дней после получения пакета документов возвращает их в ЦОН или потребителю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документов через ЦОН, сотрудник ЦОН информирует потребителя в течение 1 рабочего дня после их получения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ЦОН обеспечивает их хранение в течение 1 месяца, после чего передает их в уполномоченный орган.</w:t>
      </w:r>
    </w:p>
    <w:bookmarkEnd w:id="28"/>
    <w:bookmarkStart w:name="z15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9"/>
    <w:bookmarkStart w:name="z1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ЦОН основывается на соблюдении конституционных прав человека, законности при исполнении служебного долга, Кодекса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30"/>
    <w:bookmarkStart w:name="z16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1"/>
    <w:bookmarkStart w:name="z1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 ЦОН измеряются показателями качества и эффективности, согласно приложению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оказывающего государственную услугу, ежегодно в первом квартале утверждаются приказом Министерства транспорта и коммуникаций Республики Казахстан.</w:t>
      </w:r>
    </w:p>
    <w:bookmarkEnd w:id="32"/>
    <w:bookmarkStart w:name="z16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3"/>
    <w:bookmarkStart w:name="z1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порядок обжалования действий (бездействий) должностных лиц разъясняется сотрудниками канцелярий уполномоченного органа по телефонам и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имеются претензии по качеству государственной услуги, оказываемой через ЦОН, порядок обжалования действий (бездействия) должностных лиц ЦОН разъясняется сотрудниками ЦОН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Апелляция по процессу оказания государственной услуги, оказываемой уполномоченным органом, подается на имя Председателя Комитета транспортного контроля Министерства транспорта и коммуникаций Республики Казахстан по адресу: 010000, город Астана, проспект Кабанбай батыра 32/1, адрес электронной почты: ktk@mtc.gov.kz, телефон приемной (7172) 24-27-08.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составляет пятидневную рабочую неделю (9:00 - 18:30), в том числе с перерывом на обед (13:00 - 14:30).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Апелляция по процессу оказания государственной услуги, оказываемой через ЦОН, подается в местный исполнительный орган, в ведении которого находится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Государственная услуга оказывается уполномоченным органом по адресам, указанным в приложении 1 к настоящему стандарту, а также через ЦОН на альтернативной основе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 составляет 5 дней в неделю, в том числе с перерывом на обед,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ЦОН по оказанию государственной услуги: 6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жалоба подается на имя руководителя уполномоченного органа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при оказании государственной услуги ЦОН, жалоба подается на имя руководителя ЦОН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срока и места получения ответа на поданную жалобу и контактных данных должностных лиц, ответственных за рассмотрение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Комитета транспортного контроля Министерства транспорта и коммуникаций Республики Казахстан: 24-29-09.</w:t>
      </w:r>
    </w:p>
    <w:bookmarkEnd w:id="34"/>
    <w:bookmarkStart w:name="z1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речных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 на них в Государственном судовом реестре"</w:t>
      </w:r>
    </w:p>
    <w:bookmarkEnd w:id="35"/>
    <w:bookmarkStart w:name="z18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территориальных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Комитета транспортного контроля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и коммуникаций Республики Казахстан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898"/>
        <w:gridCol w:w="3278"/>
        <w:gridCol w:w="3965"/>
      </w:tblGrid>
      <w:tr>
        <w:trPr>
          <w:trHeight w:val="10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4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«Батыс» по Актюбинской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Актобе»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Маресьева 95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54-29-03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ktk_aktb@mtc.gov.kz</w:t>
            </w:r>
          </w:p>
        </w:tc>
      </w:tr>
      <w:tr>
        <w:trPr>
          <w:trHeight w:val="14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городе Актобе»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Евразии 100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53-86-43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ktk_zko@mtc.gov.kz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Павлодаре»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Бектурова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ktk_pavl@mtc.gov.kz</w:t>
            </w:r>
          </w:p>
        </w:tc>
      </w:tr>
      <w:tr>
        <w:trPr>
          <w:trHeight w:val="14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Павлодаре»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Крылова 114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25-22-06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 vko@mtc.gov.kz</w:t>
            </w:r>
          </w:p>
        </w:tc>
      </w:tr>
      <w:tr>
        <w:trPr>
          <w:trHeight w:val="12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«Жетісу» по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городу Алматы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Талдыкоргане»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Шевченко 131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24-55-01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 alm@mtc.gov.kz</w:t>
            </w:r>
          </w:p>
        </w:tc>
      </w:tr>
      <w:tr>
        <w:trPr>
          <w:trHeight w:val="18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 Утеген-батыра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76-93-71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ktk_galm@mtc.gov.kz</w:t>
            </w:r>
          </w:p>
        </w:tc>
      </w:tr>
      <w:tr>
        <w:trPr>
          <w:trHeight w:val="12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«Каспий» по Атырауской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Атырау»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 10 «А»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32-73-65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ktk_atr@mtc.gov.kz</w:t>
            </w:r>
          </w:p>
        </w:tc>
      </w:tr>
      <w:tr>
        <w:trPr>
          <w:trHeight w:val="12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Атырау»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 1 мкр 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60-55-50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ktk_mang@mtc.gov.kz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Молдагулова 4,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56-44-88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ktk_uko@mtc.gov.kz</w:t>
            </w:r>
          </w:p>
        </w:tc>
      </w:tr>
      <w:tr>
        <w:trPr>
          <w:trHeight w:val="16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Кадыргали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Жалаири, 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34-21-41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ktkjamb@mtc.gov.kz</w:t>
            </w:r>
          </w:p>
        </w:tc>
      </w:tr>
      <w:tr>
        <w:trPr>
          <w:trHeight w:val="16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 24А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27-68-26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ktk_kzl@mtc.gov.kz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городе Кокшетау»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(7162)25-69-93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ktk_akm@mtc.gov.kz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 «Межрегиональная инспекция транспортного контроля «Солтүстік» по Акмолинской, Костанайской и Северо-Казахстанской областям - в городе Кокшетау» № 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Чехова 105 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56-85-25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ktk_kost@mtc.gov.kz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«Солтүстік»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 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в городе Кокшетау»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 122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(7152)46-44-07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ktk_sko@mtc. 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«Сарыарка» по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городу Астане»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Караганде»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Гапеева 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77-22-40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ktk_kar@mtc. 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Астане»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Акжол 28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54-61-34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ktk_ast@mtc.gov.kz</w:t>
            </w:r>
          </w:p>
        </w:tc>
      </w:tr>
    </w:tbl>
    <w:bookmarkStart w:name="z18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речных судов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 на них в государственном судовом реестре"</w:t>
      </w:r>
    </w:p>
    <w:bookmarkEnd w:id="37"/>
    <w:bookmarkStart w:name="z1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центров обслуживания населения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4637"/>
        <w:gridCol w:w="4334"/>
        <w:gridCol w:w="1913"/>
        <w:gridCol w:w="2134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 д. 189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25-77-16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Тургенева, д. 109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56-24-53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56-57-87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67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24-31-10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Атырауской 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2-23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28-31-14 28-40-06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37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22-48-03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28-94-67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33-55-77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Жамбылской 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Койгельди, д. 158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51-44-79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Жамбыла, д. 81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28-13-12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Чкалова, д. 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 114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21-13-11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Муратбаева, б/н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23-07-51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23-08-46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микрорайон, д. 67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 48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33-47-48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д. 157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42-69-50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 кожа, б/н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21-48-96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378-09-10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Жанкожа батыра, д. 24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377-19-80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Букеева, д. 128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317-82-29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256-08-69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мкр-н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Алмагуль, д. 9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293-41-14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би, д. 155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378-46-72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390-18-07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Медеуского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Маркова, д. 44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239-65-47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Рехорда Зорге, д. 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234-09-27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Мирзоян, д. 25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61-84-03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61-84-04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Субханбердина, д. 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23-23-62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47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32-42-79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32-40-95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Суюнбай акына д. 85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37-74-34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Сауран, д. 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50-13-69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</w:tbl>
    <w:bookmarkStart w:name="z1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речных судов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 на них в государственном судовом реестре"</w:t>
      </w:r>
    </w:p>
    <w:bookmarkEnd w:id="39"/>
    <w:bookmarkStart w:name="z1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Регламент работы территориальных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Комитета транспортного контроля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и коммуникаций Республики Казахстан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759"/>
        <w:gridCol w:w="5144"/>
      </w:tblGrid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территориального органа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Актобе»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городе Актобе»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8.30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4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Павлодаре»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Павлодаре»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2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 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Талдыкоргане»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Таддыкорган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8.30 ч. до 18.00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4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 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Талдыкоргане»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2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Атырау»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Атырау» по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8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9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«Солтүстік»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 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ч.-14.30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2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«Сарыарка»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Астане» - в городе Караганде»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Астане» - в городе Караганде»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</w:tbl>
    <w:bookmarkStart w:name="z1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речных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 на них в Государственном судовом реестре"</w:t>
      </w:r>
    </w:p>
    <w:bookmarkEnd w:id="41"/>
    <w:bookmarkStart w:name="z1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эффективности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4"/>
        <w:gridCol w:w="2302"/>
        <w:gridCol w:w="2420"/>
        <w:gridCol w:w="2704"/>
      </w:tblGrid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2011 года № 231 </w:t>
      </w:r>
    </w:p>
    <w:bookmarkEnd w:id="43"/>
    <w:bookmarkStart w:name="z1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1710</w:t>
      </w:r>
    </w:p>
    <w:bookmarkEnd w:id="44"/>
    <w:bookmarkStart w:name="z18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"Государственная регистрация речных судов</w:t>
      </w:r>
      <w:r>
        <w:br/>
      </w:r>
      <w:r>
        <w:rPr>
          <w:rFonts w:ascii="Times New Roman"/>
          <w:b/>
          <w:i w:val="false"/>
          <w:color w:val="000000"/>
        </w:rPr>
        <w:t>
в реестре арендованных иностранных судов"</w:t>
      </w:r>
    </w:p>
    <w:bookmarkEnd w:id="45"/>
    <w:bookmarkStart w:name="z19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6"/>
    <w:bookmarkStart w:name="z1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"Государственная регистрация речных судов в реестре арендованных, иностранных судов" (далее -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- уполномоченный орган) по адресам, указанным в приложений 1 к настоящему стандарту, а также через центры обслуживания населения (далее - ЦОН) на альтернативной основе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внутреннем водном транспорте",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2003 года № 49 "Об утверждении Правил государственной регистрации судов и прав на них"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Стандарт оказания государственной услуги размещен на интернет-ресурсе Министерства транспорта и коммуникаций Республики Казахстан по адресу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www.mtk.gov.kz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свидетельства о временном предоставлении права плавания под Государственным флагом Республики Казахстан иностранному судну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зарегистрированным в Республике Казахстан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сдачи потребителем необходимых документов, определенных в пункте 11 настоящего стандарта - 10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обращения для получения государственной услуги (с момента регистрации) - 10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в уполномоченный орган: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судового свидетельства в уполномоченном органе: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оформления документов 10 рабочих дней со дня поступления необходимых документов в уполномоченный орган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документов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документов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речных судов и прав на них уплачивается в местный бюджет по месту осуществления регистрации, ставка сбора установлена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и составляет пятнадцатикратный месячный расчетный показатель, действующий на день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Способ оплаты: в безналичной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дней в неделю в соответствии с установленным графиком работы уполномоченного органа с перерывом на обед, согласно приложению 3 к настоящему стандарту,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также оказывается в здании ЦОН по месту проживания потребителя, где предусмотрены условия для обслуживания потребителей с ограниченными возможностями. В зале располагаются справочное бюро, кресла ожидания, информационные стенды с образцами заполненных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и ЦОН ведется Книга жалоб и предложений для физических и юридических лиц.</w:t>
      </w:r>
    </w:p>
    <w:bookmarkEnd w:id="47"/>
    <w:bookmarkStart w:name="z21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8"/>
    <w:bookmarkStart w:name="z22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или по доверенности его уполномоченный представитель представляет заявление о государственной регистрации судна, которое должно содержать анкету судового реестра установленной формы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право собственности на судно;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годности к плаванию, которое выдается государственным учреждением "Регистр судоходства";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мерительное свидетельство (для судов плавания "река-море"), которое выдается государственным учреждением "Регистр судоходства";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классификационное свидетельство, которое выдается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пассажирское свидетельство (для пассажирского судна), которое выдается государственным учреждением "Регистр судоходства";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уплату в бюджет суммы сбора за государственную регистрацию речных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решение государственного учреждения "Комитет транспорта и путей сообщения Министерства транспорта и коммуникаций Республики Казахстан" о временном предоставлении иностранному судну права плавания под Государственным флагом Республики Казахстан и об определении названия этого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договор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документ, выданный компетентными властями иностранного государства, в котором судно зарегистрировано непосредственно до смены флага и подтверждающий, что право плавания под флагом такого государства приостановлено на срок предоставления судну права плавания под Государственным флагом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письменное разрешение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документ, подтверждающий имя и адрес казахстанского арендатора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документам, представляемым на государственную регистрацию судов: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должны быть составлены на государственном или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официальные иностранные документы должны быть легализованы в установленном порядке в дипломатических представительствах или консульских учреждениях Республики Казахстан за рубежом, если иное не предусмотрено законодательством Республики Казахстан и международными договорами Республики Казахстан. К рассмотрению, в необходимых случаях, могут также приниматься нотариально засвидетельствованные копии документов, в отношении которых выполнены указанные требования. В том случае, если представляемые документы составлены на иностранном языке, к ним прилагается нотариально засвидетельствованный перевод на государственном или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тексты документов должны быть написаны разборчиво, наименование и реквизиты юридических лиц - без сокращений, иметь подписи и печати на требующих их заверения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представленные на государственную регистрацию документы, не должны иметь подчистки либо приписки, зачеркнутые слова и иные не оговоренные в них рукописные или машинописные исправления, повреждения, не позволяющие однозначно истолковать их содержание, документы не должны быть исполнены карандашом;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подлинники документов, указанные в подпунктах 1) - 5), 8), 11) настоящего пункта, после сверки с копиями возвращаются потребителю. В случае непредставления подлинников документов, предоставляются нотариально засвидетельствованные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Форма заявления и анкеты судового реестра установленного образца выдается сотрудником уполномоченного органа, а также в ЦОН находятся на специальной стойке в зале ожидания, либо у консультантов.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 пункте 11 настоящего стандарта, представляются в канцелярию уполномоченного органа по адресам, указанным в приложений 1 к настоящему стандарту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либо через ЦОН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уполномоченного органа либо инспектора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Свидетельство о временном предоставлении права плавания под Государственным флагом Республики Казахстан иностранному судну выдается канцелярией уполномоченного органа потребителю после регистрации речного судна в реестре арендованных иностранных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ЦОН выдача готовых документов потребителю осуществляется инспектором ЦОН посредством "окон".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заявлением о государственной регистрации обратилось ненадлежащее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соблюдены требования, предусмотренные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представленные для государственной регистрации, не соответствуют требованиям,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предоставлении неполного пакета документов, предусмотренного пунктом 11 настоящего стандарт, и ненадлежащем оформлении документов в течение 3 рабочих дней после получения пакета документов возвращает их в ЦОН или потребителю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документов в ЦОН, сотрудник ЦОН информирует потребителя в течение 1 рабочего дня после их получения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ЦОН обеспечивает их хранение в течение 1 месяца, после чего передает их в уполномоченный орган.</w:t>
      </w:r>
    </w:p>
    <w:bookmarkEnd w:id="49"/>
    <w:bookmarkStart w:name="z2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0"/>
    <w:bookmarkStart w:name="z2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ЦОН основывается на соблюдении конституционных прав человека, законности при исполнении служебного долга, Кодекса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51"/>
    <w:bookmarkStart w:name="z2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2"/>
    <w:bookmarkStart w:name="z2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 ЦОН измеряются показателями качества и эффективности, согласно приложению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оказывающего государственную услугу, ежегодно в первом квартале утверждаются приказом Министерства транспорта и коммуникаций Республики Казахстан.</w:t>
      </w:r>
    </w:p>
    <w:bookmarkEnd w:id="53"/>
    <w:bookmarkStart w:name="z2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4"/>
    <w:bookmarkStart w:name="z2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порядок обжалования действий (бездействий) должностных лиц разъясняется сотрудниками канцелярий уполномоченного органа по телефонам и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имеются претензии по качеству государственной услуги, оказываемой через ЦОН, порядок обжалования действий (бездействия) должностных лиц ЦОН разъясняется сотрудниками ЦОН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Апелляция по процессу оказания государственной услуги, оказываемой через уполномоченный орган, подается на имя Председателя Комитета транспортного контроля Министерства транспорта и коммуникаций Республики Казахстан по адресу: 010000, город Астана, проспект Кабанбай батыра 32/1, адрес электронной почты: ktk@mtc.gov.kz, телефон приемной (7172) 24-27-08.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составляет пятидневную рабочую неделю (9:00 - 18:30), в том числе с перерывом на обед (13:00 - 14:30).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Апелляция по процессу оказания государственной услуги, оказываемой через ЦОН, подается в местный исполнительный орган, в ведении которого находится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Государственная услуга оказывается уполномоченным органом по адресам, указанным в приложении 1 к настоящему стандарту, а также через ЦОН на альтернативной основе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 составляет 5 дней в неделю, в том числе с перерывом на обед,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ЦОН по оказанию государственной услуги: 6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жалоба подается на имя руководителя уполномоченного органа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при оказании государственной услуги ЦОН, жалоба подается на имя руководителя ЦОН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срока и места получения ответа на поданную жалобу и контактных данных должностных лиц, ответственных за рассмотрение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Комитета транспортного контроля Министерства транспорта и коммуникаций Республики Казахстан: 24-29-09.</w:t>
      </w:r>
    </w:p>
    <w:bookmarkEnd w:id="55"/>
    <w:bookmarkStart w:name="z2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речных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реестре арендованных иностранных судов"</w:t>
      </w:r>
    </w:p>
    <w:bookmarkEnd w:id="56"/>
    <w:bookmarkStart w:name="z2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территориальных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Комитета транспортного контроля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и коммуникаций Республики Казахстан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898"/>
        <w:gridCol w:w="3278"/>
        <w:gridCol w:w="3965"/>
      </w:tblGrid>
      <w:tr>
        <w:trPr>
          <w:trHeight w:val="10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4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«Батыс» по Актюбинской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Актобе»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Маресьева 95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54-29-03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ktk_aktb@mtc.gov.kz</w:t>
            </w:r>
          </w:p>
        </w:tc>
      </w:tr>
      <w:tr>
        <w:trPr>
          <w:trHeight w:val="14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городе Актобе»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Евразии 100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53-86-43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ktk_zko@mtc.gov.kz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Павлодаре»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Бектурова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ktk_pavl@mtc.gov.kz</w:t>
            </w:r>
          </w:p>
        </w:tc>
      </w:tr>
      <w:tr>
        <w:trPr>
          <w:trHeight w:val="14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Павлодаре»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Крылова 114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25-22-06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 vko@mtc.gov.kz</w:t>
            </w:r>
          </w:p>
        </w:tc>
      </w:tr>
      <w:tr>
        <w:trPr>
          <w:trHeight w:val="12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«Жетісу» по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городу Алматы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Талдыкоргане»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Шевченко 131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24-55-01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 alm@mtc.gov.kz</w:t>
            </w:r>
          </w:p>
        </w:tc>
      </w:tr>
      <w:tr>
        <w:trPr>
          <w:trHeight w:val="18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Утеген-батыра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76-93-71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ktk_galm@mtc.gov.kz</w:t>
            </w:r>
          </w:p>
        </w:tc>
      </w:tr>
      <w:tr>
        <w:trPr>
          <w:trHeight w:val="12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«Каспий» по Атырауской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Атырау»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 10 «А»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32-73-65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ktk_atr@mtc.gov.kz</w:t>
            </w:r>
          </w:p>
        </w:tc>
      </w:tr>
      <w:tr>
        <w:trPr>
          <w:trHeight w:val="12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Атырау»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 1 мкр 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60-55-50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ktk_mang@mtc.gov.kz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Молдагулова 4,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56-44-88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ktk_uko@mtc.gov.kz</w:t>
            </w:r>
          </w:p>
        </w:tc>
      </w:tr>
      <w:tr>
        <w:trPr>
          <w:trHeight w:val="16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Кадыргали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Жалаири, 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34-21-41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ktkjamb@mtc.gov.kz</w:t>
            </w:r>
          </w:p>
        </w:tc>
      </w:tr>
      <w:tr>
        <w:trPr>
          <w:trHeight w:val="16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 24А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27-68-26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ktk_kzl@mtc.gov.kz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городе Кокшетау»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25-69-93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ktk_akm@mtc.gov.kz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 «Межрегиональная инспекция транспортного контроля «Солтүстік» по Акмолинской, Костанайской и Северо-Казахстанской областям - в городе Кокшетау» № 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Чехова 105 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56-85-25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ktk_kost@mtc.gov.kz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«Солтүстік»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 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в городе Кокшетау»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 122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(7152)46-44-07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ktk_sko@mtc. 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«Сарыарқа» по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городу Астане»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Караганде»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Гапеева 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77-22-40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ktk_kar@mtc. 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Астане»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ул. Акжол 28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54-61-34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ktk_ast@mtc.gov.kz</w:t>
            </w:r>
          </w:p>
        </w:tc>
      </w:tr>
    </w:tbl>
    <w:bookmarkStart w:name="z2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речных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реестре арендованных иностранных судов"</w:t>
      </w:r>
    </w:p>
    <w:bookmarkEnd w:id="58"/>
    <w:bookmarkStart w:name="z2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центров обслуживания населения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4637"/>
        <w:gridCol w:w="4334"/>
        <w:gridCol w:w="1913"/>
        <w:gridCol w:w="2134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 д. 189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25-77-16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Тургенева, д. 109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56-24-53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56-57-87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67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24-31-10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Атырауской 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2-23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28-31-14 28-40-06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37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22-48-03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28-94-67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33-55-77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Жамбылской 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Койгельди, д.158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51-44-79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Жамбыла, д. 81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28-13-12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Чкалова, д. 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 114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21-13-11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Муратбаева, б/н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23-07-51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23-08-46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микрорайон, д. 67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 48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33-47-48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д. 157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42-69-50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 кожа, б/н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21-48-96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378-09-10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Жанкожа батыра, д. 24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377-19-80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Букеева, д. 128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317-82-29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256-08-69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мкр-н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Алмагуль, д. 9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293-41-14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би, д. 155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378-46-72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390-18-07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Медеуского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Маркова, д. 44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239-65-47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Рехорда Зорге, д. 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234-09-27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Мирзоян, д. 25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61-84-03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61-84-04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Субханбердина, д. 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23-23-62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47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32-42-79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32-40-95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Суюнбай акына д. 85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37-74-34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Сауран, д. 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50-13-69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</w:tbl>
    <w:bookmarkStart w:name="z2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речных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реестре арендованных иностранных судов"</w:t>
      </w:r>
    </w:p>
    <w:bookmarkEnd w:id="60"/>
    <w:bookmarkStart w:name="z2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Регламент работы территориальных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Комитета транспортного контроля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и коммуникаций Республики Казахстан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759"/>
        <w:gridCol w:w="5144"/>
      </w:tblGrid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территориального органа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Актобе»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городе Актобе»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8.30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4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Павлодаре»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Павлодаре»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2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 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Талдыкоргане»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Таддыкорган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8.30 ч. до 18.00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4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 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Талдыкоргане»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2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Атырау»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Атырау» по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8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9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«Солтүстік»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 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ч.-14.30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2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Астане» - в городе Караганде»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Астане» - в городе Караганде»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</w:tbl>
    <w:bookmarkStart w:name="z2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речных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реестре арендованных иностранных судов"</w:t>
      </w:r>
    </w:p>
    <w:bookmarkEnd w:id="62"/>
    <w:bookmarkStart w:name="z2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эффективности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4"/>
        <w:gridCol w:w="2302"/>
        <w:gridCol w:w="2420"/>
        <w:gridCol w:w="2704"/>
      </w:tblGrid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2011 года № 231  </w:t>
      </w:r>
    </w:p>
    <w:bookmarkEnd w:id="64"/>
    <w:bookmarkStart w:name="z2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1710</w:t>
      </w:r>
    </w:p>
    <w:bookmarkEnd w:id="65"/>
    <w:bookmarkStart w:name="z28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"Государственная регистрация маломерных судов"</w:t>
      </w:r>
    </w:p>
    <w:bookmarkEnd w:id="66"/>
    <w:bookmarkStart w:name="z28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7"/>
    <w:bookmarkStart w:name="z2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"Государственная регистрация маломерных судов" (далее -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- уполномоченный орган) по адресам, указанным в приложении 1 к настоящему стандарту, а также через центры обслуживания населения (далее - ЦОН) на альтернативной основе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внутреннем водном транспорте",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2003 года № 49 "Об утверждении Правил государственной регистрации судов и прав на них"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оказания государственной услуги размещен на интернет-ресурсе Министерства транспорта и коммуникаций Республики Казахстан по адресу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судового билета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зарегистрированным в Республике Казахстан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сдачи потребителем необходимых документов, определенных в пункте 11 настоящего стандарта - 10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обращения для получения государственной услуги (с момента регистрации) - 10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в уполномоченный орган: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судового билета в уполномоченном органе: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оформления документов 10 рабочих дней со дня поступления необходимых документов в уполномоченный орган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документов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документов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маломерных судов уплачивается в местный бюджет по месту осуществления регистрации, ставки сбора установлены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и составляют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самоходных маломерных судов мощностью свыше 50 лошадиных сил (37 кВт) - трехкратный месячный расчетный показатель, действующий на день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самоходных маломерных судов мощностью до 50 лошадиных сил (37 кВт) - двухкратный месячный расчетный показатель, действующий на день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несамоходных маломерных судов - полуторакратный месячный расчетный показатель, действующий на день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Способ оплаты: в безналичной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дней в неделю в соответствии с установленным графиком работы уполномоченного органа с перерывом на обед, согласно приложению 3 к настоящему стандарту,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также оказывается в здании ЦОН по месту проживания потребителя, где предусмотрены условия для обслуживания потребителей с ограниченными возможностями. В зале располагаются справочное бюро, кресла ожидания, информационные стенды с образцами заполненных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и ЦОН ведется Книга жалоб и предложений для физических и юридических лиц.</w:t>
      </w:r>
    </w:p>
    <w:bookmarkEnd w:id="68"/>
    <w:bookmarkStart w:name="z31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9"/>
    <w:bookmarkStart w:name="z32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или по доверенности его уполномоченный представитель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заявление, в котором указываются основные технические данные судна, место его стоянки, наименование и юридический адрес, фамилия, имя, отчество, год рождения, место постоянного жительства, место работы владельца;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получение или приобретение маломерного судна либо материалов, если судно построено своими силами (счета, товарные чеки магазинов, справки на материалы, договоры купли-продажи, акты дарения, свидетельства о наследовании, решение суда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квитанцию об оплате сбора за государственную регистрацию маломерных судов по месту постоянного жительства (прописки);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технический паспорт судна заводской постройки и технического паспорта двигателя с отметкой торгующей организации об их продаже, а для судов индивидуальной постройки или переоборудованных - документов и технической документации на постройку судна, соответствующей нормативам и техническим требованиям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документам, представляемым на государственную регистрацию судов: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должны быть составлены на государственном или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официальные иностранные документы должны быть легализованы в установленном порядке в дипломатических представительствах или консульских учреждениях Республики Казахстан за рубежом, если иное не предусмотрено законодательством Республики Казахстан и международными договорами Республики Казахстан. К рассмотрению, в необходимых случаях, могут также приниматься нотариально засвидетельствованные копии документов, в отношении которых выполнены указанные требования. В том случае, если представляемые документы составлены на иностранном языке, к ним прилагается нотариально засвидетельствованный перевод на государственном или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тексты документов должны быть написаны разборчиво, наименование и реквизиты юридических лиц - без сокращений, иметь подписи и печати на требующих их заверения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представленные на государственную регистрацию документы, не должны иметь подчистки либо приписки, зачеркнутые слова и иные не оговоренные в них рукописные или машинописные исправления, повреждения, не позволяющие однозначно истолковать их содержание, документы не должны быть исполнены карандашом;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подлинники документов, указанные в подпунктах 2) и 4) настоящего пункта, после сверки с копиями возвращаются потребителю. В случае непредставления подлинников документов, предоставляются нотариально засвидетельствованные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Форма заявления установленного образца выдается сотрудником уполномоченного органа, а также в ЦОН находятся на специальной стойке в зале ожидания, либо у консультантов.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 пункте 11 настоящего стандарта, представляются в канцелярию уполномоченного органа по адресам, указанным в приложении 1 к настоящему стандарту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либо через ЦОН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уполномоченного органа либо инспектора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Судовой билет выдается канцелярией уполномоченного органа потребителю после регистрации маломерного судна в судовой книге под личную расписку в журнале выдачи судовых билетов.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ЦОН выдача готовых документов потребителю осуществляется инспектором ЦОН посредством "окон".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заявлением о государственной регистрации обратилось ненадлежащее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соблюдены требования, предусмотренные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представленные для государственной регистрации, не соответствуют требованиям,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предоставлении неполного пакета документов, предусмотренного пунктом 11 настоящего стандарта, и ненадлежащем оформлении документов в течение 3 рабочих дней после получения пакета документов возвращает их в ЦОН или потребителю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документов через ЦОН, сотрудник ЦОН информирует потребителя в течение 1 рабочего дня после их получения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ЦОН обеспечивает их хранение в течение 1 месяца, после чего передает их в уполномоченный орган.</w:t>
      </w:r>
    </w:p>
    <w:bookmarkEnd w:id="70"/>
    <w:bookmarkStart w:name="z34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1"/>
    <w:bookmarkStart w:name="z34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ЦОН основывается на соблюдении конституционных прав человека, законности при исполнении служебного долга, Кодекса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72"/>
    <w:bookmarkStart w:name="z35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73"/>
    <w:bookmarkStart w:name="z35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 ЦОН измеряются показателями качества и эффективности, согласно приложению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оказывающего государственную услугу, ежегодно в первом квартале утверждаются приказом Министерства транспорта и коммуникаций Республики Казахстан.</w:t>
      </w:r>
    </w:p>
    <w:bookmarkEnd w:id="74"/>
    <w:bookmarkStart w:name="z35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5"/>
    <w:bookmarkStart w:name="z35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порядок обжалования действий (бездействий) должностных лиц разъясняется сотрудниками канцелярий уполномоченного органа по телефонам и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имеются претензии по качеству государственной услуги, оказываемой через ЦОН, порядок обжалования действий (бездействия) должностных лиц ЦОН разъясняется сотрудниками ЦОН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Апелляция по процессу оказания государственной услуги, оказываемой уполномоченным органом, подается на имя Председателя Комитета транспортного контроля Министерства транспорта и коммуникаций Республики Казахстан по адресу: 010000, город Астана, проспект Кабанбай батыра 32/1, адрес электронной почты: ktk@mtc.gov.kz, телефон приемной (7172) 24-27-08.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составляет пятидневную рабочую неделю (9:00 - 18:30), в том числе с перерывом на обед (13:00 - 14:30).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Апелляция по процессу оказания государственной услуги, оказываемой через ЦОН, подается в местный исполнительный орган, в ведении которого находится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Государственная услуга оказывается уполномоченным органом по адресам, указанным в приложении 1 к настоящему стандарту, а также через ЦОН на альтернативной основе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 составляет 5 дней в неделю, в том числе с перерывом на обед,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ЦОН по оказанию государственной услуги: 6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жалоба подается на имя руководителя уполномоченного органа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при оказании государственной услуги ЦОН, жалоба подается на имя руководителя ЦОН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срока и места получения ответа на поданную жалобу и контактных данных должностных лиц, ответственных за рассмотрение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Комитета транспортного контроля Министерства транспорта и коммуникаций Республики Казахстан: 24-29-09.</w:t>
      </w:r>
    </w:p>
    <w:bookmarkEnd w:id="76"/>
    <w:bookmarkStart w:name="z36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маломерных судов"</w:t>
      </w:r>
    </w:p>
    <w:bookmarkEnd w:id="77"/>
    <w:bookmarkStart w:name="z37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территориальных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Комитета транспортного контроля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и коммуникаций Республики Казахстан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898"/>
        <w:gridCol w:w="3278"/>
        <w:gridCol w:w="3965"/>
      </w:tblGrid>
      <w:tr>
        <w:trPr>
          <w:trHeight w:val="10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4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«Батыс» по Актюбинской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Актобе»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Маресьева 95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54-29-03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ktk_aktb@mtc.gov.kz</w:t>
            </w:r>
          </w:p>
        </w:tc>
      </w:tr>
      <w:tr>
        <w:trPr>
          <w:trHeight w:val="14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городе Актобе»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Евразии 100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53-86-43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ktk_zko@mtc.gov.kz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Павлодаре»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Бектурова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ktk_pavl@mtc.gov.kz</w:t>
            </w:r>
          </w:p>
        </w:tc>
      </w:tr>
      <w:tr>
        <w:trPr>
          <w:trHeight w:val="14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Павлодаре»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Крылова 114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25-22-06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 vko@mtc.gov.kz</w:t>
            </w:r>
          </w:p>
        </w:tc>
      </w:tr>
      <w:tr>
        <w:trPr>
          <w:trHeight w:val="12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«Жетісу» по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городу Алматы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Талдыкоргане»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Шевченко 131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24-55-01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 alm@mtc.gov.kz</w:t>
            </w:r>
          </w:p>
        </w:tc>
      </w:tr>
      <w:tr>
        <w:trPr>
          <w:trHeight w:val="18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 Утеген-батыра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76-93-71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ktk_galm@mtc.gov.kz</w:t>
            </w:r>
          </w:p>
        </w:tc>
      </w:tr>
      <w:tr>
        <w:trPr>
          <w:trHeight w:val="12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«Каспий» по Атырауской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Атырау»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 10 «А»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32-73-65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ktk_atr@mtc.gov.kz</w:t>
            </w:r>
          </w:p>
        </w:tc>
      </w:tr>
      <w:tr>
        <w:trPr>
          <w:trHeight w:val="12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Атырау»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 1 мкр 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60-55-50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ktk_mang@mtc.gov.kz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А.Молдагулова 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56-44-88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ktk_uko@mtc.gov.kz</w:t>
            </w:r>
          </w:p>
        </w:tc>
      </w:tr>
      <w:tr>
        <w:trPr>
          <w:trHeight w:val="16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Кадыргали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Жалаири, 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34-21-41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ktkjamb@mtc.gov.kz</w:t>
            </w:r>
          </w:p>
        </w:tc>
      </w:tr>
      <w:tr>
        <w:trPr>
          <w:trHeight w:val="16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 24А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27-68-26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ktk_kzl@mtc.gov.kz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городе Кокшетау»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(7162)25-69-93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ktk_akm@mtc.gov.kz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 «Межрегиональная инспекция транспортного контроля «Солтүстік» по Акмолинской, Костанайской и Северо-Казахстанской областям - в городе Кокшетау» № 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Чехова 105 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56-85-25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ktk_kost@mtc.gov.kz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«Солтүстік»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 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в городе Кокшетау»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 122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(7152)46-44-07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ktk_sko@mtc. 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«Сарыарқа» по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городу Астане»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Караганде»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Гапеева 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77-22-40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ktk_kar@mtc. 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Астане»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ул. Акжол 28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54-61-34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ktk_ast@mtc.gov.kz</w:t>
            </w:r>
          </w:p>
        </w:tc>
      </w:tr>
    </w:tbl>
    <w:bookmarkStart w:name="z37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маломерных судов"</w:t>
      </w:r>
    </w:p>
    <w:bookmarkEnd w:id="79"/>
    <w:bookmarkStart w:name="z37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центров обслуживания населения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4637"/>
        <w:gridCol w:w="4334"/>
        <w:gridCol w:w="1913"/>
        <w:gridCol w:w="2134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 д. 189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25-77-16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Тургенева, д. 109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56-24-53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56-57-87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67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24-31-10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Атырауской 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Авангардская, д. 2-23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28-31-14 28-40-06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37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22-48-03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28-94-67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33-55-77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Жамбылской 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Койгельди, д.158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51-44-79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Жамбыла, д. 81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28-13-12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Чкалова, д. 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 114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21-13-11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Муратбаева, б/н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23-07-51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23-08-46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микрорайон, д. 67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 48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33-47-48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д. 157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42-69-50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 кожа, б/н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21-48-96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378-09-10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Жанкожа батыра, д. 24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377-19-80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Букеева, д. 128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317-82-29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256-08-69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мкр-н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Алмагуль, д. 9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293-41-14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би, д. 155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378-46-72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390-18-07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Медеуского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Маркова, д. 44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239-65-47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Рехорда Зорге, д. 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234-09-27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Мирзоян, д. 25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61-84-03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61-84-04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Субханбердина, д. 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23-23-62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47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32-42-79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32-40-95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Суюнбай акына д. 85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37-74-34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78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Сауран, д. 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50-13-69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</w:tbl>
    <w:bookmarkStart w:name="z37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маломерных судов"</w:t>
      </w:r>
    </w:p>
    <w:bookmarkEnd w:id="81"/>
    <w:bookmarkStart w:name="z37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Регламент работы территориальных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Комитета транспортного контроля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и коммуникаций Республики Казахстан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759"/>
        <w:gridCol w:w="5144"/>
      </w:tblGrid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территориального органа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Актобе»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городе Актобе»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8.30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4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Павлодаре»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Павлодаре»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2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 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Талдыкоргане»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Таддыкорган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8.30 ч. До 18.00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4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 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Талдыкоргане»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2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Атырау»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Атырау» по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8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9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«Солтүстік»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 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ч.-14.30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2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Астане» - в городе Караганде»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Астане» - в городе Караганде»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</w:tbl>
    <w:bookmarkStart w:name="z37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маломерных судов"</w:t>
      </w:r>
    </w:p>
    <w:bookmarkEnd w:id="83"/>
    <w:bookmarkStart w:name="z37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эффективности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4"/>
        <w:gridCol w:w="2302"/>
        <w:gridCol w:w="2420"/>
        <w:gridCol w:w="2704"/>
      </w:tblGrid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2011 года № 231  </w:t>
      </w:r>
    </w:p>
    <w:bookmarkEnd w:id="85"/>
    <w:bookmarkStart w:name="z37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1710</w:t>
      </w:r>
    </w:p>
    <w:bookmarkEnd w:id="86"/>
    <w:bookmarkStart w:name="z37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железнодорожного подвижного состава"</w:t>
      </w:r>
    </w:p>
    <w:bookmarkEnd w:id="87"/>
    <w:bookmarkStart w:name="z38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8"/>
    <w:bookmarkStart w:name="z38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железнодорожного подвижного состава" (далее -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- уполномоченный орган) по адресам, указанным в приложении 1 к настоящему стандарту, а также через центры обслуживания населения (далее - ЦОН) на альтернативной основе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2001 года "О железнодорожном транспорте",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11 июля 2002 года № 240-I "Об утверждении Правил регистрации железнодорожного подвижного состава в Республике Казахстан" (зарегистрированный в Реестре государственной регистрации нормативных правовых актов за № 1948).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оказания государственной услуги размещен на интернет-ресурсе Министерства транспорта и коммуникаций Республики Казахстан по адресу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государственной услуги является выдача свидетельства о государственной регистрации железнодорожного подвижного состава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зарегистрированным в Республике Казахстан, а также иностранным юридическим лицам, иностранным гражданам, лицам без гражданства и международным организациям, находящимся на территории Республики Казахстан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сдачи потребителем необходимых документов, определенных в пункте 11 настоящего стандарта - в течение 15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обращения для получения государственной услуги (с момента регистрации) - в течение 15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в уполномоченный орган: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свидетельства о государственной регистрации железнодорожного подвижного состава в уполномоченном органе: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оформления документов 15 рабочих дней со дня поступления необходимых документов в уполномоченный орган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документов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документов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дней в неделю в соответствии с установленным графиком работы уполномоченного органа с перерывом на обед, согласно приложению 3 к настоящему стандарту,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услуги осуществляется в здании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также оказывается в здании ЦОН по месту проживания потребителя, где предусмотрены условия для обслуживания потребителей с ограниченными возможностями. В зале располагаются справочное бюро, кресла ожидания, информационные стенды с образцами заполненных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и ЦОН ведется Книга жалоб и предложений для физических и юридических лиц.</w:t>
      </w:r>
    </w:p>
    <w:bookmarkEnd w:id="89"/>
    <w:bookmarkStart w:name="z40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90"/>
    <w:bookmarkStart w:name="z4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физическое лицо или по доверенности его уполномоченный представитель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образца, которое выдается сотрудником уполномоченного органа, производящим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имеющегося инвентарного парка железнодорожного подвижного состава, в том числе находящегося в доверительном управлении или имущественном найме, лизинге, засвидетельствованный подписью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 удостоверяющий личность физического лица или документы, подтверждающие полномочия представителя и документ, удостоверяющий 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государственной регистрации индивидуального предпринимателя в случае регистрации физического лица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право собственности или договор найма (аренды), лизинга или доверительного управления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технический паспорта (формуляр) завода-изготовителя на каждую единицу железнодорожного подвижного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юридическое лицо или по доверенности его уполномоченный представитель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образца, которое выдается сотрудником уполномоченного органа, производящим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имеющегося инвентарного парка железнодорожного подвижного состава, в том числе находящегося в доверительном управлении, имущественном найме или лизинге, заверенный подписью первого руководителя юридического лица и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удостоверяющий личность руководителя или документ, подтверждающий полномочия представителя и документ, удостоверяющий 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право собственности или договор найма (аренды), лизинга или доверительного управления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технический паспорт (формуляр) завода-изготовителя на каждую единицу железнодорожного подвижного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документам, представляемым на государственную регистрацию железнодорожного подвижного состава: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должны быть составлены на государственном или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официальные иностранные документы должны быть легализованы в установленном порядке в дипломатических представительствах или консульских учреждениях Республики Казахстан за рубежом, если иное не предусмотрено законодательством Республики Казахстан и международными договорами Республики Казахстан. К рассмотрению, в необходимых случаях, могут также приниматься нотариально засвидетельствованные копии документов, в отношении которых выполнены указанные требования. В том случае, если представляемые документы составлены на иностранном языке, к ним прилагается нотариально засвидетельствованный перевод на государственном или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тексты документов должны быть написаны разборчиво, наименование и реквизиты юридических лиц - без сокращений, иметь подписи и печати на требующих их заверения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представленные на государственную регистрацию документы, не должны иметь подчистки либо приписки, зачеркнутые слова и иные не оговоренные в них рукописные или машинописные исправления, повреждения, не позволяющие однозначно истолковать их содержание, документы не должны быть исполнены карандашом;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подлинники документов, указанные в подпунктах 3) - 6) настоящего пункта, после сверки с копиями возвращаются потребителю. В случае непредставления подлинников документов, предоставляются нотариально засвидетельствованные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Форма заявления установленного образца, выдается сотрудником уполномоченного органа, а также в ЦОН находятся на специальной стойке в зале ожидания, либо у консультантов.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 пункте 11 настоящего стандарта, представляются в канцелярию уполномоченного органа по адресам, указанным в приложении 1 к настоящему стандарту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либо через ЦОН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уполномоченного органа либо инспектора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Свидетельство о государственной регистрации железнодорожного подвижного состава выдается канцелярией уполномоченного органа потребителю (представителю) железнодорожного подвижного состава под личную расписку в реестре выдачи свидетельств железнодорожного подвижного состава по предъявлению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ЦОН выдача готовых документов потребителю осуществляется инспектором ЦОН посредством "окон".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физическими и юридическими лицами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представленных физическими и юридическими лицами документов требованиям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наличия в представленных уполномоченному органу документах подчисток, рукописных или машинописных исправлений или отсутствия подписей и печатей на требующих их заверения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нахождения железнодорожного подвижного состава под арестом в соответствии с принятым решением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оказании государственной услуги потребителю уполномоченный орган не позднее 5 рабочих дней со дня поступления заявления дается мотивированный ответ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предоставлении неполного пакета документов, предусмотренного пунктом 11 настоящего стандарта, и ненадлежащем оформлении документов в течение 3 рабочих дней после получения пакета документов возвращает их в ЦОН или потребителю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документов через ЦОН, сотрудник ЦОН информирует потребителя в течение 1 рабочего дня после их получения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ЦОН обеспечивает их хранение в течение 1 месяца, после чего передает их в уполномоченный орган.</w:t>
      </w:r>
    </w:p>
    <w:bookmarkEnd w:id="91"/>
    <w:bookmarkStart w:name="z44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92"/>
    <w:bookmarkStart w:name="z44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ЦОН основывается на соблюдении конституционных прав человека, законности при исполнении служебного долга, Кодекса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93"/>
    <w:bookmarkStart w:name="z44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4"/>
    <w:bookmarkStart w:name="z45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 ЦОН измеряются показателями качества и эффективности, согласно приложению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оказывающего государственную услугу, ежегодно в первом квартале утверждаются приказом Министерства транспорта и коммуникаций Республики Казахстан.</w:t>
      </w:r>
    </w:p>
    <w:bookmarkEnd w:id="95"/>
    <w:bookmarkStart w:name="z45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96"/>
    <w:bookmarkStart w:name="z45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порядок обжалования действий (бездействий) должностных лиц разъясняется сотрудниками канцелярий уполномоченного органа по телефонам и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имеются претензии по качеству государственной услуги, оказываемой через ЦОН, порядок обжалования действий (бездействия) должностных лиц ЦОН разъясняется сотрудниками ЦОН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Апелляция по процессу оказания государственной услуги, оказываемой уполномоченным органом, подается на имя Председателя Комитета транспортного контроля Министерства транспорта и коммуникаций Республики Казахстан по адресу: 010000, город Астана, проспект Кабанбай батыра 32/1, адрес электронной почты: ktk@mtc.gov.kz, телефон приемной (7172)24-27-08.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составляет пятидневную рабочую неделю (9:00 - 18:30), в том числе с перерывом на обед (13:00 - 14:30).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Апелляция по процессу оказания государственной услуги, оказываемой через ЦОН, подается в местный исполнительный орган, в ведении которого находится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Государственная услуга оказывается уполномоченным органом по адресам, указанным в приложении 1 к настоящему стандарту, а также через ЦОН на альтернативной основе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 составляет 5 дней в неделю, в том числе с перерывом на обед,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ЦОН по оказанию государственной услуги: 6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жалоба подается на имя руководителя уполномоченного органа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при оказании государственной услуги ЦОН, жалоба подается на имя руководителя ЦОН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срока и места получения ответа на поданную жалобу и контактных данных должностных лиц, ответственных за рассмотрение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Комитета транспортного контроля Министерства транспорта и коммуникаций Республики Казахстан: 24-29-09.</w:t>
      </w:r>
    </w:p>
    <w:bookmarkEnd w:id="97"/>
    <w:bookmarkStart w:name="z46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железнодорожного подвижного состава"</w:t>
      </w:r>
    </w:p>
    <w:bookmarkEnd w:id="98"/>
    <w:bookmarkStart w:name="z46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территориальных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Комитета транспортного контроля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и коммуникаций Республики Казахстан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898"/>
        <w:gridCol w:w="3278"/>
        <w:gridCol w:w="3965"/>
      </w:tblGrid>
      <w:tr>
        <w:trPr>
          <w:trHeight w:val="10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4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«Батыс» по Актюбинской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Актобе»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Маресьева 95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54-29-03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ktk_aktb@mtc.gov.kz</w:t>
            </w:r>
          </w:p>
        </w:tc>
      </w:tr>
      <w:tr>
        <w:trPr>
          <w:trHeight w:val="14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городе Актобе»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Евразии 100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53-86-43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ktk_zko@mtc.gov.kz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Павлодаре»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Бектурова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ktk_pavl@mtc.gov.kz</w:t>
            </w:r>
          </w:p>
        </w:tc>
      </w:tr>
      <w:tr>
        <w:trPr>
          <w:trHeight w:val="14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Павлодаре»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Крылова 114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25-22-06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 vko@mtc.gov.kz</w:t>
            </w:r>
          </w:p>
        </w:tc>
      </w:tr>
      <w:tr>
        <w:trPr>
          <w:trHeight w:val="12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«Жетісу» по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городу Алматы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Талдыкоргане»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Шевченко 131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24-55-01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 alm@mtc.gov.kz</w:t>
            </w:r>
          </w:p>
        </w:tc>
      </w:tr>
      <w:tr>
        <w:trPr>
          <w:trHeight w:val="18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Утеген-батыра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76-93-71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ktk_galm@mtc.gov.kz</w:t>
            </w:r>
          </w:p>
        </w:tc>
      </w:tr>
      <w:tr>
        <w:trPr>
          <w:trHeight w:val="12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«Каспий» по Атырауской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Атырау»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 10 «А»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32-73-65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ktk_atr@mtc.gov.kz</w:t>
            </w:r>
          </w:p>
        </w:tc>
      </w:tr>
      <w:tr>
        <w:trPr>
          <w:trHeight w:val="12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Атырау»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 1 мкр 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60-55-50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ktk_mang@mtc.gov.kz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Молдагулова 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56-44-88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ktk_uko@mtc.gov.kz</w:t>
            </w:r>
          </w:p>
        </w:tc>
      </w:tr>
      <w:tr>
        <w:trPr>
          <w:trHeight w:val="16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Кадыргали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Жалаири, 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34-21-41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ktkjamb@mtc.gov.kz</w:t>
            </w:r>
          </w:p>
        </w:tc>
      </w:tr>
      <w:tr>
        <w:trPr>
          <w:trHeight w:val="16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 24А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27-68-26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ktk_kzl@mtc.gov.kz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городе Кокшетау»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(7162)25-69-93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ktk_akm@mtc.gov.kz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 «Межрегиональная инспекция транспортного контроля «Солтүстік» по Акмолинской, Костанайской и Северо-Казахстанской областям - в городе Кокшетау» № 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Чехова 105 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56-85-25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ktk_kost@mtc.gov.kz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«Солтүстік»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 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в городе Кокшетау»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 122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(7152)46-44-07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ktk_sko@mtc. 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«Сарыарқа» по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городу Астане»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Караганде»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Гапеева 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77-22-40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ktk_kar@mtc. 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Астане»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ул. Акжол 28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54-61-34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ktk_ast@mtc.gov.kz</w:t>
            </w:r>
          </w:p>
        </w:tc>
      </w:tr>
    </w:tbl>
    <w:bookmarkStart w:name="z47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железнодорожного подвижного состава"</w:t>
      </w:r>
    </w:p>
    <w:bookmarkEnd w:id="100"/>
    <w:bookmarkStart w:name="z47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центров обслуживания населения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4637"/>
        <w:gridCol w:w="4334"/>
        <w:gridCol w:w="1913"/>
        <w:gridCol w:w="2134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 д. 189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25-77-16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Тургенева, д. 109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56-24-53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56-57-87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67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24-31-10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Атырауской 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2-23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28-31-14 28-40-06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37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22-48-03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28-94-67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33-55-77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Жамбылской 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Койгельди, д.158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51-44-79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Жамбыла, д. 81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28-13-12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Чкалова, д. 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 114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21-13-11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Муратбаева, б/н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23-07-51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23-08-46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микрорайон, д. 67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 48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33-47-48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д. 157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42-69-50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 кожа, б/н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21-48-96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378-09-10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Жанкожа батыра, д. 24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377-19-80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Букеева, д. 128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317-82-29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256-08-69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мкр-н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Алмагуль, д. 9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293-41-14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би, д. 155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378-46-72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390-18-07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Медеуского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Маркова, д. 44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239-65-47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Рехорда Зорге, д. 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234-09-27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Мирзоян, д. 25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61-84-03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61-84-04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Субханбердина, д. 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23-23-62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47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32-42-79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32-40-95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Суюнбай акына д. 85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37-74-34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Сауран, д. 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50-13-69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</w:tbl>
    <w:bookmarkStart w:name="z47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железнодорожного подвижного состава"</w:t>
      </w:r>
    </w:p>
    <w:bookmarkEnd w:id="102"/>
    <w:bookmarkStart w:name="z47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Регламент работы территориальных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Комитета транспортного контроля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и коммуникаций Республики Казахстан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759"/>
        <w:gridCol w:w="5144"/>
      </w:tblGrid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территориального органа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Актобе»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городе Актобе»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8.30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4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Павлодаре»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Павлодаре»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2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 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Талдыкоргане»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Таддыкорган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8.30 ч. До 18.00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4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 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Талдыкоргане»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2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Атырау»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Атырау» по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8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9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«Солтүстік»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 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ч.-14.30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2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Астане» - в городе Караганде»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Астане» - в городе Караганде»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</w:tbl>
    <w:bookmarkStart w:name="z47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подвижного состава"</w:t>
      </w:r>
    </w:p>
    <w:bookmarkEnd w:id="104"/>
    <w:bookmarkStart w:name="z47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эффективности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4"/>
        <w:gridCol w:w="2302"/>
        <w:gridCol w:w="2420"/>
        <w:gridCol w:w="2704"/>
      </w:tblGrid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2011 года № 231 </w:t>
      </w:r>
    </w:p>
    <w:bookmarkEnd w:id="106"/>
    <w:bookmarkStart w:name="z47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1710</w:t>
      </w:r>
    </w:p>
    <w:bookmarkEnd w:id="107"/>
    <w:bookmarkStart w:name="z47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залога железнодорожного подвижного состава"</w:t>
      </w:r>
    </w:p>
    <w:bookmarkEnd w:id="108"/>
    <w:bookmarkStart w:name="z47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9"/>
    <w:bookmarkStart w:name="z48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залога железнодорожного подвижного состава" (далее -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- уполномоченный орган) по адресам, указанным в приложении 1 к настоящему стандарту, а также через центры обслуживания населения (далее - ЦОН) на альтернативной основе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308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1998 года "О регистрации залога движимого имущества",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11 июля 2002 года № 240-I "Об утверждении Правил регистрации железнодорожного подвижного состава в Республике Казахстан" (зарегистрированный в Реестре государственной регистрации нормативных правовых актов за № 1948).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оказания государственной услуги размещен на интернет-ресурсе Министерства транспорта и коммуникаций Республики Казахстан по адресу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свидетельства о государственной регистрации залога железнодорожного подвижного состава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зарегистрированным в Республике Казахстан, а также иностранным юридическим лицам, иностранным гражданам, лицам без гражданства и международным организациям на основе доверительного управления выданным юридическим и физическим лицам Республики Казахстан по месту их регистрации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сдачи потребителем необходимых документов, определенных в пункте 11 настоящего стандарта - не более 2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обращения для получения государственной услуги (с момента регистрации) - не более 2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в уполномоченный орган: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в уполномоченном органе: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оформления документов 2 рабочих дня со дня поступления необходимых документов в уполномоченный орган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документов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документов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уплачивается в местный бюджет по месту осуществления регистрации, ставки сбора установлены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и составляет: с физических лиц - 1 месячный расчетный показатель, действующий на дату уплаты сбора; с юридических лиц - 5 месячных расчетных показателей, действующих на дату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Способ оплаты: в безналичной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дней в неделю в соответствии с установленным графиком работы уполномоченного органа с перерывом на обед, согласно приложению 3 к настоящему стандарту,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дней в неделю, за исключением воскресенья и праздничных дней, в соответствии с установленным графиком работы с 9.00 часов до 20.00 часов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также оказывается в здании ЦОН по месту проживания потребителя, где предусмотрены условия для обслуживания потребителей с ограниченными возможностями. В зале располагаются справочное бюро, кресла ожидания, информационные стенды с образцами заполненных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и ЦОН ведется Книга жалоб и предложений для физических и юридических лиц.</w:t>
      </w:r>
    </w:p>
    <w:bookmarkEnd w:id="110"/>
    <w:bookmarkStart w:name="z50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1"/>
    <w:bookmarkStart w:name="z50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потребителем или по доверенности его уполномоченным представителем в уполномоченный орган подаются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бланк заявления, который должен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место нахождения (для юридического лица) или фамилию, имя, отчество, место жительства (для физического лица) залогодателя и залогодержателя;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дату и место заключения договора о залоге или иного договора, содержащего условия о залоге;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описание имущества, являющегося предметом залога (сведения о предмете залога);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денежный эквивалент обязательства, обеспеченного залогом;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обеспеченного залогом обязательства;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или его представителя и печать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указание о том, у какой стороны находится заложенное имущество, допустимость его использования и сведения о перезалоге;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удостоверяющие личность заявителя, а представитель лица - документ, подтверждающий его полномочия, а так же документы, удостоверяющие 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уплату в бюджет сбора за государственную регистрацию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договор о залоге или договор, содержащий условия залога.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документам, представляемым на государственную регистрацию залога железнодорожного подвижного состава: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должны быть составлены на государственном или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официальные иностранные документы должны быть легализованы в установленном порядке в дипломатических представительствах или консульских учреждениях Республики Казахстан за рубежом, если иное не предусмотрено законодательством Республики Казахстан и международными договорами Республики Казахстан. К рассмотрению, в необходимых случаях, могут также приниматься нотариально засвидетельствованные копии документов, в отношении которых выполнены указанные требования. В том случае, если представляемые документы составлены на иностранном языке, к ним прилагается нотариально засвидетельствованный перевод на государственном или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тексты документов должны быть написаны разборчиво, наименование и реквизиты юридических лиц - без сокращений, иметь подписи и печати на требующих их заверения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представленные на государственную регистрацию документы, не должны иметь подчистки либо приписки, зачеркнутые слова и иные не оговоренные в них рукописные или машинописные исправления, повреждения, не позволяющие однозначно истолковать их содержание, документы не должны быть исполнены карандашом;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подлинники документов, указанные в подпункте 2) настоящего пункта, после сверки с копиями возвращаются потребителю. В случае непредставления подлинников документов, предоставляются нотариально засвидетельствованные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Форма заявления установленного образца, выдается сотрудником уполномоченного органа, а также в ЦОН находятся на специальной стойке в зале ожидания, либо у консультантов.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 пункте 11 настоящего стандарта, представляются в канцелярию уполномоченного органа по адресам, указанным в приложении 1 к настоящему стандарту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либо через ЦОН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уполномоченного органа либо инспектора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Свидетельство о государственной регистрации залога железнодорожного подвижного состава, а также договор о залоге или договор, содержащий условия залога с отметкой о регистрации выдается канцелярией уполномоченного органа потребителю (представителю) залога железнодорожного подвижного состава под личную расписку в реестре выдачи свидетельств залога железнодорожного подвижного состава по предъявлению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ЦОН выдача готовых документов потребителю осуществляется инспектором ЦОН посредством "окон".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отказывает в регистрации залога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договор о залоге или иной договор, содержащий условия залога, не соответствует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307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о регистрации залога не соответствует требованиям 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июня 1998 года № 254 "О регистрации залога движимого имущества";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 заявлением о регистрации залога обратилось ненадлежащее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отсутствует документ, подтверждающий уплату в бюджет сбора за государственную регистрацию залога 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регистрации залога потребителю в течение 5 рабочих дней дается мотивированный ответ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предоставлении неполного пакета документов, предусмотренного пунктом 11 настоящего стандарта, и ненадлежащем оформлении документов в течение 1 рабочего дня после получения пакета документов возвращает их в ЦОН или потребителю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документов через ЦОН, сотрудник ЦОН информирует потребителя в течение 1 рабочего дня после их получения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ЦОН обеспечивает их хранение в течение 1 месяца, после чего передает их в уполномоченный орган.</w:t>
      </w:r>
    </w:p>
    <w:bookmarkEnd w:id="112"/>
    <w:bookmarkStart w:name="z54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13"/>
    <w:bookmarkStart w:name="z54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ЦОН основывается на соблюдении конституционных прав человека, законности при исполнении служебного долга, Кодекса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114"/>
    <w:bookmarkStart w:name="z54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15"/>
    <w:bookmarkStart w:name="z5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 ЦОН измеряются показателями качества и эффективности, согласно приложению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оказывающего государственную услугу, ежегодно в первом квартале утверждаются приказом Министерства транспорта и коммуникаций Республики Казахстан.</w:t>
      </w:r>
    </w:p>
    <w:bookmarkEnd w:id="116"/>
    <w:bookmarkStart w:name="z55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7"/>
    <w:bookmarkStart w:name="z55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порядок обжалования действий (бездействий) должностных лиц разъясняется сотрудниками канцелярий уполномоченного органа по телефонам и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имеются претензии по качеству государственной услуги, оказываемой через ЦОН, порядок обжалования действий (бездействия) должностных лиц ЦОН разъясняется сотрудниками ЦОН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Апелляция по процессу оказания государственной услуги, оказываемой уполномоченным органом, подается на имя Председателя Комитета транспортного контроля Министерства транспорта и коммуникаций Республики Казахстан по адресу: 010000, город Астана, проспект Кабанбай батыра 32/1, адрес электронной почты: ktk@mtc.gov.kz, телефон приемной (7172) 24-27-08.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составляет пятидневную рабочую неделю (9:00 - 18:30), в том числе с перерывом на обед (13:00 - 14:30).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Апелляция по процессу оказания государственной услуги, оказываемой через ЦОН, подается в местный исполнительный орган, в ведении которого находится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Государственная услуга оказывается уполномоченным органом по адресам, указанным в приложении 1 к настоящему стандарту, а также через ЦОН на альтернативной основе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 составляет 5 дней в неделю, в том числе с перерывом на обед,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ЦОН по оказанию государственной услуги: 6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жалоба подается на имя руководителя уполномоченного органа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при оказании государственной услуги ЦОН, жалоба подается на имя руководителя ЦОН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срока и места получения ответа на поданную жалобу и контактных данных должностных лиц, ответственных за рассмотрение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Комитета транспортного контроля Министерства транспорта и коммуникаций Республики Казахстан: 24-29-09.</w:t>
      </w:r>
    </w:p>
    <w:bookmarkEnd w:id="118"/>
    <w:bookmarkStart w:name="z56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залога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подвижного состава"</w:t>
      </w:r>
    </w:p>
    <w:bookmarkEnd w:id="119"/>
    <w:bookmarkStart w:name="z56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территориальных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Комитета транспортного контроля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и коммуникаций Республики Казахстан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898"/>
        <w:gridCol w:w="3278"/>
        <w:gridCol w:w="3965"/>
      </w:tblGrid>
      <w:tr>
        <w:trPr>
          <w:trHeight w:val="10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4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«Батыс» по Актюбинской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Актобе»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Маресьева 95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54-29-03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ktk_aktb@mtc.gov.kz</w:t>
            </w:r>
          </w:p>
        </w:tc>
      </w:tr>
      <w:tr>
        <w:trPr>
          <w:trHeight w:val="14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городе Актобе»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Евразии 100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53-86-43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ktk_zko@mtc.gov.kz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Павлодаре»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Бектурова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ktk_pavl@mtc.gov.kz</w:t>
            </w:r>
          </w:p>
        </w:tc>
      </w:tr>
      <w:tr>
        <w:trPr>
          <w:trHeight w:val="14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Павлодаре»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Крылова 114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25-22-06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 vko@mtc.gov.kz</w:t>
            </w:r>
          </w:p>
        </w:tc>
      </w:tr>
      <w:tr>
        <w:trPr>
          <w:trHeight w:val="12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«Жетісу» по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городу Алматы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Талдыкоргане»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Шевченко 131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24-55-01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 alm@mtc.gov.kz</w:t>
            </w:r>
          </w:p>
        </w:tc>
      </w:tr>
      <w:tr>
        <w:trPr>
          <w:trHeight w:val="18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Утеген-батыра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76-93-71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ktk_galm@mtc.gov.kz</w:t>
            </w:r>
          </w:p>
        </w:tc>
      </w:tr>
      <w:tr>
        <w:trPr>
          <w:trHeight w:val="12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«Каспий» по Атырауской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Атырау»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 10 «А»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32-73-65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ktk_atr@mtc.gov.kz</w:t>
            </w:r>
          </w:p>
        </w:tc>
      </w:tr>
      <w:tr>
        <w:trPr>
          <w:trHeight w:val="12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Атырау»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 1 мкр 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60-55-50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ktk_mang@mtc.gov.kz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Молдагулова 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56-44-88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ktk_uko@mtc.gov.kz</w:t>
            </w:r>
          </w:p>
        </w:tc>
      </w:tr>
      <w:tr>
        <w:trPr>
          <w:trHeight w:val="16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Кадыргали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Жалаири 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34-21-41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ktkjamb@mtc.gov.kz</w:t>
            </w:r>
          </w:p>
        </w:tc>
      </w:tr>
      <w:tr>
        <w:trPr>
          <w:trHeight w:val="16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 24А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27-68-26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ktk_kzl@mtc.gov.kz</w:t>
            </w:r>
          </w:p>
        </w:tc>
      </w:tr>
      <w:tr>
        <w:trPr>
          <w:trHeight w:val="14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городе Кокшетау»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(7162)25-69-93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ktk_akm@mtc.gov.kz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 «Межрегиональная инспекция транспортного контроля «Солтүстік» по Акмолинской, Костанайской и Северо-Казахстанской областям - в городе Кокшетау» № 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Чехова 105 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56-85-25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ktk_kost@mtc.gov.kz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«Солтүстік»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 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в городе Кокшетау»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 122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(7152)46-44-07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ktk_sko@mtc. 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«Сарыарқа» по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городу Астане»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Караганде»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Гапеева 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77-22-40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ktk_kar@mtc. gov.kz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Астане»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Караганде»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ул. Акжол 28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54-61-34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ktk_ast@mtc.gov.kz</w:t>
            </w:r>
          </w:p>
        </w:tc>
      </w:tr>
    </w:tbl>
    <w:bookmarkStart w:name="z57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залога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подвижного состава"</w:t>
      </w:r>
    </w:p>
    <w:bookmarkEnd w:id="121"/>
    <w:bookmarkStart w:name="z57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центров обслуживания населения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4637"/>
        <w:gridCol w:w="4334"/>
        <w:gridCol w:w="1913"/>
        <w:gridCol w:w="2134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 д. 189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25-77-16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Тургенева, д. 109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56-24-53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56-57-87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67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24-31-10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Атырауской 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2-23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28-31-14 28-40-06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37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22-48-03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28-94-67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33-55-77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Жамбылской 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Койгельди, д. 158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51-44-79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Жамбыла, д. 81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28-13-12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Чкалова, д. 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 114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21-13-11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Муратбаева, б/н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23-07-51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23-08-46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микрорайон, д. 67 «б»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 48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33-47-48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д. 157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42-69-50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 кожа, б/н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21-48-96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378-09-10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Жанкожа батыра, д. 24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377-19-80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Букеева, д. 128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317-82-29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256-08-69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мкр-н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Алмагуль, д. 9 «а»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293-41-14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би, д. 155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378-46-72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390-18-07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Медеуского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Маркова, д. 44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239-65-47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Рехорда Зорге, д. 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234-09-27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Мирзоян, д. 25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61-84-03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61-84-04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Субханбердина, д. 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23-23-62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47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32-42-79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32-40-95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Суюнбай акына д. 85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37-74-34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Сауран, д. 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50-13-69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</w:tr>
    </w:tbl>
    <w:bookmarkStart w:name="z57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залога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подвижного состава"</w:t>
      </w:r>
    </w:p>
    <w:bookmarkEnd w:id="123"/>
    <w:bookmarkStart w:name="z57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Регламент работы территориальных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Комитета транспортного контроля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и коммуникаций Республики Казахстан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759"/>
        <w:gridCol w:w="5144"/>
      </w:tblGrid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территориального органа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 Западно -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Актобе»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«Батыс»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и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городе Актобе»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8.30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4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Павлодаре»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«Epтic»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и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Павлодаре»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2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 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Талдыкоргане»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Таддыкорган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8.30 ч. До 18.00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4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«Жетісу»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городу 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Талдыкоргане»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 ч.-14.00 ч.</w:t>
            </w:r>
          </w:p>
        </w:tc>
      </w:tr>
      <w:tr>
        <w:trPr>
          <w:trHeight w:val="12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Атырау»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«Каспий»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 Мангистауской областям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Атырау» по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ч.-14.00 ч.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«Оңтүстік»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Кызылординской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областям -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8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9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«Оңтүстік» по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и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Шымкенте»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19.00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ч.-15.00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«Солтүстік»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 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областям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ч.-14.30 ч.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«Межрегиональная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«Солтүстік» по 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- в городе Кокшетау»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2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Астане» - в городе Караганде»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«Межрегиональная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«Сарыарқа»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и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Астане» - в городе Караганде»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18.00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ч.-14.00 ч.</w:t>
            </w:r>
          </w:p>
        </w:tc>
      </w:tr>
    </w:tbl>
    <w:bookmarkStart w:name="z57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залога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подвижного состава"        </w:t>
      </w:r>
    </w:p>
    <w:bookmarkEnd w:id="125"/>
    <w:bookmarkStart w:name="z57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эффективности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3"/>
        <w:gridCol w:w="2551"/>
        <w:gridCol w:w="2840"/>
        <w:gridCol w:w="2366"/>
      </w:tblGrid>
      <w:tr>
        <w:trPr>
          <w:trHeight w:val="450" w:hRule="atLeast"/>
        </w:trPr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15" w:hRule="atLeast"/>
        </w:trPr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электронном формате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