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d984" w14:textId="b9dd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2011/2012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 на 2011/2012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 на 2011/2012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 на 2011/2012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заинтересованными государственными органами принять </w:t>
      </w:r>
      <w:r>
        <w:rPr>
          <w:rFonts w:ascii="Times New Roman"/>
          <w:b w:val="false"/>
          <w:i w:val="false"/>
          <w:color w:val="000000"/>
          <w:sz w:val="28"/>
        </w:rPr>
        <w:t>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размещению утвержденного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232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высшим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организациях образования,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бюджета на 2011/2012 учебный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изменениями, внесенными постановлением Правительства РК от 07.10.2011 </w:t>
      </w:r>
      <w:r>
        <w:rPr>
          <w:rFonts w:ascii="Times New Roman"/>
          <w:b w:val="false"/>
          <w:i w:val="false"/>
          <w:color w:val="ff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006"/>
        <w:gridCol w:w="861"/>
        <w:gridCol w:w="719"/>
        <w:gridCol w:w="786"/>
        <w:gridCol w:w="808"/>
        <w:gridCol w:w="928"/>
        <w:gridCol w:w="928"/>
        <w:gridCol w:w="808"/>
        <w:gridCol w:w="896"/>
        <w:gridCol w:w="830"/>
        <w:gridCol w:w="852"/>
        <w:gridCol w:w="874"/>
        <w:gridCol w:w="874"/>
        <w:gridCol w:w="853"/>
        <w:gridCol w:w="809"/>
      </w:tblGrid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 студента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 обучение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227,2</w:t>
            </w:r>
          </w:p>
        </w:tc>
      </w:tr>
      <w:tr>
        <w:trPr>
          <w:trHeight w:val="3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6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42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5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409,3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409,3</w:t>
            </w:r>
          </w:p>
        </w:tc>
      </w:tr>
      <w:tr>
        <w:trPr>
          <w:trHeight w:val="42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Ясави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54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голии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62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106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389,3</w:t>
            </w:r>
          </w:p>
        </w:tc>
      </w:tr>
      <w:tr>
        <w:trPr>
          <w:trHeight w:val="51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8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2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109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Агентства Республики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2011/2012 учебный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4775"/>
        <w:gridCol w:w="3125"/>
        <w:gridCol w:w="3858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студента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 финансовой полиции</w:t>
            </w:r>
          </w:p>
        </w:tc>
      </w:tr>
      <w:tr>
        <w:trPr>
          <w:trHeight w:val="36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1140,8</w:t>
            </w:r>
          </w:p>
        </w:tc>
      </w:tr>
      <w:tr>
        <w:trPr>
          <w:trHeight w:val="885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5 граждан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1140,8</w:t>
            </w:r>
          </w:p>
        </w:tc>
      </w:tr>
      <w:tr>
        <w:trPr>
          <w:trHeight w:val="48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1140,8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Министерства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2011/2012 учебный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3230"/>
        <w:gridCol w:w="2248"/>
        <w:gridCol w:w="2917"/>
        <w:gridCol w:w="3963"/>
      </w:tblGrid>
      <w:tr>
        <w:trPr>
          <w:trHeight w:val="735" w:hRule="atLeast"/>
        </w:trPr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студента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(в тыс. тенге)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Кокшетауский технический институт</w:t>
            </w:r>
          </w:p>
        </w:tc>
      </w:tr>
      <w:tr>
        <w:trPr>
          <w:trHeight w:val="36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772,7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Комитета уголовно-исполнительной системы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внутренних дел Республики Казахстан на 2011/2012 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раздела в редакции постановления Правительства РК от 02.08.2011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3205"/>
        <w:gridCol w:w="2369"/>
        <w:gridCol w:w="1841"/>
        <w:gridCol w:w="4064"/>
      </w:tblGrid>
      <w:tr>
        <w:trPr>
          <w:trHeight w:val="705" w:hRule="atLeast"/>
        </w:trPr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заказ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студента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(в тыс. тенге)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 Комитета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788,6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788,6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Министерства внутренних дел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2011/2012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4608"/>
        <w:gridCol w:w="2311"/>
        <w:gridCol w:w="2691"/>
        <w:gridCol w:w="2607"/>
      </w:tblGrid>
      <w:tr>
        <w:trPr>
          <w:trHeight w:val="78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заказ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студента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961,9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 (обучение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афганских граждан)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Военный институт Внутренних войск (г. Петропавловск)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войск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051066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тылового обеспечения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юридический институт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552,8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военно-учебных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заведениях Министерства обороны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2011/2012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7520"/>
        <w:gridCol w:w="2086"/>
        <w:gridCol w:w="2651"/>
      </w:tblGrid>
      <w:tr>
        <w:trPr>
          <w:trHeight w:val="61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студента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 тенге)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Военный институт сухопутных войск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воздушно-десантных войск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артиллерии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Бронетанковое вооружение и техника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инженерных войск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Офицеры воспитательных структур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мотострелковых войск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ракетно-артиллерийского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войск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1085,1</w:t>
            </w:r>
          </w:p>
        </w:tc>
      </w:tr>
      <w:tr>
        <w:trPr>
          <w:trHeight w:val="22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Военный институт Сил воздушной обороны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летательных аппаратов (Командная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тактическая фронтовой авиации)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летательных аппаратов (Командная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тактическая армейской авиации)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Штурманская тактическая авиация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боевого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летательных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двигателей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Авиационное вооружение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электрифицированного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пилотажно-навигационного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радиоэлектронного оборудования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Авиационное радиоэлектронное оборудование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2619,1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Военно-инженерный институт радиоэлектроники и связи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Радиосвязь и радионавигация (для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радиотехнического обеспечения авиации)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связи и системы коммутации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(для частей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зенитных ракетных войск противо-воздушной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(для частей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зенитных ракетных войск противо-воздушной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сухопутных войск)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(для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 войск)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34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2011 года № 232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специалистов с послевузовским образованием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образования, финансируемых из республиканского бюджета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2011/2012 учебный год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магистратуру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изменением, внесенным постановлением Правительства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13"/>
        <w:gridCol w:w="1516"/>
        <w:gridCol w:w="1630"/>
        <w:gridCol w:w="857"/>
        <w:gridCol w:w="805"/>
        <w:gridCol w:w="880"/>
        <w:gridCol w:w="834"/>
        <w:gridCol w:w="948"/>
        <w:gridCol w:w="903"/>
        <w:gridCol w:w="812"/>
        <w:gridCol w:w="926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 магистранта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6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51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консерватория им. Курмангазы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академия искусств им. Т.К. Жургенова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филиал Московского государственного университета имени М. В. Ломоносова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521603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магистратуру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изменением, внесенным постановлением Правительства РК от 02.08.2011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5062"/>
        <w:gridCol w:w="3241"/>
        <w:gridCol w:w="4029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Академия Министерства внутренних дел Республики Казахстана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6M030200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2580,5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 финансовой полиции Агентства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 Комитета уголовно-исполнительной системы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2266,9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резидентуру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2172"/>
        <w:gridCol w:w="2151"/>
        <w:gridCol w:w="2130"/>
        <w:gridCol w:w="2000"/>
        <w:gridCol w:w="1979"/>
        <w:gridCol w:w="1699"/>
      </w:tblGrid>
      <w:tr>
        <w:trPr>
          <w:trHeight w:val="3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обучающегося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национальных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14.00.00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Прием в адъюнктуру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военно-учебных заведений 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Казахстан на 2011/2012 учебный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5827"/>
        <w:gridCol w:w="2743"/>
        <w:gridCol w:w="3641"/>
      </w:tblGrid>
      <w:tr>
        <w:trPr>
          <w:trHeight w:val="61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(тыс. тенге)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университет обороны</w:t>
            </w:r>
          </w:p>
        </w:tc>
      </w:tr>
      <w:tr>
        <w:trPr>
          <w:trHeight w:val="22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6М100300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и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22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6М100300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и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(комитета внутренных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 МВД РК)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24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6М100400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техническим обеспечением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22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6М100500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тыловым обеспечением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34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6М100600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воспитательными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социально-правовыми процессами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34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6М101000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и государственное управление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34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6М101100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образование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34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организации образования, администратором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программ которых является 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5359"/>
        <w:gridCol w:w="2545"/>
        <w:gridCol w:w="4295"/>
      </w:tblGrid>
      <w:tr>
        <w:trPr>
          <w:trHeight w:val="61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докторанта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(тыс. тенге)</w:t>
            </w:r>
          </w:p>
        </w:tc>
      </w:tr>
      <w:tr>
        <w:trPr>
          <w:trHeight w:val="22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7D200300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искусство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Воруженных Сил, родам войск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войск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24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7D200400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Вооружение и военная техника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24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7D200600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обучение и воспитание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22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7D200800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история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7602,3</w:t>
            </w:r>
          </w:p>
        </w:tc>
      </w:tr>
      <w:tr>
        <w:trPr>
          <w:trHeight w:val="34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 организации образования, администратором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программ которых является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1"/>
        <w:gridCol w:w="4847"/>
        <w:gridCol w:w="6092"/>
      </w:tblGrid>
      <w:tr>
        <w:trPr>
          <w:trHeight w:val="30" w:hRule="atLeast"/>
        </w:trPr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 месяца 2011 года 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8 месяцев 2012 года </w:t>
            </w:r>
          </w:p>
        </w:tc>
      </w:tr>
      <w:tr>
        <w:trPr>
          <w:trHeight w:val="15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435,7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Академии финансовой полиции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борьбе с экономической 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(финансовая полиция)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4863"/>
        <w:gridCol w:w="3323"/>
        <w:gridCol w:w="4074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отраслей наук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обучающегося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 по медицинским специальностям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4282"/>
        <w:gridCol w:w="2212"/>
        <w:gridCol w:w="1329"/>
        <w:gridCol w:w="1437"/>
        <w:gridCol w:w="1329"/>
        <w:gridCol w:w="1545"/>
      </w:tblGrid>
      <w:tr>
        <w:trPr>
          <w:trHeight w:val="30" w:hRule="atLeast"/>
        </w:trPr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обучающегося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6D110000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991,7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232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образованием в организациях образования, финансируемых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бюджета на 2011/2012 учебный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5"/>
        <w:gridCol w:w="2063"/>
        <w:gridCol w:w="2163"/>
        <w:gridCol w:w="3049"/>
      </w:tblGrid>
      <w:tr>
        <w:trPr>
          <w:trHeight w:val="30" w:hRule="atLeast"/>
        </w:trPr>
        <w:tc>
          <w:tcPr>
            <w:tcW w:w="6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заказ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культуры и искусства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692,7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специальности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283,5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 (первоначальная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пилотов)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 (морская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и экологии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нефтегаза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энергетики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специальности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294,7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 Афганистана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специальностям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345" w:hRule="atLeast"/>
        </w:trPr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 Афганистана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образованием в государственных учреждениях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образования и науки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2011/2012 учебный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3470"/>
        <w:gridCol w:w="2332"/>
        <w:gridCol w:w="2248"/>
        <w:gridCol w:w="4188"/>
      </w:tblGrid>
      <w:tr>
        <w:trPr>
          <w:trHeight w:val="30" w:hRule="atLeast"/>
        </w:trPr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заказ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академия искусств имени Т. Жургенова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искусства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искусства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образованием в военных учебных заведениях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обороны Республики Казахстан на 2011/2012 учебный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3502"/>
        <w:gridCol w:w="2388"/>
        <w:gridCol w:w="2199"/>
        <w:gridCol w:w="4155"/>
      </w:tblGrid>
      <w:tr>
        <w:trPr>
          <w:trHeight w:val="30" w:hRule="atLeast"/>
        </w:trPr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заказ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</w:t>
            </w:r>
          </w:p>
        </w:tc>
      </w:tr>
      <w:tr>
        <w:trPr>
          <w:trHeight w:val="22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управление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1003,1</w:t>
            </w:r>
          </w:p>
        </w:tc>
      </w:tr>
      <w:tr>
        <w:trPr>
          <w:trHeight w:val="22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