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9503d" w14:textId="bb95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марта 2011 года № 246.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 и дополнения,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2011 года № 246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решения Правительства Республики Казахстан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19.09.2014 </w:t>
      </w:r>
      <w:r>
        <w:rPr>
          <w:rFonts w:ascii="Times New Roman"/>
          <w:b w:val="false"/>
          <w:i w:val="false"/>
          <w:color w:val="000000"/>
          <w:sz w:val="28"/>
        </w:rPr>
        <w:t>№ 995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2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