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3db4" w14:textId="7b73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2008 года № 1355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2011 года № 268. Утратило силу постановлением Правительства Республики Казахстан от 19 марта 2012 года № 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1355 "Об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закупках" (САПП Республики Казахстан, 2008 г., № 50, ст. 567)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закупках, утвержденный указанным постановлением, дополнить строкой, порядковый номер 91,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773"/>
        <w:gridCol w:w="5494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фонд"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Kaзахстан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