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ba2d" w14:textId="b68b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Совета Министров Казахской ССР и Кабинета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марта 2011 года № 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Совета Министров Казахской ССР и Кабинета Министров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2011 года № 294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Совета Министров</w:t>
      </w:r>
      <w:r>
        <w:br/>
      </w:r>
      <w:r>
        <w:rPr>
          <w:rFonts w:ascii="Times New Roman"/>
          <w:b/>
          <w:i w:val="false"/>
          <w:color w:val="000000"/>
        </w:rPr>
        <w:t>
Казахской ССР и Кабинета Министров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Министров Казахской ССР от 26 января 1990 года № 29 "О реализации постановления Совета Министров СССР от 21 декабря 1989 года № 1119 "О выпуске государственных целевых беспроцентных займов" (СП Казахской ССР, 1990 г., № 7, ст.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Министров Казахской ССР от 2 февраля 1990 года № 42 "О реализации постановления Совета Министров СССР от 11 декабря 1989 года № 1104 "О дополнительных мерах государственного регулирования в 1990 году внешнеэкономической деятельности" (СП Казахской ССР, 1990 г., № 7, ст.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5 мая 1992 года № 414 "О выпуске Государственного внутреннего займа Республики Казахстан 1992 года" (САПП Республики Казахстан, 1992 г.,  № 19, ст. 308).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Кабинета Министров Республики Казахстан от 11 июня 1993 года № 500 "О внесении изменений в постановление Кабинета Министров Республики Казахстан от 5 мая 1992 года № 414 "О выпуске Государственного внутреннего займа Республики Казахстан 1992 года" (САПП Республики Казахстан, 1993 г., № 23, ст. 288).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21 сентября 1993 года № 914 "О порядке уплаты в доход бюджета части разницы между экспортными ценами на нефть и ценами на нее для внутриреспубликанских поставок" (САПП Республики Казахстан, 1993 г., № 39, ст. 456).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20 сентября 1994 года № 1037 "Об утверждении Перечня и Правил ношения предметов форменной одежды, обуви и снаряжения работников органов налоговой службы Министерства финансов Республики Казахстан" (САПП Республики Казахстан, 1994 г., № 39, ст. 426).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2 ноября 1994 года № 1220 "О материально-техническом обеспечении налоговой службы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8 февраля 1995 года № 139 "О мерах по упорядочению работы по привлечению иностранных кредитов в Республику Казахстан" (САПП Республики Казахстан, 1995 г., № 5, ст. 65).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Постановление Кабинета Министров Республики Казахстан от 25 апреля 1995 года № 548 "О внесении дополнения в постановление Кабинета Министров Республики Казахстан от 8 февраля 1995 года № 139" (САПП Республики Казахстан, 1995 г., № 14, ст. 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19 мая 1995 года № 720 "О приостановлении обращения казначейских бонов Государственного внутреннего выигрышного займа Республики Казахстан 1992 года и проведении тиражей их погашения в 1995 году".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