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e6f4" w14:textId="a3ee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"Казнефтескважликвид"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2011 года № 309. Утратило силу постановлением Правительства Республики Казахстан от 1 августа 2013 года № 756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Постановление утратило силу постановлением Правительства РК от 01.08.2013 </w:t>
      </w:r>
      <w:r>
        <w:rPr>
          <w:rFonts w:ascii="Times New Roman"/>
          <w:b w:val="false"/>
          <w:i w:val="false"/>
          <w:color w:val="ff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развития нефтегазовой и энергетической отраслей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Создать акционерное общество "Казнефтескважликвид" (далее - Общество) со стопроцентным участием государства в его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направлениями деятельности Общества: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постоянного обследования бесхозных нефтегазовых скважин, разливов нефти, амбаров, подлежащих проведению изоляционно-ликвидационных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изоляционно-ликвидационных работ бесхозных нефтегазовых скважин, разливов нефти и амбаров, подлежащих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ведение единой информационной базы разливов нефти, амбаров и бесхозных нефтегазовых скважин по консервации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и реализации годовых и перспективных планов ликвидационных и проектно-изыскательских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разработки, рассмотрения и утверждения в установленном законодательством порядке проектно-сметной документации по ликвидации бесхозных нефтегазовых скважин, разливов нефти и амбаров;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аналитических и научных исследований, внедрение инновационных технологий в сфере ликвидации бесхозных нефтегазовых скважин, разливов нефти и амбаров.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нефти и газа Республики Казахстан в установленном законодательством порядке обеспечить формирование уставного капитала Общества в размере 75600000 (семьдесят пять миллионов шестьсот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Министерством нефти и газа Республики Казахстан обеспечить утверждение Устава Общества и его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передать права владения и пользования государственным пакетом акций Министерству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прилагаемые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309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21-124,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"21-124. АО "Казнефтескважликвид".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нефти и газа Республики Казахстан" дополнить строкой, порядковый номер 20-5,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"20-5. АО "Казнефтескважликвид".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"О некоторых вопросах республиканской государственной собственности" (САПП Республики Казахстан, 2007 г., № 19, ст. 214):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 акционерных обществ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(товариществ с ограниченной ответственностью) с государственным участием, необходимых для выполнения общегосударственных задач,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нефти и газа Республики Казахстан" дополнить строкой, порядковый номер 44-2,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"44-2. АО "Казнефтескважликвид".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мая 2010 года № 454 "Вопросы Министерства нефти и газа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нефти и газа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"Акционерные общества" дополнить строкой, порядковый номер 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АО "Казнефтескважликвид".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