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b2da" w14:textId="6bfb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2011 года № 349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Переименовать Комитет государственного энергетического надзора Министерства индустрии и новых технологий Республики Казахстан в Комитет государственного энергетического надзора и контроля Министерства индустрии и новых технологий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Министерству индустрии и новых технологий Республики Казахстан принять все необходимые меры для реализации настоящего постановления.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2011 года № 349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утратило силу постановлением Правительства РК от 19.09.2014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