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44ad" w14:textId="6fc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биржевых товаров и минимального размера представляемых партий, которые реализуются через товарные биржи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2011 года № 375.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26 февраля 2015 года № 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4 мая 2009 года "О товарных биржах"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биржевых товаров и минимальный размер представляемых партий, которые реализуются через товарные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2000 года № 1316 "О приостановлении действия постановлений Правительства Республики Казахстан от 12 августа 2000 года № 1245 и № 1253"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"постановлений" заменить словом "постановления";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№ 1253" и слова "и № 1253 "О мерах по развитию биржевой деятельности в Республике Казахстан"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Центральным исполнительным органам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2011 года № 375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биржевых товаров и минимальный размер представляемых партий,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которые реализуются через товарные биржи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31.12.2011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27.06.2012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551"/>
        <w:gridCol w:w="2794"/>
        <w:gridCol w:w="2836"/>
      </w:tblGrid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партии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свежий или охлажденный: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0701 90 900 0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тонн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и меслин: спельта прочая,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и меслин прочие**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1001 91 900 0,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1001 99 000 0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Ячмень: прочий**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1003 90 000 0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Соевые бобы, дробленые или недробленые: 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1201 90 000 0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белый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1701 99 100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тонн</w:t>
            </w:r>
          </w:p>
        </w:tc>
      </w:tr>
      <w:tr>
        <w:trPr>
          <w:trHeight w:val="18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Портландцемент, цемент глиноземистый,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шлаковый, цемент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суперсульфатный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гидравлические цементы, неокрашенные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окрашенные, готовые или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клинкеров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тонн</w:t>
            </w:r>
          </w:p>
        </w:tc>
      </w:tr>
      <w:tr>
        <w:trPr>
          <w:trHeight w:val="7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каменный; брикеты,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окатыши и аналогичные виды твердого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 полученные из каменного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угля*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тонн</w:t>
            </w:r>
          </w:p>
        </w:tc>
      </w:tr>
      <w:tr>
        <w:trPr>
          <w:trHeight w:val="9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Лигнит или бурый уголь,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агломерированный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неагломерированный, кроме гагата*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тонн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9.-11.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27.06.2012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857</w:t>
            </w:r>
          </w:p>
        </w:tc>
      </w:tr>
      <w:tr>
        <w:trPr>
          <w:trHeight w:val="9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Волокно хлопковое, подвергнутое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кардо-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гребнечесанию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5203 00 000 0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тонн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закупа коммунальными юридическими лицами, начиная с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указанный перечень не распространяется на государственные ресурсы зерна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2011 года № 375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1996 года № 600 "О внесении изменений в постановление Кабинета Министров Республики Казахстан от 28 июля 1995 г. № 1035" (САПП Республики Казахстан, 1996 г., № 21, ст. 184).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57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августа 1996 года № 1031 "О внесении изменений и признании утратившими силу некоторых решений Правительства Республики Казахстан" (САПП Республики Казахстан, 1996 г., № 35, ст. 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2000 гола № 570 "Об утверждении состава Республиканской комиссии по товарным биржам".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№ 1253 "О мерах по развитию биржевой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2004 года № 307 "О внесении изменений в постановления Правительства Республики Казахстан от 28 июля 1995 года № 1035 и от 29 января 2004 года № 100 и признании утратившим силу постановления Правительства Республики Казахстан от 3 июля 2003 года № 646" (САПП Республики Казахстан, 2004 года, № 13, ст. 168).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