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1b5a" w14:textId="62f1b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оказываемых Министерством труда и социальной защиты населения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2011 года № 393. Утратило силу постановлением Правительства Республики Казахстан от 11 марта 2014 года № 217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11.03.2014 </w:t>
      </w:r>
      <w:r>
        <w:rPr>
          <w:rFonts w:ascii="Times New Roman"/>
          <w:b w:val="false"/>
          <w:i w:val="false"/>
          <w:color w:val="ff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статьями 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и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6,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постановления Правительства РК от 17.08.2012 </w:t>
      </w:r>
      <w:r>
        <w:rPr>
          <w:rFonts w:ascii="Times New Roman"/>
          <w:b w:val="false"/>
          <w:i w:val="false"/>
          <w:color w:val="00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"Назначение пенсионных выплат из Государственного центра по выплате пенсий";</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"Назначение государственной базовой пенсионной выплаты";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"Назначение государственных социальных пособий по инвалидности, по случаю потери кормильца и по возрасту";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"Назначение государственных специальных пособий";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"Назначение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"Назначение пособий на рождение ребенка и по уходу за ребенком";</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"Назначение специального государственного пособия";</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информации о поступлении и движении средств вкладчика единого накопительного пенсионного фонда";</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"Установление инвалидности и/или степени утраты трудоспособности и/или определение необходимых мер социальной защиты";</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ff0000"/>
          <w:sz w:val="28"/>
        </w:rPr>
        <w:t xml:space="preserve">исключен постановлением Правительства РК от 30.04.2013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"Назначение пособия матери или отцу, усыновителю (удочерителю), опекуну (попечителю), воспитывающему ребенка инвалида";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"Назначение единовременной выплаты на погребение".</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постановлениями Правительства РК от 17.08.2012 </w:t>
      </w:r>
      <w:r>
        <w:rPr>
          <w:rFonts w:ascii="Times New Roman"/>
          <w:b w:val="false"/>
          <w:i w:val="false"/>
          <w:color w:val="00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30.04.2013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 от 18.10.2013 </w:t>
      </w:r>
      <w:r>
        <w:rPr>
          <w:rFonts w:ascii="Times New Roman"/>
          <w:b w:val="false"/>
          <w:i w:val="false"/>
          <w:color w:val="000000"/>
          <w:sz w:val="28"/>
        </w:rPr>
        <w:t>№ 1115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1"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1"/>
    <w:bookmarkStart w:name="z12"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пенсионных выплат из</w:t>
      </w:r>
      <w:r>
        <w:br/>
      </w:r>
      <w:r>
        <w:rPr>
          <w:rFonts w:ascii="Times New Roman"/>
          <w:b/>
          <w:i w:val="false"/>
          <w:color w:val="000000"/>
        </w:rPr>
        <w:t>
Государственного центра по выплате пенсий"</w:t>
      </w:r>
    </w:p>
    <w:bookmarkEnd w:id="2"/>
    <w:bookmarkStart w:name="z13" w:id="3"/>
    <w:p>
      <w:pPr>
        <w:spacing w:after="0"/>
        <w:ind w:left="0"/>
        <w:jc w:val="left"/>
      </w:pPr>
      <w:r>
        <w:rPr>
          <w:rFonts w:ascii="Times New Roman"/>
          <w:b/>
          <w:i w:val="false"/>
          <w:color w:val="000000"/>
        </w:rPr>
        <w:t xml:space="preserve"> 
1. Общие положения</w:t>
      </w:r>
    </w:p>
    <w:bookmarkEnd w:id="3"/>
    <w:bookmarkStart w:name="z14" w:id="4"/>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предоставляется</w:t>
      </w:r>
      <w:r>
        <w:rPr>
          <w:rFonts w:ascii="Times New Roman"/>
          <w:b w:val="false"/>
          <w:i w:val="false"/>
          <w:color w:val="000000"/>
          <w:sz w:val="28"/>
        </w:rPr>
        <w:t xml:space="preserve"> территориальными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Центра) в здании подразделения Центра по месту жительства потребителя, перечень адресов которых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 "Назначение пенсионных выплат из Государственного Центра по выплате пенсий" (далее - стандарт).</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 в части предоставления информации о назначении пенсионных выплат.</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на основании пунктов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статьи 15 Закона Республики Казахстан от 20 июня 1997 года "О пенсионном обеспечении в Республике Казахстан" (далее - Закон) и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 утвержденных постановлением Правительства Республики Казахстан от 25 августа 2006 года № 819.</w:t>
      </w:r>
      <w:r>
        <w:br/>
      </w:r>
      <w:r>
        <w:rPr>
          <w:rFonts w:ascii="Times New Roman"/>
          <w:b w:val="false"/>
          <w:i w:val="false"/>
          <w:color w:val="000000"/>
          <w:sz w:val="28"/>
        </w:rPr>
        <w:t>
</w:t>
      </w:r>
      <w:r>
        <w:rPr>
          <w:rFonts w:ascii="Times New Roman"/>
          <w:b w:val="false"/>
          <w:i w:val="false"/>
          <w:color w:val="000000"/>
          <w:sz w:val="28"/>
        </w:rPr>
        <w:t xml:space="preserve">
      4. Полная информация о порядке оказания государственной услуги и необходимых документах, располагается на интернет-ресурсе Министерства труда и социальной защиты населения Республики Казахстан: </w:t>
      </w:r>
      <w:r>
        <w:rPr>
          <w:rFonts w:ascii="Times New Roman"/>
          <w:b w:val="false"/>
          <w:i w:val="false"/>
          <w:color w:val="000000"/>
          <w:sz w:val="28"/>
          <w:u w:val="single"/>
        </w:rPr>
        <w:t>http://www.enbek.gov.kz</w:t>
      </w:r>
      <w:r>
        <w:rPr>
          <w:rFonts w:ascii="Times New Roman"/>
          <w:b w:val="false"/>
          <w:i w:val="false"/>
          <w:color w:val="000000"/>
          <w:sz w:val="28"/>
        </w:rPr>
        <w:t>, на стендах подразделений Центра, в официальных источниках информации.</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которую получит потребитель, является </w:t>
      </w:r>
      <w:r>
        <w:rPr>
          <w:rFonts w:ascii="Times New Roman"/>
          <w:b w:val="false"/>
          <w:i w:val="false"/>
          <w:color w:val="000000"/>
          <w:sz w:val="28"/>
        </w:rPr>
        <w:t>удостоверение</w:t>
      </w:r>
      <w:r>
        <w:rPr>
          <w:rFonts w:ascii="Times New Roman"/>
          <w:b w:val="false"/>
          <w:i w:val="false"/>
          <w:color w:val="000000"/>
          <w:sz w:val="28"/>
        </w:rPr>
        <w:t xml:space="preserve"> о назначении пенсионных выплат из Государственного центра по выплате пенсий на бумажном носителе, либо мотивированный ответ об отказе в предоставлении услуги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гражданам Республики Казахстан, иностранцам и лицам без гражданства, постоянно проживающим на территории Республики Казахстан, имеющим право на назначение государственной базовой пенсионной выплаты (далее - потребители).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определенных в пункте 11 настоящего стандарта - десять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потребителя, зависит от количества человек в очереди из расчета 15 минут на обслуживание одного потребителя;</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потребителя - не более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подразделения Центра: ежедневно с 9.00 часов до 18.00 часов, с обеденным перерывом с 13.00 часов до 14.00 часов, кроме выходных (суббота, воскресенье) и праздничных дней.</w:t>
      </w:r>
      <w:r>
        <w:br/>
      </w:r>
      <w:r>
        <w:rPr>
          <w:rFonts w:ascii="Times New Roman"/>
          <w:b w:val="false"/>
          <w:i w:val="false"/>
          <w:color w:val="000000"/>
          <w:sz w:val="28"/>
        </w:rPr>
        <w:t>
</w:t>
      </w:r>
      <w:r>
        <w:rPr>
          <w:rFonts w:ascii="Times New Roman"/>
          <w:b w:val="false"/>
          <w:i w:val="false"/>
          <w:color w:val="000000"/>
          <w:sz w:val="28"/>
        </w:rPr>
        <w:t>
      Прием граждан: с 9.00 часов до 13.00 часов. С 13.00 часов до 14.00 часов прием граждан ведут дежурные специалисты.</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предоставляется в помещении подразделения Центра по месту проживания потребителя. Помещения подразделений Центра оборудованы стульями (скамейками) и столами для подготовки необходимых документов, оснащены информационными стендами, имеется зал ожидания, а также в помещении предусматриваются условия для обслуживания потребителей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Помещения подразделений Центра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в том числе пожарной безопасности, режим помещений - свободный.</w:t>
      </w:r>
    </w:p>
    <w:bookmarkEnd w:id="4"/>
    <w:bookmarkStart w:name="z30"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31" w:id="6"/>
    <w:p>
      <w:pPr>
        <w:spacing w:after="0"/>
        <w:ind w:left="0"/>
        <w:jc w:val="both"/>
      </w:pPr>
      <w:r>
        <w:rPr>
          <w:rFonts w:ascii="Times New Roman"/>
          <w:b w:val="false"/>
          <w:i w:val="false"/>
          <w:color w:val="000000"/>
          <w:sz w:val="28"/>
        </w:rPr>
        <w:t>
      11. Для получения государственной услуги потребитель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копию документа, удостоверяющего личность и оригинал для сверки;</w:t>
      </w:r>
      <w:r>
        <w:br/>
      </w:r>
      <w:r>
        <w:rPr>
          <w:rFonts w:ascii="Times New Roman"/>
          <w:b w:val="false"/>
          <w:i w:val="false"/>
          <w:color w:val="000000"/>
          <w:sz w:val="28"/>
        </w:rPr>
        <w:t>
</w:t>
      </w:r>
      <w:r>
        <w:rPr>
          <w:rFonts w:ascii="Times New Roman"/>
          <w:b w:val="false"/>
          <w:i w:val="false"/>
          <w:color w:val="000000"/>
          <w:sz w:val="28"/>
        </w:rPr>
        <w:t>
      2) документ, подтверждающий регистрацию по постоянному месту жительства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3) копию свидетельства о присвоении социального индивидуального кода;</w:t>
      </w:r>
      <w:r>
        <w:br/>
      </w:r>
      <w:r>
        <w:rPr>
          <w:rFonts w:ascii="Times New Roman"/>
          <w:b w:val="false"/>
          <w:i w:val="false"/>
          <w:color w:val="000000"/>
          <w:sz w:val="28"/>
        </w:rPr>
        <w:t>
</w:t>
      </w:r>
      <w:r>
        <w:rPr>
          <w:rFonts w:ascii="Times New Roman"/>
          <w:b w:val="false"/>
          <w:i w:val="false"/>
          <w:color w:val="000000"/>
          <w:sz w:val="28"/>
        </w:rPr>
        <w:t>
      4) копию свидетельства регистрационного номера налогоплательщика;</w:t>
      </w:r>
      <w:r>
        <w:br/>
      </w:r>
      <w:r>
        <w:rPr>
          <w:rFonts w:ascii="Times New Roman"/>
          <w:b w:val="false"/>
          <w:i w:val="false"/>
          <w:color w:val="000000"/>
          <w:sz w:val="28"/>
        </w:rPr>
        <w:t>
</w:t>
      </w:r>
      <w:r>
        <w:rPr>
          <w:rFonts w:ascii="Times New Roman"/>
          <w:b w:val="false"/>
          <w:i w:val="false"/>
          <w:color w:val="000000"/>
          <w:sz w:val="28"/>
        </w:rPr>
        <w:t>
      5) сведения о номере счета организации, имеющей лицензии на соответствующие виды банковских операции, либо специального счета исправительного учреждения;</w:t>
      </w:r>
      <w:r>
        <w:br/>
      </w:r>
      <w:r>
        <w:rPr>
          <w:rFonts w:ascii="Times New Roman"/>
          <w:b w:val="false"/>
          <w:i w:val="false"/>
          <w:color w:val="000000"/>
          <w:sz w:val="28"/>
        </w:rPr>
        <w:t>
</w:t>
      </w:r>
      <w:r>
        <w:rPr>
          <w:rFonts w:ascii="Times New Roman"/>
          <w:b w:val="false"/>
          <w:i w:val="false"/>
          <w:color w:val="000000"/>
          <w:sz w:val="28"/>
        </w:rPr>
        <w:t>
      6) справку о среднемесячном доходе за период с 1 января 1995 года за любые 3 года подряд, независимо от перерывов в работе;</w:t>
      </w:r>
      <w:r>
        <w:br/>
      </w:r>
      <w:r>
        <w:rPr>
          <w:rFonts w:ascii="Times New Roman"/>
          <w:b w:val="false"/>
          <w:i w:val="false"/>
          <w:color w:val="000000"/>
          <w:sz w:val="28"/>
        </w:rPr>
        <w:t>
</w:t>
      </w:r>
      <w:r>
        <w:rPr>
          <w:rFonts w:ascii="Times New Roman"/>
          <w:b w:val="false"/>
          <w:i w:val="false"/>
          <w:color w:val="000000"/>
          <w:sz w:val="28"/>
        </w:rPr>
        <w:t>
      7) для подтверждения трудового стажа лица, имеющего право на получение пенсионных выплат, представляются, в зависимости от их наличия, следующие документы:</w:t>
      </w:r>
      <w:r>
        <w:br/>
      </w:r>
      <w:r>
        <w:rPr>
          <w:rFonts w:ascii="Times New Roman"/>
          <w:b w:val="false"/>
          <w:i w:val="false"/>
          <w:color w:val="000000"/>
          <w:sz w:val="28"/>
        </w:rPr>
        <w:t>
</w:t>
      </w:r>
      <w:r>
        <w:rPr>
          <w:rFonts w:ascii="Times New Roman"/>
          <w:b w:val="false"/>
          <w:i w:val="false"/>
          <w:color w:val="000000"/>
          <w:sz w:val="28"/>
        </w:rPr>
        <w:t>
      копия трудовой книжки;</w:t>
      </w:r>
      <w:r>
        <w:br/>
      </w:r>
      <w:r>
        <w:rPr>
          <w:rFonts w:ascii="Times New Roman"/>
          <w:b w:val="false"/>
          <w:i w:val="false"/>
          <w:color w:val="000000"/>
          <w:sz w:val="28"/>
        </w:rPr>
        <w:t>
</w:t>
      </w:r>
      <w:r>
        <w:rPr>
          <w:rFonts w:ascii="Times New Roman"/>
          <w:b w:val="false"/>
          <w:i w:val="false"/>
          <w:color w:val="000000"/>
          <w:sz w:val="28"/>
        </w:rPr>
        <w:t>
      копия документа об образовании;</w:t>
      </w:r>
      <w:r>
        <w:br/>
      </w:r>
      <w:r>
        <w:rPr>
          <w:rFonts w:ascii="Times New Roman"/>
          <w:b w:val="false"/>
          <w:i w:val="false"/>
          <w:color w:val="000000"/>
          <w:sz w:val="28"/>
        </w:rPr>
        <w:t>
</w:t>
      </w:r>
      <w:r>
        <w:rPr>
          <w:rFonts w:ascii="Times New Roman"/>
          <w:b w:val="false"/>
          <w:i w:val="false"/>
          <w:color w:val="000000"/>
          <w:sz w:val="28"/>
        </w:rPr>
        <w:t>
      копия военного билета или справка управлений и отделов районов и городов по делам обороны;</w:t>
      </w:r>
      <w:r>
        <w:br/>
      </w:r>
      <w:r>
        <w:rPr>
          <w:rFonts w:ascii="Times New Roman"/>
          <w:b w:val="false"/>
          <w:i w:val="false"/>
          <w:color w:val="000000"/>
          <w:sz w:val="28"/>
        </w:rPr>
        <w:t>
</w:t>
      </w:r>
      <w:r>
        <w:rPr>
          <w:rFonts w:ascii="Times New Roman"/>
          <w:b w:val="false"/>
          <w:i w:val="false"/>
          <w:color w:val="000000"/>
          <w:sz w:val="28"/>
        </w:rPr>
        <w:t>
      копии свидетельства о рождении детей (или актовая запись о рождении, выданная органами записи актов гражданского состояния) и один из следующих документов детей:</w:t>
      </w:r>
      <w:r>
        <w:br/>
      </w:r>
      <w:r>
        <w:rPr>
          <w:rFonts w:ascii="Times New Roman"/>
          <w:b w:val="false"/>
          <w:i w:val="false"/>
          <w:color w:val="000000"/>
          <w:sz w:val="28"/>
        </w:rPr>
        <w:t>
</w:t>
      </w:r>
      <w:r>
        <w:rPr>
          <w:rFonts w:ascii="Times New Roman"/>
          <w:b w:val="false"/>
          <w:i w:val="false"/>
          <w:color w:val="000000"/>
          <w:sz w:val="28"/>
        </w:rPr>
        <w:t>
      копия удостоверения личности;</w:t>
      </w:r>
      <w:r>
        <w:br/>
      </w:r>
      <w:r>
        <w:rPr>
          <w:rFonts w:ascii="Times New Roman"/>
          <w:b w:val="false"/>
          <w:i w:val="false"/>
          <w:color w:val="000000"/>
          <w:sz w:val="28"/>
        </w:rPr>
        <w:t>
</w:t>
      </w:r>
      <w:r>
        <w:rPr>
          <w:rFonts w:ascii="Times New Roman"/>
          <w:b w:val="false"/>
          <w:i w:val="false"/>
          <w:color w:val="000000"/>
          <w:sz w:val="28"/>
        </w:rPr>
        <w:t>
      копия свидетельства о браке;</w:t>
      </w:r>
      <w:r>
        <w:br/>
      </w:r>
      <w:r>
        <w:rPr>
          <w:rFonts w:ascii="Times New Roman"/>
          <w:b w:val="false"/>
          <w:i w:val="false"/>
          <w:color w:val="000000"/>
          <w:sz w:val="28"/>
        </w:rPr>
        <w:t>
</w:t>
      </w:r>
      <w:r>
        <w:rPr>
          <w:rFonts w:ascii="Times New Roman"/>
          <w:b w:val="false"/>
          <w:i w:val="false"/>
          <w:color w:val="000000"/>
          <w:sz w:val="28"/>
        </w:rPr>
        <w:t>
      копия аттестата об окончании среднего учебного заведения;</w:t>
      </w:r>
      <w:r>
        <w:br/>
      </w:r>
      <w:r>
        <w:rPr>
          <w:rFonts w:ascii="Times New Roman"/>
          <w:b w:val="false"/>
          <w:i w:val="false"/>
          <w:color w:val="000000"/>
          <w:sz w:val="28"/>
        </w:rPr>
        <w:t>
</w:t>
      </w:r>
      <w:r>
        <w:rPr>
          <w:rFonts w:ascii="Times New Roman"/>
          <w:b w:val="false"/>
          <w:i w:val="false"/>
          <w:color w:val="000000"/>
          <w:sz w:val="28"/>
        </w:rPr>
        <w:t>
      копия диплома об окончании средне-специального или высшего учебного заведения;</w:t>
      </w:r>
      <w:r>
        <w:br/>
      </w:r>
      <w:r>
        <w:rPr>
          <w:rFonts w:ascii="Times New Roman"/>
          <w:b w:val="false"/>
          <w:i w:val="false"/>
          <w:color w:val="000000"/>
          <w:sz w:val="28"/>
        </w:rPr>
        <w:t>
</w:t>
      </w:r>
      <w:r>
        <w:rPr>
          <w:rFonts w:ascii="Times New Roman"/>
          <w:b w:val="false"/>
          <w:i w:val="false"/>
          <w:color w:val="000000"/>
          <w:sz w:val="28"/>
        </w:rPr>
        <w:t>
      документ, подтверждающий место регистрации по постоянному месту жительства детей;</w:t>
      </w:r>
      <w:r>
        <w:br/>
      </w:r>
      <w:r>
        <w:rPr>
          <w:rFonts w:ascii="Times New Roman"/>
          <w:b w:val="false"/>
          <w:i w:val="false"/>
          <w:color w:val="000000"/>
          <w:sz w:val="28"/>
        </w:rPr>
        <w:t>
</w:t>
      </w:r>
      <w:r>
        <w:rPr>
          <w:rFonts w:ascii="Times New Roman"/>
          <w:b w:val="false"/>
          <w:i w:val="false"/>
          <w:color w:val="000000"/>
          <w:sz w:val="28"/>
        </w:rPr>
        <w:t>
      копия свидетельства о смерти детей (или актовая запись о смерти, выданная органами записи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справка налогового органа об уплате страховых взносов в Пенсионный фонд Республики Казахстан за период работы до 1 января 1998 года (при учете стажа в соответствии с подпунктами 5) и 16) </w:t>
      </w:r>
      <w:r>
        <w:rPr>
          <w:rFonts w:ascii="Times New Roman"/>
          <w:b w:val="false"/>
          <w:i w:val="false"/>
          <w:color w:val="000000"/>
          <w:sz w:val="28"/>
        </w:rPr>
        <w:t>пункта 1</w:t>
      </w:r>
      <w:r>
        <w:rPr>
          <w:rFonts w:ascii="Times New Roman"/>
          <w:b w:val="false"/>
          <w:i w:val="false"/>
          <w:color w:val="000000"/>
          <w:sz w:val="28"/>
        </w:rPr>
        <w:t xml:space="preserve"> статьи 11 Закона;</w:t>
      </w:r>
      <w:r>
        <w:br/>
      </w:r>
      <w:r>
        <w:rPr>
          <w:rFonts w:ascii="Times New Roman"/>
          <w:b w:val="false"/>
          <w:i w:val="false"/>
          <w:color w:val="000000"/>
          <w:sz w:val="28"/>
        </w:rPr>
        <w:t>
</w:t>
      </w:r>
      <w:r>
        <w:rPr>
          <w:rFonts w:ascii="Times New Roman"/>
          <w:b w:val="false"/>
          <w:i w:val="false"/>
          <w:color w:val="000000"/>
          <w:sz w:val="28"/>
        </w:rPr>
        <w:t>
      копия справки о реабилитации;</w:t>
      </w:r>
      <w:r>
        <w:br/>
      </w:r>
      <w:r>
        <w:rPr>
          <w:rFonts w:ascii="Times New Roman"/>
          <w:b w:val="false"/>
          <w:i w:val="false"/>
          <w:color w:val="000000"/>
          <w:sz w:val="28"/>
        </w:rPr>
        <w:t>
</w:t>
      </w:r>
      <w:r>
        <w:rPr>
          <w:rFonts w:ascii="Times New Roman"/>
          <w:b w:val="false"/>
          <w:i w:val="false"/>
          <w:color w:val="000000"/>
          <w:sz w:val="28"/>
        </w:rPr>
        <w:t>
      копия справки военного комиссариата об участии в боевых действиях;</w:t>
      </w:r>
      <w:r>
        <w:br/>
      </w:r>
      <w:r>
        <w:rPr>
          <w:rFonts w:ascii="Times New Roman"/>
          <w:b w:val="false"/>
          <w:i w:val="false"/>
          <w:color w:val="000000"/>
          <w:sz w:val="28"/>
        </w:rPr>
        <w:t>
</w:t>
      </w:r>
      <w:r>
        <w:rPr>
          <w:rFonts w:ascii="Times New Roman"/>
          <w:b w:val="false"/>
          <w:i w:val="false"/>
          <w:color w:val="000000"/>
          <w:sz w:val="28"/>
        </w:rPr>
        <w:t>
      решение суда, подтверждающее факт осуществления и периода ухода за инвалидом первой группы, одиноким инвалидом второй группы, пенсионером по возрасту, нуждающимся в посторонней помощи, престарелым, достигшим восьмидесятилетнего возраста, и инвалидом в возрасте до шестнадцати лет, пострадавшим от последствий атомных испытаний, экологических бедствий или зараженным вирусом иммунодефицита либо больным СПИДом;</w:t>
      </w:r>
      <w:r>
        <w:br/>
      </w:r>
      <w:r>
        <w:rPr>
          <w:rFonts w:ascii="Times New Roman"/>
          <w:b w:val="false"/>
          <w:i w:val="false"/>
          <w:color w:val="000000"/>
          <w:sz w:val="28"/>
        </w:rPr>
        <w:t>
</w:t>
      </w:r>
      <w:r>
        <w:rPr>
          <w:rFonts w:ascii="Times New Roman"/>
          <w:b w:val="false"/>
          <w:i w:val="false"/>
          <w:color w:val="000000"/>
          <w:sz w:val="28"/>
        </w:rPr>
        <w:t>
      копия документа, подтверждающего факт проживания в зонах чрезвычайного и максимального радиационного риска с 29 августа 1949 года по 5 июля 1963 года;</w:t>
      </w:r>
      <w:r>
        <w:br/>
      </w:r>
      <w:r>
        <w:rPr>
          <w:rFonts w:ascii="Times New Roman"/>
          <w:b w:val="false"/>
          <w:i w:val="false"/>
          <w:color w:val="000000"/>
          <w:sz w:val="28"/>
        </w:rPr>
        <w:t>
</w:t>
      </w:r>
      <w:r>
        <w:rPr>
          <w:rFonts w:ascii="Times New Roman"/>
          <w:b w:val="false"/>
          <w:i w:val="false"/>
          <w:color w:val="000000"/>
          <w:sz w:val="28"/>
        </w:rPr>
        <w:t>
      справки из архивных учреждений или с места работы, если записи о трудовой деятельности не внесены в трудовую книжку или имеются исправления;</w:t>
      </w:r>
      <w:r>
        <w:br/>
      </w:r>
      <w:r>
        <w:rPr>
          <w:rFonts w:ascii="Times New Roman"/>
          <w:b w:val="false"/>
          <w:i w:val="false"/>
          <w:color w:val="000000"/>
          <w:sz w:val="28"/>
        </w:rPr>
        <w:t>
</w:t>
      </w:r>
      <w:r>
        <w:rPr>
          <w:rFonts w:ascii="Times New Roman"/>
          <w:b w:val="false"/>
          <w:i w:val="false"/>
          <w:color w:val="000000"/>
          <w:sz w:val="28"/>
        </w:rPr>
        <w:t>
      справка, подтверждающая проживание за границей жен (мужей) работников бывших советских учреждений, учреждений Республики Казахстан и международных организаций;</w:t>
      </w:r>
      <w:r>
        <w:br/>
      </w:r>
      <w:r>
        <w:rPr>
          <w:rFonts w:ascii="Times New Roman"/>
          <w:b w:val="false"/>
          <w:i w:val="false"/>
          <w:color w:val="000000"/>
          <w:sz w:val="28"/>
        </w:rPr>
        <w:t>
</w:t>
      </w:r>
      <w:r>
        <w:rPr>
          <w:rFonts w:ascii="Times New Roman"/>
          <w:b w:val="false"/>
          <w:i w:val="false"/>
          <w:color w:val="000000"/>
          <w:sz w:val="28"/>
        </w:rPr>
        <w:t>
      справка, подтверждающая проживание жен военнослужащих в местностях, где отсутствовала возможность трудоустройства;</w:t>
      </w:r>
      <w:r>
        <w:br/>
      </w:r>
      <w:r>
        <w:rPr>
          <w:rFonts w:ascii="Times New Roman"/>
          <w:b w:val="false"/>
          <w:i w:val="false"/>
          <w:color w:val="000000"/>
          <w:sz w:val="28"/>
        </w:rPr>
        <w:t>
</w:t>
      </w:r>
      <w:r>
        <w:rPr>
          <w:rFonts w:ascii="Times New Roman"/>
          <w:b w:val="false"/>
          <w:i w:val="false"/>
          <w:color w:val="000000"/>
          <w:sz w:val="28"/>
        </w:rPr>
        <w:t>
      копия свидетельства о браке и (или) расторжении брака либо выписка из актовой записи о заключении и (или) расторжении брака, выданная органами записи актов гражданского состояния (при изменении фамилии).</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изменением, внесенным постановлением Правительства РК от 01.12.2011 </w:t>
      </w:r>
      <w:r>
        <w:rPr>
          <w:rFonts w:ascii="Times New Roman"/>
          <w:b w:val="false"/>
          <w:i w:val="false"/>
          <w:color w:val="000000"/>
          <w:sz w:val="28"/>
        </w:rPr>
        <w:t>№ 1427</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В подразделении Центра формы заявлений размещаются на специальной стойке в зале ожидания, либо у сотрудника, принимающего документы.</w:t>
      </w:r>
      <w:r>
        <w:br/>
      </w:r>
      <w:r>
        <w:rPr>
          <w:rFonts w:ascii="Times New Roman"/>
          <w:b w:val="false"/>
          <w:i w:val="false"/>
          <w:color w:val="000000"/>
          <w:sz w:val="28"/>
        </w:rPr>
        <w:t>
</w:t>
      </w:r>
      <w:r>
        <w:rPr>
          <w:rFonts w:ascii="Times New Roman"/>
          <w:b w:val="false"/>
          <w:i w:val="false"/>
          <w:color w:val="000000"/>
          <w:sz w:val="28"/>
        </w:rPr>
        <w:t>
      13. Необходимые для получения государственной услуги заполненная форма заявления и другие документы сдаются ответственному лицу подразделения Центра, юридический адрес, телефон которого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Сведения о номерах кабинетов ответственных лиц расположены на стенде подразделения Центра,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14. После сдачи всех необходимых документов в подразделении Центра потребителю выдается талон с указанием даты регистрации и получения потребителем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15. Доставка уведомления о назначении (отказе в назначении) пенсионных выплат из Государственного центра по выплате пенсий осуществляется при личном посещений потребителя подразделения Центра по месту жительства, либо посредством почтового сообщения.</w:t>
      </w:r>
      <w:r>
        <w:br/>
      </w:r>
      <w:r>
        <w:rPr>
          <w:rFonts w:ascii="Times New Roman"/>
          <w:b w:val="false"/>
          <w:i w:val="false"/>
          <w:color w:val="000000"/>
          <w:sz w:val="28"/>
        </w:rPr>
        <w:t>
</w:t>
      </w:r>
      <w:r>
        <w:rPr>
          <w:rFonts w:ascii="Times New Roman"/>
          <w:b w:val="false"/>
          <w:i w:val="false"/>
          <w:color w:val="000000"/>
          <w:sz w:val="28"/>
        </w:rPr>
        <w:t>
      16. Оснований для приостановления оказания государственной услуги не предусмотрено. В предоставлении государственной услуги отказывается:</w:t>
      </w:r>
      <w:r>
        <w:br/>
      </w:r>
      <w:r>
        <w:rPr>
          <w:rFonts w:ascii="Times New Roman"/>
          <w:b w:val="false"/>
          <w:i w:val="false"/>
          <w:color w:val="000000"/>
          <w:sz w:val="28"/>
        </w:rPr>
        <w:t>
</w:t>
      </w:r>
      <w:r>
        <w:rPr>
          <w:rFonts w:ascii="Times New Roman"/>
          <w:b w:val="false"/>
          <w:i w:val="false"/>
          <w:color w:val="000000"/>
          <w:sz w:val="28"/>
        </w:rPr>
        <w:t>
      1) в случае непредставления всех необходимых документов, указанных в пункте 11 настоящего стандарта,</w:t>
      </w:r>
      <w:r>
        <w:br/>
      </w:r>
      <w:r>
        <w:rPr>
          <w:rFonts w:ascii="Times New Roman"/>
          <w:b w:val="false"/>
          <w:i w:val="false"/>
          <w:color w:val="000000"/>
          <w:sz w:val="28"/>
        </w:rPr>
        <w:t>
</w:t>
      </w:r>
      <w:r>
        <w:rPr>
          <w:rFonts w:ascii="Times New Roman"/>
          <w:b w:val="false"/>
          <w:i w:val="false"/>
          <w:color w:val="000000"/>
          <w:sz w:val="28"/>
        </w:rPr>
        <w:t>
      2) при отсутствии у заявителя права на государственное социальное пособие.</w:t>
      </w:r>
    </w:p>
    <w:bookmarkEnd w:id="6"/>
    <w:bookmarkStart w:name="z65" w:id="7"/>
    <w:p>
      <w:pPr>
        <w:spacing w:after="0"/>
        <w:ind w:left="0"/>
        <w:jc w:val="left"/>
      </w:pPr>
      <w:r>
        <w:rPr>
          <w:rFonts w:ascii="Times New Roman"/>
          <w:b/>
          <w:i w:val="false"/>
          <w:color w:val="000000"/>
        </w:rPr>
        <w:t xml:space="preserve"> 
3. Принципы работы</w:t>
      </w:r>
    </w:p>
    <w:bookmarkEnd w:id="7"/>
    <w:bookmarkStart w:name="z66" w:id="8"/>
    <w:p>
      <w:pPr>
        <w:spacing w:after="0"/>
        <w:ind w:left="0"/>
        <w:jc w:val="both"/>
      </w:pPr>
      <w:r>
        <w:rPr>
          <w:rFonts w:ascii="Times New Roman"/>
          <w:b w:val="false"/>
          <w:i w:val="false"/>
          <w:color w:val="000000"/>
          <w:sz w:val="28"/>
        </w:rPr>
        <w:t>
      17. Деятельность подразделения Центра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предоставления полной информации, обеспечения ее сохранности, защиты и конфиденциальности.</w:t>
      </w:r>
    </w:p>
    <w:bookmarkEnd w:id="8"/>
    <w:bookmarkStart w:name="z67" w:id="9"/>
    <w:p>
      <w:pPr>
        <w:spacing w:after="0"/>
        <w:ind w:left="0"/>
        <w:jc w:val="left"/>
      </w:pPr>
      <w:r>
        <w:rPr>
          <w:rFonts w:ascii="Times New Roman"/>
          <w:b/>
          <w:i w:val="false"/>
          <w:color w:val="000000"/>
        </w:rPr>
        <w:t xml:space="preserve"> 
4. Результаты работы</w:t>
      </w:r>
    </w:p>
    <w:bookmarkEnd w:id="9"/>
    <w:bookmarkStart w:name="z68" w:id="10"/>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доступности государственных услуг, по которым оценивается работа подразделения Центра, ежегодно утверждаются приказом Министра труда и социальной защиты населения Республики Казахстан.</w:t>
      </w:r>
    </w:p>
    <w:bookmarkEnd w:id="10"/>
    <w:bookmarkStart w:name="z70" w:id="11"/>
    <w:p>
      <w:pPr>
        <w:spacing w:after="0"/>
        <w:ind w:left="0"/>
        <w:jc w:val="left"/>
      </w:pPr>
      <w:r>
        <w:rPr>
          <w:rFonts w:ascii="Times New Roman"/>
          <w:b/>
          <w:i w:val="false"/>
          <w:color w:val="000000"/>
        </w:rPr>
        <w:t xml:space="preserve"> 
5. Порядок обжалования</w:t>
      </w:r>
    </w:p>
    <w:bookmarkEnd w:id="11"/>
    <w:bookmarkStart w:name="z71" w:id="12"/>
    <w:p>
      <w:pPr>
        <w:spacing w:after="0"/>
        <w:ind w:left="0"/>
        <w:jc w:val="both"/>
      </w:pPr>
      <w:r>
        <w:rPr>
          <w:rFonts w:ascii="Times New Roman"/>
          <w:b w:val="false"/>
          <w:i w:val="false"/>
          <w:color w:val="000000"/>
          <w:sz w:val="28"/>
        </w:rPr>
        <w:t>
      20. Наименования государственных органов, их юридические адреса, номера телефонов, адреса электронной почты, по которым разъясняют порядок обжалования действий (бездействий) уполномоченных должностных лиц и оказывают содействие в подготовке жалобы, указаны в  </w:t>
      </w:r>
      <w:r>
        <w:rPr>
          <w:rFonts w:ascii="Times New Roman"/>
          <w:b w:val="false"/>
          <w:i w:val="false"/>
          <w:color w:val="000000"/>
          <w:sz w:val="28"/>
        </w:rPr>
        <w:t xml:space="preserve">приложении 1 </w:t>
      </w:r>
      <w:r>
        <w:rPr>
          <w:rFonts w:ascii="Times New Roman"/>
          <w:b w:val="false"/>
          <w:i w:val="false"/>
          <w:color w:val="000000"/>
          <w:sz w:val="28"/>
        </w:rPr>
        <w:t>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случаях несогласия с результатами оказанной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юридические адреса, телефоны, адреса электронной почты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руководителю подразделения Центра, номер кабинета которого указан на информационном стенде в подразделении Центра. График работы подразделения Центра, адрес электронной почты указан в </w:t>
      </w:r>
      <w:r>
        <w:rPr>
          <w:rFonts w:ascii="Times New Roman"/>
          <w:b w:val="false"/>
          <w:i w:val="false"/>
          <w:color w:val="000000"/>
          <w:sz w:val="28"/>
        </w:rPr>
        <w:t>приложении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потребителем.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Потребителю, обратившемуся с письменной жалобой,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Левый берег, улица Орынбор, дом № 8, Административное здание "Дом Министерств", интернет-ресурс: http://www.enbek.gov.kz.</w:t>
      </w:r>
    </w:p>
    <w:bookmarkEnd w:id="12"/>
    <w:bookmarkStart w:name="z78"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пенсионных выплат</w:t>
      </w:r>
      <w:r>
        <w:br/>
      </w:r>
      <w:r>
        <w:rPr>
          <w:rFonts w:ascii="Times New Roman"/>
          <w:b w:val="false"/>
          <w:i w:val="false"/>
          <w:color w:val="000000"/>
          <w:sz w:val="28"/>
        </w:rPr>
        <w:t xml:space="preserve">
из Государственного центра </w:t>
      </w:r>
      <w:r>
        <w:br/>
      </w:r>
      <w:r>
        <w:rPr>
          <w:rFonts w:ascii="Times New Roman"/>
          <w:b w:val="false"/>
          <w:i w:val="false"/>
          <w:color w:val="000000"/>
          <w:sz w:val="28"/>
        </w:rPr>
        <w:t xml:space="preserve">
по выплате пенсий"   </w:t>
      </w:r>
    </w:p>
    <w:bookmarkEnd w:id="13"/>
    <w:bookmarkStart w:name="z79" w:id="14"/>
    <w:p>
      <w:pPr>
        <w:spacing w:after="0"/>
        <w:ind w:left="0"/>
        <w:jc w:val="both"/>
      </w:pPr>
      <w:r>
        <w:rPr>
          <w:rFonts w:ascii="Times New Roman"/>
          <w:b w:val="false"/>
          <w:i w:val="false"/>
          <w:color w:val="000000"/>
          <w:sz w:val="28"/>
        </w:rPr>
        <w:t>
      </w:t>
      </w:r>
      <w:r>
        <w:rPr>
          <w:rFonts w:ascii="Times New Roman"/>
          <w:b/>
          <w:i w:val="false"/>
          <w:color w:val="000000"/>
          <w:sz w:val="28"/>
        </w:rPr>
        <w:t>Перечень структурных подразделений ГЦВП и территориальных</w:t>
      </w:r>
      <w:r>
        <w:br/>
      </w:r>
      <w:r>
        <w:rPr>
          <w:rFonts w:ascii="Times New Roman"/>
          <w:b w:val="false"/>
          <w:i w:val="false"/>
          <w:color w:val="000000"/>
          <w:sz w:val="28"/>
        </w:rPr>
        <w:t>
      </w:t>
      </w:r>
      <w:r>
        <w:rPr>
          <w:rFonts w:ascii="Times New Roman"/>
          <w:b/>
          <w:i w:val="false"/>
          <w:color w:val="000000"/>
          <w:sz w:val="28"/>
        </w:rPr>
        <w:t>органов Комитета по контролю и социальной защите МТСЗН РК</w:t>
      </w:r>
    </w:p>
    <w:bookmarkEnd w:id="14"/>
    <w:bookmarkStart w:name="z80" w:id="15"/>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Акмолинской области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3775"/>
        <w:gridCol w:w="4512"/>
        <w:gridCol w:w="1758"/>
        <w:gridCol w:w="3104"/>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 улица,</w:t>
            </w:r>
            <w:r>
              <w:br/>
            </w:r>
            <w:r>
              <w:rPr>
                <w:rFonts w:ascii="Times New Roman"/>
                <w:b w:val="false"/>
                <w:i w:val="false"/>
                <w:color w:val="000000"/>
                <w:sz w:val="20"/>
              </w:rPr>
              <w:t>
№ дома (кв.), адрес</w:t>
            </w:r>
            <w:r>
              <w:br/>
            </w:r>
            <w:r>
              <w:rPr>
                <w:rFonts w:ascii="Times New Roman"/>
                <w:b w:val="false"/>
                <w:i w:val="false"/>
                <w:color w:val="000000"/>
                <w:sz w:val="20"/>
              </w:rPr>
              <w:t>
электронной почты)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w:t>
            </w:r>
            <w:r>
              <w:br/>
            </w:r>
            <w:r>
              <w:rPr>
                <w:rFonts w:ascii="Times New Roman"/>
                <w:b w:val="false"/>
                <w:i w:val="false"/>
                <w:color w:val="000000"/>
                <w:sz w:val="20"/>
              </w:rPr>
              <w:t>
областной филиал</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улица М. Горького, 73</w:t>
            </w:r>
            <w:r>
              <w:br/>
            </w:r>
            <w:r>
              <w:rPr>
                <w:rFonts w:ascii="Times New Roman"/>
                <w:b w:val="false"/>
                <w:i w:val="false"/>
                <w:color w:val="000000"/>
                <w:sz w:val="20"/>
              </w:rPr>
              <w:t>
</w:t>
            </w:r>
            <w:r>
              <w:rPr>
                <w:rFonts w:ascii="Times New Roman"/>
                <w:b w:val="false"/>
                <w:i w:val="false"/>
                <w:color w:val="000000"/>
                <w:sz w:val="20"/>
                <w:u w:val="single"/>
              </w:rPr>
              <w:t>akmola@gcvp.kz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25-26-49</w:t>
            </w:r>
          </w:p>
        </w:tc>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 до</w:t>
            </w:r>
            <w:r>
              <w:br/>
            </w:r>
            <w:r>
              <w:rPr>
                <w:rFonts w:ascii="Times New Roman"/>
                <w:b w:val="false"/>
                <w:i w:val="false"/>
                <w:color w:val="000000"/>
                <w:sz w:val="20"/>
              </w:rPr>
              <w:t>
18-00 часов,</w:t>
            </w:r>
            <w:r>
              <w:br/>
            </w:r>
            <w:r>
              <w:rPr>
                <w:rFonts w:ascii="Times New Roman"/>
                <w:b w:val="false"/>
                <w:i w:val="false"/>
                <w:color w:val="000000"/>
                <w:sz w:val="20"/>
              </w:rPr>
              <w:t>
обед с 13-00</w:t>
            </w:r>
            <w:r>
              <w:br/>
            </w:r>
            <w:r>
              <w:rPr>
                <w:rFonts w:ascii="Times New Roman"/>
                <w:b w:val="false"/>
                <w:i w:val="false"/>
                <w:color w:val="000000"/>
                <w:sz w:val="20"/>
              </w:rPr>
              <w:t>
до 14-00 часов</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улица Нурмагамбетова,</w:t>
            </w:r>
            <w:r>
              <w:br/>
            </w:r>
            <w:r>
              <w:rPr>
                <w:rFonts w:ascii="Times New Roman"/>
                <w:b w:val="false"/>
                <w:i w:val="false"/>
                <w:color w:val="000000"/>
                <w:sz w:val="20"/>
              </w:rPr>
              <w:t>
116</w:t>
            </w:r>
            <w:r>
              <w:br/>
            </w:r>
            <w:r>
              <w:rPr>
                <w:rFonts w:ascii="Times New Roman"/>
                <w:b w:val="false"/>
                <w:i w:val="false"/>
                <w:color w:val="000000"/>
                <w:sz w:val="20"/>
              </w:rPr>
              <w:t>
</w:t>
            </w:r>
            <w:r>
              <w:rPr>
                <w:rFonts w:ascii="Times New Roman"/>
                <w:b w:val="false"/>
                <w:i w:val="false"/>
                <w:color w:val="000000"/>
                <w:sz w:val="20"/>
                <w:u w:val="single"/>
              </w:rPr>
              <w:t>akmola4@gcvp.kz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улица Аль-Фараби, 49</w:t>
            </w:r>
            <w:r>
              <w:br/>
            </w:r>
            <w:r>
              <w:rPr>
                <w:rFonts w:ascii="Times New Roman"/>
                <w:b w:val="false"/>
                <w:i w:val="false"/>
                <w:color w:val="000000"/>
                <w:sz w:val="20"/>
              </w:rPr>
              <w:t>
</w:t>
            </w:r>
            <w:r>
              <w:rPr>
                <w:rFonts w:ascii="Times New Roman"/>
                <w:b w:val="false"/>
                <w:i w:val="false"/>
                <w:color w:val="000000"/>
                <w:sz w:val="20"/>
                <w:u w:val="single"/>
              </w:rPr>
              <w:t>akmola7@gcvp.kz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улица Сейфуллина, 2 а</w:t>
            </w:r>
            <w:r>
              <w:br/>
            </w:r>
            <w:r>
              <w:rPr>
                <w:rFonts w:ascii="Times New Roman"/>
                <w:b w:val="false"/>
                <w:i w:val="false"/>
                <w:color w:val="000000"/>
                <w:sz w:val="20"/>
              </w:rPr>
              <w:t>
</w:t>
            </w:r>
            <w:r>
              <w:rPr>
                <w:rFonts w:ascii="Times New Roman"/>
                <w:b w:val="false"/>
                <w:i w:val="false"/>
                <w:color w:val="000000"/>
                <w:sz w:val="20"/>
                <w:u w:val="single"/>
              </w:rPr>
              <w:t>akmola1@gcvp.kz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w:t>
            </w:r>
            <w:r>
              <w:br/>
            </w:r>
            <w:r>
              <w:rPr>
                <w:rFonts w:ascii="Times New Roman"/>
                <w:b w:val="false"/>
                <w:i w:val="false"/>
                <w:color w:val="000000"/>
                <w:sz w:val="20"/>
              </w:rPr>
              <w:t>
улица Ташенова, 31</w:t>
            </w:r>
            <w:r>
              <w:br/>
            </w:r>
            <w:r>
              <w:rPr>
                <w:rFonts w:ascii="Times New Roman"/>
                <w:b w:val="false"/>
                <w:i w:val="false"/>
                <w:color w:val="000000"/>
                <w:sz w:val="20"/>
              </w:rPr>
              <w:t>
</w:t>
            </w:r>
            <w:r>
              <w:rPr>
                <w:rFonts w:ascii="Times New Roman"/>
                <w:b w:val="false"/>
                <w:i w:val="false"/>
                <w:color w:val="000000"/>
                <w:sz w:val="20"/>
                <w:u w:val="single"/>
              </w:rPr>
              <w:t>akmola17@gcvp.kz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улица Богенбая, 21</w:t>
            </w:r>
            <w:r>
              <w:br/>
            </w:r>
            <w:r>
              <w:rPr>
                <w:rFonts w:ascii="Times New Roman"/>
                <w:b w:val="false"/>
                <w:i w:val="false"/>
                <w:color w:val="000000"/>
                <w:sz w:val="20"/>
              </w:rPr>
              <w:t>
</w:t>
            </w:r>
            <w:r>
              <w:rPr>
                <w:rFonts w:ascii="Times New Roman"/>
                <w:b w:val="false"/>
                <w:i w:val="false"/>
                <w:color w:val="000000"/>
                <w:sz w:val="20"/>
                <w:u w:val="single"/>
              </w:rPr>
              <w:t>akmola16@gcvp.kz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улица Толкунова, 72</w:t>
            </w:r>
            <w:r>
              <w:br/>
            </w:r>
            <w:r>
              <w:rPr>
                <w:rFonts w:ascii="Times New Roman"/>
                <w:b w:val="false"/>
                <w:i w:val="false"/>
                <w:color w:val="000000"/>
                <w:sz w:val="20"/>
              </w:rPr>
              <w:t>
</w:t>
            </w:r>
            <w:r>
              <w:rPr>
                <w:rFonts w:ascii="Times New Roman"/>
                <w:b w:val="false"/>
                <w:i w:val="false"/>
                <w:color w:val="000000"/>
                <w:sz w:val="20"/>
                <w:u w:val="single"/>
              </w:rPr>
              <w:t>akmola15@gcvp.kz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4-42-58</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улица Победы, 2/1</w:t>
            </w:r>
            <w:r>
              <w:br/>
            </w:r>
            <w:r>
              <w:rPr>
                <w:rFonts w:ascii="Times New Roman"/>
                <w:b w:val="false"/>
                <w:i w:val="false"/>
                <w:color w:val="000000"/>
                <w:sz w:val="20"/>
              </w:rPr>
              <w:t>
</w:t>
            </w:r>
            <w:r>
              <w:rPr>
                <w:rFonts w:ascii="Times New Roman"/>
                <w:b w:val="false"/>
                <w:i w:val="false"/>
                <w:color w:val="000000"/>
                <w:sz w:val="20"/>
                <w:u w:val="single"/>
              </w:rPr>
              <w:t>akmola5@gcvp.kz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улица Уалиханова, 41</w:t>
            </w:r>
            <w:r>
              <w:br/>
            </w:r>
            <w:r>
              <w:rPr>
                <w:rFonts w:ascii="Times New Roman"/>
                <w:b w:val="false"/>
                <w:i w:val="false"/>
                <w:color w:val="000000"/>
                <w:sz w:val="20"/>
              </w:rPr>
              <w:t>
</w:t>
            </w:r>
            <w:r>
              <w:rPr>
                <w:rFonts w:ascii="Times New Roman"/>
                <w:b w:val="false"/>
                <w:i w:val="false"/>
                <w:color w:val="000000"/>
                <w:sz w:val="20"/>
                <w:u w:val="single"/>
              </w:rPr>
              <w:t>akmola12@gcvp.kz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улица Дружбы, 1</w:t>
            </w:r>
            <w:r>
              <w:br/>
            </w:r>
            <w:r>
              <w:rPr>
                <w:rFonts w:ascii="Times New Roman"/>
                <w:b w:val="false"/>
                <w:i w:val="false"/>
                <w:color w:val="000000"/>
                <w:sz w:val="20"/>
              </w:rPr>
              <w:t>
</w:t>
            </w:r>
            <w:r>
              <w:rPr>
                <w:rFonts w:ascii="Times New Roman"/>
                <w:b w:val="false"/>
                <w:i w:val="false"/>
                <w:color w:val="000000"/>
                <w:sz w:val="20"/>
                <w:u w:val="single"/>
              </w:rPr>
              <w:t>akmola8@gcvp.kz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улица Уалиханова, 2</w:t>
            </w:r>
            <w:r>
              <w:br/>
            </w:r>
            <w:r>
              <w:rPr>
                <w:rFonts w:ascii="Times New Roman"/>
                <w:b w:val="false"/>
                <w:i w:val="false"/>
                <w:color w:val="000000"/>
                <w:sz w:val="20"/>
              </w:rPr>
              <w:t>
</w:t>
            </w:r>
            <w:r>
              <w:rPr>
                <w:rFonts w:ascii="Times New Roman"/>
                <w:b w:val="false"/>
                <w:i w:val="false"/>
                <w:color w:val="000000"/>
                <w:sz w:val="20"/>
                <w:u w:val="single"/>
              </w:rPr>
              <w:t>akmola14@gcvp.kz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улица Дружбы, 14</w:t>
            </w:r>
            <w:r>
              <w:br/>
            </w:r>
            <w:r>
              <w:rPr>
                <w:rFonts w:ascii="Times New Roman"/>
                <w:b w:val="false"/>
                <w:i w:val="false"/>
                <w:color w:val="000000"/>
                <w:sz w:val="20"/>
              </w:rPr>
              <w:t>
</w:t>
            </w:r>
            <w:r>
              <w:rPr>
                <w:rFonts w:ascii="Times New Roman"/>
                <w:b w:val="false"/>
                <w:i w:val="false"/>
                <w:color w:val="000000"/>
                <w:sz w:val="20"/>
                <w:u w:val="single"/>
              </w:rPr>
              <w:t>akmola3@gcvp.kz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w:t>
            </w:r>
            <w:r>
              <w:br/>
            </w:r>
            <w:r>
              <w:rPr>
                <w:rFonts w:ascii="Times New Roman"/>
                <w:b w:val="false"/>
                <w:i w:val="false"/>
                <w:color w:val="000000"/>
                <w:sz w:val="20"/>
              </w:rPr>
              <w:t>
райотделение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улица Габдуллина,102</w:t>
            </w:r>
            <w:r>
              <w:br/>
            </w:r>
            <w:r>
              <w:rPr>
                <w:rFonts w:ascii="Times New Roman"/>
                <w:b w:val="false"/>
                <w:i w:val="false"/>
                <w:color w:val="000000"/>
                <w:sz w:val="20"/>
              </w:rPr>
              <w:t>
</w:t>
            </w:r>
            <w:r>
              <w:rPr>
                <w:rFonts w:ascii="Times New Roman"/>
                <w:b w:val="false"/>
                <w:i w:val="false"/>
                <w:color w:val="000000"/>
                <w:sz w:val="20"/>
                <w:u w:val="single"/>
              </w:rPr>
              <w:t>akmola9@gcvp.kz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улица Мира, 48</w:t>
            </w:r>
            <w:r>
              <w:br/>
            </w:r>
            <w:r>
              <w:rPr>
                <w:rFonts w:ascii="Times New Roman"/>
                <w:b w:val="false"/>
                <w:i w:val="false"/>
                <w:color w:val="000000"/>
                <w:sz w:val="20"/>
              </w:rPr>
              <w:t>
</w:t>
            </w:r>
            <w:r>
              <w:rPr>
                <w:rFonts w:ascii="Times New Roman"/>
                <w:b w:val="false"/>
                <w:i w:val="false"/>
                <w:color w:val="000000"/>
                <w:sz w:val="20"/>
                <w:u w:val="single"/>
              </w:rPr>
              <w:t>akmola11@gcvp.kz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улица Т. Аубакирова,</w:t>
            </w:r>
            <w:r>
              <w:br/>
            </w:r>
            <w:r>
              <w:rPr>
                <w:rFonts w:ascii="Times New Roman"/>
                <w:b w:val="false"/>
                <w:i w:val="false"/>
                <w:color w:val="000000"/>
                <w:sz w:val="20"/>
              </w:rPr>
              <w:t>
4</w:t>
            </w:r>
            <w:r>
              <w:br/>
            </w:r>
            <w:r>
              <w:rPr>
                <w:rFonts w:ascii="Times New Roman"/>
                <w:b w:val="false"/>
                <w:i w:val="false"/>
                <w:color w:val="000000"/>
                <w:sz w:val="20"/>
              </w:rPr>
              <w:t>
</w:t>
            </w:r>
            <w:r>
              <w:rPr>
                <w:rFonts w:ascii="Times New Roman"/>
                <w:b w:val="false"/>
                <w:i w:val="false"/>
                <w:color w:val="000000"/>
                <w:sz w:val="20"/>
                <w:u w:val="single"/>
              </w:rPr>
              <w:t>akmola18@gcvp.kz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улица Ленина, 121</w:t>
            </w:r>
            <w:r>
              <w:br/>
            </w:r>
            <w:r>
              <w:rPr>
                <w:rFonts w:ascii="Times New Roman"/>
                <w:b w:val="false"/>
                <w:i w:val="false"/>
                <w:color w:val="000000"/>
                <w:sz w:val="20"/>
              </w:rPr>
              <w:t>
</w:t>
            </w:r>
            <w:r>
              <w:rPr>
                <w:rFonts w:ascii="Times New Roman"/>
                <w:b w:val="false"/>
                <w:i w:val="false"/>
                <w:color w:val="000000"/>
                <w:sz w:val="20"/>
                <w:u w:val="single"/>
              </w:rPr>
              <w:t>akmola10@gcvp.kz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микрорайон 3, 1</w:t>
            </w:r>
            <w:r>
              <w:br/>
            </w:r>
            <w:r>
              <w:rPr>
                <w:rFonts w:ascii="Times New Roman"/>
                <w:b w:val="false"/>
                <w:i w:val="false"/>
                <w:color w:val="000000"/>
                <w:sz w:val="20"/>
              </w:rPr>
              <w:t>
</w:t>
            </w:r>
            <w:r>
              <w:rPr>
                <w:rFonts w:ascii="Times New Roman"/>
                <w:b w:val="false"/>
                <w:i w:val="false"/>
                <w:color w:val="000000"/>
                <w:sz w:val="20"/>
                <w:u w:val="single"/>
              </w:rPr>
              <w:t>akmola13@gcvp.kz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Шортанды, </w:t>
            </w:r>
            <w:r>
              <w:br/>
            </w:r>
            <w:r>
              <w:rPr>
                <w:rFonts w:ascii="Times New Roman"/>
                <w:b w:val="false"/>
                <w:i w:val="false"/>
                <w:color w:val="000000"/>
                <w:sz w:val="20"/>
              </w:rPr>
              <w:t>
улица Лермонтова,</w:t>
            </w:r>
            <w:r>
              <w:br/>
            </w:r>
            <w:r>
              <w:rPr>
                <w:rFonts w:ascii="Times New Roman"/>
                <w:b w:val="false"/>
                <w:i w:val="false"/>
                <w:color w:val="000000"/>
                <w:sz w:val="20"/>
              </w:rPr>
              <w:t>
16 а</w:t>
            </w:r>
            <w:r>
              <w:br/>
            </w:r>
            <w:r>
              <w:rPr>
                <w:rFonts w:ascii="Times New Roman"/>
                <w:b w:val="false"/>
                <w:i w:val="false"/>
                <w:color w:val="000000"/>
                <w:sz w:val="20"/>
              </w:rPr>
              <w:t>
</w:t>
            </w:r>
            <w:r>
              <w:rPr>
                <w:rFonts w:ascii="Times New Roman"/>
                <w:b w:val="false"/>
                <w:i w:val="false"/>
                <w:color w:val="000000"/>
                <w:sz w:val="20"/>
                <w:u w:val="single"/>
              </w:rPr>
              <w:t>akmola2@gcvp.kz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w:t>
            </w:r>
            <w:r>
              <w:br/>
            </w:r>
            <w:r>
              <w:rPr>
                <w:rFonts w:ascii="Times New Roman"/>
                <w:b w:val="false"/>
                <w:i w:val="false"/>
                <w:color w:val="000000"/>
                <w:sz w:val="20"/>
              </w:rPr>
              <w:t>
улица Гагарина, 15</w:t>
            </w:r>
            <w:r>
              <w:br/>
            </w:r>
            <w:r>
              <w:rPr>
                <w:rFonts w:ascii="Times New Roman"/>
                <w:b w:val="false"/>
                <w:i w:val="false"/>
                <w:color w:val="000000"/>
                <w:sz w:val="20"/>
              </w:rPr>
              <w:t>
</w:t>
            </w:r>
            <w:r>
              <w:rPr>
                <w:rFonts w:ascii="Times New Roman"/>
                <w:b w:val="false"/>
                <w:i w:val="false"/>
                <w:color w:val="000000"/>
                <w:sz w:val="20"/>
                <w:u w:val="single"/>
              </w:rPr>
              <w:t>akmola6@gcvp.kz</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3-11-23</w:t>
            </w:r>
          </w:p>
        </w:tc>
        <w:tc>
          <w:tcPr>
            <w:tcW w:w="0" w:type="auto"/>
            <w:vMerge/>
            <w:tcBorders>
              <w:top w:val="nil"/>
              <w:left w:val="single" w:color="cfcfcf" w:sz="5"/>
              <w:bottom w:val="single" w:color="cfcfcf" w:sz="5"/>
              <w:right w:val="single" w:color="cfcfcf" w:sz="5"/>
            </w:tcBorders>
          </w:tcPr>
          <w:p/>
        </w:tc>
      </w:tr>
    </w:tbl>
    <w:bookmarkStart w:name="z81" w:id="16"/>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Актюбинской области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3479"/>
        <w:gridCol w:w="4476"/>
        <w:gridCol w:w="1900"/>
        <w:gridCol w:w="2348"/>
      </w:tblGrid>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 улица,</w:t>
            </w:r>
            <w:r>
              <w:br/>
            </w:r>
            <w:r>
              <w:rPr>
                <w:rFonts w:ascii="Times New Roman"/>
                <w:b w:val="false"/>
                <w:i w:val="false"/>
                <w:color w:val="000000"/>
                <w:sz w:val="20"/>
              </w:rPr>
              <w:t>
№ дома (кв.), адрес</w:t>
            </w:r>
            <w:r>
              <w:br/>
            </w:r>
            <w:r>
              <w:rPr>
                <w:rFonts w:ascii="Times New Roman"/>
                <w:b w:val="false"/>
                <w:i w:val="false"/>
                <w:color w:val="000000"/>
                <w:sz w:val="20"/>
              </w:rPr>
              <w:t>
электронной почты)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w:t>
            </w:r>
            <w:r>
              <w:br/>
            </w:r>
            <w:r>
              <w:rPr>
                <w:rFonts w:ascii="Times New Roman"/>
                <w:b w:val="false"/>
                <w:i w:val="false"/>
                <w:color w:val="000000"/>
                <w:sz w:val="20"/>
              </w:rPr>
              <w:t>
областной филиала</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улица Асау Барака, 45</w:t>
            </w:r>
            <w:r>
              <w:br/>
            </w:r>
            <w:r>
              <w:rPr>
                <w:rFonts w:ascii="Times New Roman"/>
                <w:b w:val="false"/>
                <w:i w:val="false"/>
                <w:color w:val="000000"/>
                <w:sz w:val="20"/>
              </w:rPr>
              <w:t>
</w:t>
            </w:r>
            <w:r>
              <w:rPr>
                <w:rFonts w:ascii="Times New Roman"/>
                <w:b w:val="false"/>
                <w:i w:val="false"/>
                <w:color w:val="000000"/>
                <w:sz w:val="20"/>
                <w:u w:val="single"/>
              </w:rPr>
              <w:t>aktobe@gcvp.kz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21-00-13</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улица Байтурсынова, 15</w:t>
            </w:r>
            <w:r>
              <w:br/>
            </w:r>
            <w:r>
              <w:rPr>
                <w:rFonts w:ascii="Times New Roman"/>
                <w:b w:val="false"/>
                <w:i w:val="false"/>
                <w:color w:val="000000"/>
                <w:sz w:val="20"/>
              </w:rPr>
              <w:t>
</w:t>
            </w:r>
            <w:r>
              <w:rPr>
                <w:rFonts w:ascii="Times New Roman"/>
                <w:b w:val="false"/>
                <w:i w:val="false"/>
                <w:color w:val="000000"/>
                <w:sz w:val="20"/>
                <w:u w:val="single"/>
              </w:rPr>
              <w:t>aktobe02@gcvp.kz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w:t>
            </w:r>
            <w:r>
              <w:br/>
            </w:r>
            <w:r>
              <w:rPr>
                <w:rFonts w:ascii="Times New Roman"/>
                <w:b w:val="false"/>
                <w:i w:val="false"/>
                <w:color w:val="000000"/>
                <w:sz w:val="20"/>
              </w:rPr>
              <w:t>
районное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улица Алтынсарина, 3</w:t>
            </w:r>
            <w:r>
              <w:br/>
            </w:r>
            <w:r>
              <w:rPr>
                <w:rFonts w:ascii="Times New Roman"/>
                <w:b w:val="false"/>
                <w:i w:val="false"/>
                <w:color w:val="000000"/>
                <w:sz w:val="20"/>
              </w:rPr>
              <w:t>
</w:t>
            </w:r>
            <w:r>
              <w:rPr>
                <w:rFonts w:ascii="Times New Roman"/>
                <w:b w:val="false"/>
                <w:i w:val="false"/>
                <w:color w:val="000000"/>
                <w:sz w:val="20"/>
                <w:u w:val="single"/>
              </w:rPr>
              <w:t>aktobe03@gcvp.kz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Байганин, </w:t>
            </w:r>
            <w:r>
              <w:br/>
            </w:r>
            <w:r>
              <w:rPr>
                <w:rFonts w:ascii="Times New Roman"/>
                <w:b w:val="false"/>
                <w:i w:val="false"/>
                <w:color w:val="000000"/>
                <w:sz w:val="20"/>
              </w:rPr>
              <w:t>
улица Барак батыра, 54</w:t>
            </w:r>
            <w:r>
              <w:br/>
            </w:r>
            <w:r>
              <w:rPr>
                <w:rFonts w:ascii="Times New Roman"/>
                <w:b w:val="false"/>
                <w:i w:val="false"/>
                <w:color w:val="000000"/>
                <w:sz w:val="20"/>
              </w:rPr>
              <w:t>
</w:t>
            </w:r>
            <w:r>
              <w:rPr>
                <w:rFonts w:ascii="Times New Roman"/>
                <w:b w:val="false"/>
                <w:i w:val="false"/>
                <w:color w:val="000000"/>
                <w:sz w:val="20"/>
                <w:u w:val="single"/>
              </w:rPr>
              <w:t>aktobe04@gcvp.kz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Иргиз, </w:t>
            </w:r>
            <w:r>
              <w:br/>
            </w:r>
            <w:r>
              <w:rPr>
                <w:rFonts w:ascii="Times New Roman"/>
                <w:b w:val="false"/>
                <w:i w:val="false"/>
                <w:color w:val="000000"/>
                <w:sz w:val="20"/>
              </w:rPr>
              <w:t>
улица Алтынсарина, 10</w:t>
            </w:r>
            <w:r>
              <w:br/>
            </w:r>
            <w:r>
              <w:rPr>
                <w:rFonts w:ascii="Times New Roman"/>
                <w:b w:val="false"/>
                <w:i w:val="false"/>
                <w:color w:val="000000"/>
                <w:sz w:val="20"/>
              </w:rPr>
              <w:t>
</w:t>
            </w:r>
            <w:r>
              <w:rPr>
                <w:rFonts w:ascii="Times New Roman"/>
                <w:b w:val="false"/>
                <w:i w:val="false"/>
                <w:color w:val="000000"/>
                <w:sz w:val="20"/>
                <w:u w:val="single"/>
              </w:rPr>
              <w:t>aktobe05@gcvp.kz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Мартук, </w:t>
            </w:r>
            <w:r>
              <w:br/>
            </w:r>
            <w:r>
              <w:rPr>
                <w:rFonts w:ascii="Times New Roman"/>
                <w:b w:val="false"/>
                <w:i w:val="false"/>
                <w:color w:val="000000"/>
                <w:sz w:val="20"/>
              </w:rPr>
              <w:t>
улица Байганина, 114</w:t>
            </w:r>
            <w:r>
              <w:br/>
            </w:r>
            <w:r>
              <w:rPr>
                <w:rFonts w:ascii="Times New Roman"/>
                <w:b w:val="false"/>
                <w:i w:val="false"/>
                <w:color w:val="000000"/>
                <w:sz w:val="20"/>
              </w:rPr>
              <w:t>
</w:t>
            </w:r>
            <w:r>
              <w:rPr>
                <w:rFonts w:ascii="Times New Roman"/>
                <w:b w:val="false"/>
                <w:i w:val="false"/>
                <w:color w:val="000000"/>
                <w:sz w:val="20"/>
                <w:u w:val="single"/>
              </w:rPr>
              <w:t>aktobe06@gcvp.kz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w:t>
            </w:r>
            <w:r>
              <w:br/>
            </w:r>
            <w:r>
              <w:rPr>
                <w:rFonts w:ascii="Times New Roman"/>
                <w:b w:val="false"/>
                <w:i w:val="false"/>
                <w:color w:val="000000"/>
                <w:sz w:val="20"/>
              </w:rPr>
              <w:t>
улица Гагарина, 2</w:t>
            </w:r>
            <w:r>
              <w:br/>
            </w:r>
            <w:r>
              <w:rPr>
                <w:rFonts w:ascii="Times New Roman"/>
                <w:b w:val="false"/>
                <w:i w:val="false"/>
                <w:color w:val="000000"/>
                <w:sz w:val="20"/>
              </w:rPr>
              <w:t>
</w:t>
            </w:r>
            <w:r>
              <w:rPr>
                <w:rFonts w:ascii="Times New Roman"/>
                <w:b w:val="false"/>
                <w:i w:val="false"/>
                <w:color w:val="000000"/>
                <w:sz w:val="20"/>
                <w:u w:val="single"/>
              </w:rPr>
              <w:t>aktobe07@gcvp.kz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улица Абилкаир хана,</w:t>
            </w:r>
            <w:r>
              <w:br/>
            </w:r>
            <w:r>
              <w:rPr>
                <w:rFonts w:ascii="Times New Roman"/>
                <w:b w:val="false"/>
                <w:i w:val="false"/>
                <w:color w:val="000000"/>
                <w:sz w:val="20"/>
              </w:rPr>
              <w:t>
71</w:t>
            </w:r>
            <w:r>
              <w:br/>
            </w:r>
            <w:r>
              <w:rPr>
                <w:rFonts w:ascii="Times New Roman"/>
                <w:b w:val="false"/>
                <w:i w:val="false"/>
                <w:color w:val="000000"/>
                <w:sz w:val="20"/>
              </w:rPr>
              <w:t>
</w:t>
            </w:r>
            <w:r>
              <w:rPr>
                <w:rFonts w:ascii="Times New Roman"/>
                <w:b w:val="false"/>
                <w:i w:val="false"/>
                <w:color w:val="000000"/>
                <w:sz w:val="20"/>
                <w:u w:val="single"/>
              </w:rPr>
              <w:t>aktobe08@gcvp.kz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улица Асау-Барака, 7</w:t>
            </w:r>
            <w:r>
              <w:br/>
            </w:r>
            <w:r>
              <w:rPr>
                <w:rFonts w:ascii="Times New Roman"/>
                <w:b w:val="false"/>
                <w:i w:val="false"/>
                <w:color w:val="000000"/>
                <w:sz w:val="20"/>
              </w:rPr>
              <w:t>
</w:t>
            </w:r>
            <w:r>
              <w:rPr>
                <w:rFonts w:ascii="Times New Roman"/>
                <w:b w:val="false"/>
                <w:i w:val="false"/>
                <w:color w:val="000000"/>
                <w:sz w:val="20"/>
                <w:u w:val="single"/>
              </w:rPr>
              <w:t>aktobe09@gcvp.kz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улица Кокжар, 69 а</w:t>
            </w:r>
            <w:r>
              <w:br/>
            </w:r>
            <w:r>
              <w:rPr>
                <w:rFonts w:ascii="Times New Roman"/>
                <w:b w:val="false"/>
                <w:i w:val="false"/>
                <w:color w:val="000000"/>
                <w:sz w:val="20"/>
              </w:rPr>
              <w:t>
</w:t>
            </w:r>
            <w:r>
              <w:rPr>
                <w:rFonts w:ascii="Times New Roman"/>
                <w:b w:val="false"/>
                <w:i w:val="false"/>
                <w:color w:val="000000"/>
                <w:sz w:val="20"/>
                <w:u w:val="single"/>
              </w:rPr>
              <w:t>aktobe10@gcvp.kz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2-17-06</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улица Астана, 31</w:t>
            </w:r>
            <w:r>
              <w:br/>
            </w:r>
            <w:r>
              <w:rPr>
                <w:rFonts w:ascii="Times New Roman"/>
                <w:b w:val="false"/>
                <w:i w:val="false"/>
                <w:color w:val="000000"/>
                <w:sz w:val="20"/>
              </w:rPr>
              <w:t>
</w:t>
            </w:r>
            <w:r>
              <w:rPr>
                <w:rFonts w:ascii="Times New Roman"/>
                <w:b w:val="false"/>
                <w:i w:val="false"/>
                <w:color w:val="000000"/>
                <w:sz w:val="20"/>
                <w:u w:val="single"/>
              </w:rPr>
              <w:t>aktobe11@gcvp.kz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улица Шиловского, 6</w:t>
            </w:r>
            <w:r>
              <w:br/>
            </w:r>
            <w:r>
              <w:rPr>
                <w:rFonts w:ascii="Times New Roman"/>
                <w:b w:val="false"/>
                <w:i w:val="false"/>
                <w:color w:val="000000"/>
                <w:sz w:val="20"/>
              </w:rPr>
              <w:t>
</w:t>
            </w:r>
            <w:r>
              <w:rPr>
                <w:rFonts w:ascii="Times New Roman"/>
                <w:b w:val="false"/>
                <w:i w:val="false"/>
                <w:color w:val="000000"/>
                <w:sz w:val="20"/>
                <w:u w:val="single"/>
              </w:rPr>
              <w:t>aktobe12@gcvp.kz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2-11-53</w:t>
            </w:r>
          </w:p>
        </w:tc>
        <w:tc>
          <w:tcPr>
            <w:tcW w:w="0" w:type="auto"/>
            <w:vMerge/>
            <w:tcBorders>
              <w:top w:val="nil"/>
              <w:left w:val="single" w:color="cfcfcf" w:sz="5"/>
              <w:bottom w:val="single" w:color="cfcfcf" w:sz="5"/>
              <w:right w:val="single" w:color="cfcfcf" w:sz="5"/>
            </w:tcBorders>
          </w:tcPr>
          <w:p/>
        </w:tc>
      </w:tr>
      <w:tr>
        <w:trPr>
          <w:trHeight w:val="30" w:hRule="atLeast"/>
        </w:trPr>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w:t>
            </w:r>
            <w:r>
              <w:br/>
            </w:r>
            <w:r>
              <w:rPr>
                <w:rFonts w:ascii="Times New Roman"/>
                <w:b w:val="false"/>
                <w:i w:val="false"/>
                <w:color w:val="000000"/>
                <w:sz w:val="20"/>
              </w:rPr>
              <w:t>
районное</w:t>
            </w:r>
            <w:r>
              <w:br/>
            </w:r>
            <w:r>
              <w:rPr>
                <w:rFonts w:ascii="Times New Roman"/>
                <w:b w:val="false"/>
                <w:i w:val="false"/>
                <w:color w:val="000000"/>
                <w:sz w:val="20"/>
              </w:rPr>
              <w:t>
отделение</w:t>
            </w:r>
          </w:p>
        </w:tc>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Шалкар,</w:t>
            </w:r>
            <w:r>
              <w:br/>
            </w:r>
            <w:r>
              <w:rPr>
                <w:rFonts w:ascii="Times New Roman"/>
                <w:b w:val="false"/>
                <w:i w:val="false"/>
                <w:color w:val="000000"/>
                <w:sz w:val="20"/>
              </w:rPr>
              <w:t>
ул. Айтеке би, 109</w:t>
            </w:r>
            <w:r>
              <w:br/>
            </w:r>
            <w:r>
              <w:rPr>
                <w:rFonts w:ascii="Times New Roman"/>
                <w:b w:val="false"/>
                <w:i w:val="false"/>
                <w:color w:val="000000"/>
                <w:sz w:val="20"/>
              </w:rPr>
              <w:t>
</w:t>
            </w:r>
            <w:r>
              <w:rPr>
                <w:rFonts w:ascii="Times New Roman"/>
                <w:b w:val="false"/>
                <w:i w:val="false"/>
                <w:color w:val="000000"/>
                <w:sz w:val="20"/>
                <w:u w:val="single"/>
              </w:rPr>
              <w:t>aktobe13@gcvp.kz</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2-11-19</w:t>
            </w:r>
          </w:p>
        </w:tc>
        <w:tc>
          <w:tcPr>
            <w:tcW w:w="0" w:type="auto"/>
            <w:vMerge/>
            <w:tcBorders>
              <w:top w:val="nil"/>
              <w:left w:val="single" w:color="cfcfcf" w:sz="5"/>
              <w:bottom w:val="single" w:color="cfcfcf" w:sz="5"/>
              <w:right w:val="single" w:color="cfcfcf" w:sz="5"/>
            </w:tcBorders>
          </w:tcPr>
          <w:p/>
        </w:tc>
      </w:tr>
    </w:tbl>
    <w:bookmarkStart w:name="z82" w:id="17"/>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Алматинской области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r>
              <w:br/>
            </w:r>
            <w:r>
              <w:rPr>
                <w:rFonts w:ascii="Times New Roman"/>
                <w:b w:val="false"/>
                <w:i w:val="false"/>
                <w:color w:val="000000"/>
                <w:sz w:val="20"/>
              </w:rPr>
              <w:t>
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Абылай хана,</w:t>
            </w:r>
            <w:r>
              <w:br/>
            </w:r>
            <w:r>
              <w:rPr>
                <w:rFonts w:ascii="Times New Roman"/>
                <w:b w:val="false"/>
                <w:i w:val="false"/>
                <w:color w:val="000000"/>
                <w:sz w:val="20"/>
              </w:rPr>
              <w:t>
93/95</w:t>
            </w:r>
            <w:r>
              <w:br/>
            </w:r>
            <w:r>
              <w:rPr>
                <w:rFonts w:ascii="Times New Roman"/>
                <w:b w:val="false"/>
                <w:i w:val="false"/>
                <w:color w:val="000000"/>
                <w:sz w:val="20"/>
              </w:rPr>
              <w:t>
</w:t>
            </w:r>
            <w:r>
              <w:rPr>
                <w:rFonts w:ascii="Times New Roman"/>
                <w:b w:val="false"/>
                <w:i w:val="false"/>
                <w:color w:val="000000"/>
                <w:sz w:val="20"/>
                <w:u w:val="single"/>
              </w:rPr>
              <w:t>almatyobl@gcvp.kz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67-71-38,</w:t>
            </w:r>
            <w:r>
              <w:br/>
            </w:r>
            <w:r>
              <w:rPr>
                <w:rFonts w:ascii="Times New Roman"/>
                <w:b w:val="false"/>
                <w:i w:val="false"/>
                <w:color w:val="000000"/>
                <w:sz w:val="20"/>
              </w:rPr>
              <w:t>
67-15-50,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улица Достык, 3</w:t>
            </w:r>
            <w:r>
              <w:br/>
            </w:r>
            <w:r>
              <w:rPr>
                <w:rFonts w:ascii="Times New Roman"/>
                <w:b w:val="false"/>
                <w:i w:val="false"/>
                <w:color w:val="000000"/>
                <w:sz w:val="20"/>
              </w:rPr>
              <w:t>
</w:t>
            </w:r>
            <w:r>
              <w:rPr>
                <w:rFonts w:ascii="Times New Roman"/>
                <w:b w:val="false"/>
                <w:i w:val="false"/>
                <w:color w:val="000000"/>
                <w:sz w:val="20"/>
                <w:u w:val="single"/>
              </w:rPr>
              <w:t>almaty3@gcvp.kz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Талдыкурганское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улица Тулебаева,</w:t>
            </w:r>
            <w:r>
              <w:br/>
            </w:r>
            <w:r>
              <w:rPr>
                <w:rFonts w:ascii="Times New Roman"/>
                <w:b w:val="false"/>
                <w:i w:val="false"/>
                <w:color w:val="000000"/>
                <w:sz w:val="20"/>
              </w:rPr>
              <w:t>
58/64</w:t>
            </w:r>
            <w:r>
              <w:br/>
            </w:r>
            <w:r>
              <w:rPr>
                <w:rFonts w:ascii="Times New Roman"/>
                <w:b w:val="false"/>
                <w:i w:val="false"/>
                <w:color w:val="000000"/>
                <w:sz w:val="20"/>
              </w:rPr>
              <w:t>
</w:t>
            </w:r>
            <w:r>
              <w:rPr>
                <w:rFonts w:ascii="Times New Roman"/>
                <w:b w:val="false"/>
                <w:i w:val="false"/>
                <w:color w:val="000000"/>
                <w:sz w:val="20"/>
                <w:u w:val="single"/>
              </w:rPr>
              <w:t>almaty4@gcvp.kz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4-29-67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улица Тауелсиздик, 6</w:t>
            </w:r>
            <w:r>
              <w:br/>
            </w:r>
            <w:r>
              <w:rPr>
                <w:rFonts w:ascii="Times New Roman"/>
                <w:b w:val="false"/>
                <w:i w:val="false"/>
                <w:color w:val="000000"/>
                <w:sz w:val="20"/>
              </w:rPr>
              <w:t>
</w:t>
            </w:r>
            <w:r>
              <w:rPr>
                <w:rFonts w:ascii="Times New Roman"/>
                <w:b w:val="false"/>
                <w:i w:val="false"/>
                <w:color w:val="000000"/>
                <w:sz w:val="20"/>
                <w:u w:val="single"/>
              </w:rPr>
              <w:t>almaty5@gcvp.kz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4-25-87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улица Буланова, 1</w:t>
            </w:r>
            <w:r>
              <w:br/>
            </w:r>
            <w:r>
              <w:rPr>
                <w:rFonts w:ascii="Times New Roman"/>
                <w:b w:val="false"/>
                <w:i w:val="false"/>
                <w:color w:val="000000"/>
                <w:sz w:val="20"/>
              </w:rPr>
              <w:t>
</w:t>
            </w:r>
            <w:r>
              <w:rPr>
                <w:rFonts w:ascii="Times New Roman"/>
                <w:b w:val="false"/>
                <w:i w:val="false"/>
                <w:color w:val="000000"/>
                <w:sz w:val="20"/>
                <w:u w:val="single"/>
              </w:rPr>
              <w:t>almaty6@gcvp.kz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w:t>
            </w:r>
            <w:r>
              <w:br/>
            </w:r>
            <w:r>
              <w:rPr>
                <w:rFonts w:ascii="Times New Roman"/>
                <w:b w:val="false"/>
                <w:i w:val="false"/>
                <w:color w:val="000000"/>
                <w:sz w:val="20"/>
              </w:rPr>
              <w:t xml:space="preserve">
районное отделение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улица Садык Кусайын,</w:t>
            </w:r>
            <w:r>
              <w:br/>
            </w:r>
            <w:r>
              <w:rPr>
                <w:rFonts w:ascii="Times New Roman"/>
                <w:b w:val="false"/>
                <w:i w:val="false"/>
                <w:color w:val="000000"/>
                <w:sz w:val="20"/>
              </w:rPr>
              <w:t>
89</w:t>
            </w:r>
            <w:r>
              <w:br/>
            </w:r>
            <w:r>
              <w:rPr>
                <w:rFonts w:ascii="Times New Roman"/>
                <w:b w:val="false"/>
                <w:i w:val="false"/>
                <w:color w:val="000000"/>
                <w:sz w:val="20"/>
              </w:rPr>
              <w:t>
</w:t>
            </w:r>
            <w:r>
              <w:rPr>
                <w:rFonts w:ascii="Times New Roman"/>
                <w:b w:val="false"/>
                <w:i w:val="false"/>
                <w:color w:val="000000"/>
                <w:sz w:val="20"/>
                <w:u w:val="single"/>
              </w:rPr>
              <w:t>almaty7@gcvp.kz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2-27-90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Баканас, </w:t>
            </w:r>
            <w:r>
              <w:br/>
            </w:r>
            <w:r>
              <w:rPr>
                <w:rFonts w:ascii="Times New Roman"/>
                <w:b w:val="false"/>
                <w:i w:val="false"/>
                <w:color w:val="000000"/>
                <w:sz w:val="20"/>
              </w:rPr>
              <w:t>
улица Конаева, 85</w:t>
            </w:r>
            <w:r>
              <w:br/>
            </w:r>
            <w:r>
              <w:rPr>
                <w:rFonts w:ascii="Times New Roman"/>
                <w:b w:val="false"/>
                <w:i w:val="false"/>
                <w:color w:val="000000"/>
                <w:sz w:val="20"/>
              </w:rPr>
              <w:t>
</w:t>
            </w:r>
            <w:r>
              <w:rPr>
                <w:rFonts w:ascii="Times New Roman"/>
                <w:b w:val="false"/>
                <w:i w:val="false"/>
                <w:color w:val="000000"/>
                <w:sz w:val="20"/>
                <w:u w:val="single"/>
              </w:rPr>
              <w:t>almaty8@gcvp.kz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9-15-82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улица Пугачева, 76</w:t>
            </w:r>
            <w:r>
              <w:br/>
            </w:r>
            <w:r>
              <w:rPr>
                <w:rFonts w:ascii="Times New Roman"/>
                <w:b w:val="false"/>
                <w:i w:val="false"/>
                <w:color w:val="000000"/>
                <w:sz w:val="20"/>
              </w:rPr>
              <w:t>
</w:t>
            </w:r>
            <w:r>
              <w:rPr>
                <w:rFonts w:ascii="Times New Roman"/>
                <w:b w:val="false"/>
                <w:i w:val="false"/>
                <w:color w:val="000000"/>
                <w:sz w:val="20"/>
                <w:u w:val="single"/>
              </w:rPr>
              <w:t>almaty9@gcvp.kz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4-09-76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улица Жибек Жолы, 40</w:t>
            </w:r>
            <w:r>
              <w:br/>
            </w:r>
            <w:r>
              <w:rPr>
                <w:rFonts w:ascii="Times New Roman"/>
                <w:b w:val="false"/>
                <w:i w:val="false"/>
                <w:color w:val="000000"/>
                <w:sz w:val="20"/>
              </w:rPr>
              <w:t>
</w:t>
            </w:r>
            <w:r>
              <w:rPr>
                <w:rFonts w:ascii="Times New Roman"/>
                <w:b w:val="false"/>
                <w:i w:val="false"/>
                <w:color w:val="000000"/>
                <w:sz w:val="20"/>
                <w:u w:val="single"/>
              </w:rPr>
              <w:t>almaty20@gcvp.kz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2-05-64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улица Байдибек би,</w:t>
            </w:r>
            <w:r>
              <w:br/>
            </w:r>
            <w:r>
              <w:rPr>
                <w:rFonts w:ascii="Times New Roman"/>
                <w:b w:val="false"/>
                <w:i w:val="false"/>
                <w:color w:val="000000"/>
                <w:sz w:val="20"/>
              </w:rPr>
              <w:t>
184</w:t>
            </w:r>
            <w:r>
              <w:br/>
            </w:r>
            <w:r>
              <w:rPr>
                <w:rFonts w:ascii="Times New Roman"/>
                <w:b w:val="false"/>
                <w:i w:val="false"/>
                <w:color w:val="000000"/>
                <w:sz w:val="20"/>
              </w:rPr>
              <w:t>
</w:t>
            </w:r>
            <w:r>
              <w:rPr>
                <w:rFonts w:ascii="Times New Roman"/>
                <w:b w:val="false"/>
                <w:i w:val="false"/>
                <w:color w:val="000000"/>
                <w:sz w:val="20"/>
                <w:u w:val="single"/>
              </w:rPr>
              <w:t>almaty2@gcvp.kz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w:t>
            </w:r>
            <w:r>
              <w:br/>
            </w:r>
            <w:r>
              <w:rPr>
                <w:rFonts w:ascii="Times New Roman"/>
                <w:b w:val="false"/>
                <w:i w:val="false"/>
                <w:color w:val="000000"/>
                <w:sz w:val="20"/>
              </w:rPr>
              <w:t>
батыр,</w:t>
            </w:r>
            <w:r>
              <w:br/>
            </w:r>
            <w:r>
              <w:rPr>
                <w:rFonts w:ascii="Times New Roman"/>
                <w:b w:val="false"/>
                <w:i w:val="false"/>
                <w:color w:val="000000"/>
                <w:sz w:val="20"/>
              </w:rPr>
              <w:t>
улица Титова, 3 а</w:t>
            </w:r>
            <w:r>
              <w:br/>
            </w:r>
            <w:r>
              <w:rPr>
                <w:rFonts w:ascii="Times New Roman"/>
                <w:b w:val="false"/>
                <w:i w:val="false"/>
                <w:color w:val="000000"/>
                <w:sz w:val="20"/>
              </w:rPr>
              <w:t>
</w:t>
            </w:r>
            <w:r>
              <w:rPr>
                <w:rFonts w:ascii="Times New Roman"/>
                <w:b w:val="false"/>
                <w:i w:val="false"/>
                <w:color w:val="000000"/>
                <w:sz w:val="20"/>
                <w:u w:val="single"/>
              </w:rPr>
              <w:t>almaty10@gcvp.kz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улица Кусмолданова,</w:t>
            </w:r>
            <w:r>
              <w:br/>
            </w:r>
            <w:r>
              <w:rPr>
                <w:rFonts w:ascii="Times New Roman"/>
                <w:b w:val="false"/>
                <w:i w:val="false"/>
                <w:color w:val="000000"/>
                <w:sz w:val="20"/>
              </w:rPr>
              <w:t>
17</w:t>
            </w:r>
            <w:r>
              <w:br/>
            </w:r>
            <w:r>
              <w:rPr>
                <w:rFonts w:ascii="Times New Roman"/>
                <w:b w:val="false"/>
                <w:i w:val="false"/>
                <w:color w:val="000000"/>
                <w:sz w:val="20"/>
              </w:rPr>
              <w:t>
</w:t>
            </w:r>
            <w:r>
              <w:rPr>
                <w:rFonts w:ascii="Times New Roman"/>
                <w:b w:val="false"/>
                <w:i w:val="false"/>
                <w:color w:val="000000"/>
                <w:sz w:val="20"/>
                <w:u w:val="single"/>
              </w:rPr>
              <w:t>almaty11@gcvp.kz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улица Наурызбай</w:t>
            </w:r>
            <w:r>
              <w:br/>
            </w:r>
            <w:r>
              <w:rPr>
                <w:rFonts w:ascii="Times New Roman"/>
                <w:b w:val="false"/>
                <w:i w:val="false"/>
                <w:color w:val="000000"/>
                <w:sz w:val="20"/>
              </w:rPr>
              <w:t>
батыра, 35</w:t>
            </w:r>
            <w:r>
              <w:br/>
            </w:r>
            <w:r>
              <w:rPr>
                <w:rFonts w:ascii="Times New Roman"/>
                <w:b w:val="false"/>
                <w:i w:val="false"/>
                <w:color w:val="000000"/>
                <w:sz w:val="20"/>
              </w:rPr>
              <w:t>
</w:t>
            </w:r>
            <w:r>
              <w:rPr>
                <w:rFonts w:ascii="Times New Roman"/>
                <w:b w:val="false"/>
                <w:i w:val="false"/>
                <w:color w:val="000000"/>
                <w:sz w:val="20"/>
                <w:u w:val="single"/>
              </w:rPr>
              <w:t>almaty1@gcvp.kz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улица Маметова, 6/4</w:t>
            </w:r>
            <w:r>
              <w:br/>
            </w:r>
            <w:r>
              <w:rPr>
                <w:rFonts w:ascii="Times New Roman"/>
                <w:b w:val="false"/>
                <w:i w:val="false"/>
                <w:color w:val="000000"/>
                <w:sz w:val="20"/>
              </w:rPr>
              <w:t>
</w:t>
            </w:r>
            <w:r>
              <w:rPr>
                <w:rFonts w:ascii="Times New Roman"/>
                <w:b w:val="false"/>
                <w:i w:val="false"/>
                <w:color w:val="000000"/>
                <w:sz w:val="20"/>
                <w:u w:val="single"/>
              </w:rPr>
              <w:t>almaty12@gcvp.kz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w:t>
            </w:r>
            <w:r>
              <w:br/>
            </w:r>
            <w:r>
              <w:rPr>
                <w:rFonts w:ascii="Times New Roman"/>
                <w:b w:val="false"/>
                <w:i w:val="false"/>
                <w:color w:val="000000"/>
                <w:sz w:val="20"/>
              </w:rPr>
              <w:t>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улица Кабанбай</w:t>
            </w:r>
            <w:r>
              <w:br/>
            </w:r>
            <w:r>
              <w:rPr>
                <w:rFonts w:ascii="Times New Roman"/>
                <w:b w:val="false"/>
                <w:i w:val="false"/>
                <w:color w:val="000000"/>
                <w:sz w:val="20"/>
              </w:rPr>
              <w:t>
батыра, 10</w:t>
            </w:r>
            <w:r>
              <w:br/>
            </w:r>
            <w:r>
              <w:rPr>
                <w:rFonts w:ascii="Times New Roman"/>
                <w:b w:val="false"/>
                <w:i w:val="false"/>
                <w:color w:val="000000"/>
                <w:sz w:val="20"/>
              </w:rPr>
              <w:t>
</w:t>
            </w:r>
            <w:r>
              <w:rPr>
                <w:rFonts w:ascii="Times New Roman"/>
                <w:b w:val="false"/>
                <w:i w:val="false"/>
                <w:color w:val="000000"/>
                <w:sz w:val="20"/>
                <w:u w:val="single"/>
              </w:rPr>
              <w:t>almaty13@gcvp.kz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улица Розыбакиева,</w:t>
            </w:r>
            <w:r>
              <w:br/>
            </w:r>
            <w:r>
              <w:rPr>
                <w:rFonts w:ascii="Times New Roman"/>
                <w:b w:val="false"/>
                <w:i w:val="false"/>
                <w:color w:val="000000"/>
                <w:sz w:val="20"/>
              </w:rPr>
              <w:t>
18</w:t>
            </w:r>
            <w:r>
              <w:br/>
            </w:r>
            <w:r>
              <w:rPr>
                <w:rFonts w:ascii="Times New Roman"/>
                <w:b w:val="false"/>
                <w:i w:val="false"/>
                <w:color w:val="000000"/>
                <w:sz w:val="20"/>
              </w:rPr>
              <w:t>
</w:t>
            </w:r>
            <w:r>
              <w:rPr>
                <w:rFonts w:ascii="Times New Roman"/>
                <w:b w:val="false"/>
                <w:i w:val="false"/>
                <w:color w:val="000000"/>
                <w:sz w:val="20"/>
                <w:u w:val="single"/>
              </w:rPr>
              <w:t>almaty14@gcvp.kz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5-34-63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улица Кунаева, 104</w:t>
            </w:r>
            <w:r>
              <w:br/>
            </w:r>
            <w:r>
              <w:rPr>
                <w:rFonts w:ascii="Times New Roman"/>
                <w:b w:val="false"/>
                <w:i w:val="false"/>
                <w:color w:val="000000"/>
                <w:sz w:val="20"/>
              </w:rPr>
              <w:t>
</w:t>
            </w:r>
            <w:r>
              <w:rPr>
                <w:rFonts w:ascii="Times New Roman"/>
                <w:b w:val="false"/>
                <w:i w:val="false"/>
                <w:color w:val="000000"/>
                <w:sz w:val="20"/>
                <w:u w:val="single"/>
              </w:rPr>
              <w:t>almaty15@gcvp.kz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2-10-20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улица Абая, 62</w:t>
            </w:r>
            <w:r>
              <w:br/>
            </w:r>
            <w:r>
              <w:rPr>
                <w:rFonts w:ascii="Times New Roman"/>
                <w:b w:val="false"/>
                <w:i w:val="false"/>
                <w:color w:val="000000"/>
                <w:sz w:val="20"/>
              </w:rPr>
              <w:t>
</w:t>
            </w:r>
            <w:r>
              <w:rPr>
                <w:rFonts w:ascii="Times New Roman"/>
                <w:b w:val="false"/>
                <w:i w:val="false"/>
                <w:color w:val="000000"/>
                <w:sz w:val="20"/>
                <w:u w:val="single"/>
              </w:rPr>
              <w:t>almaty16@gcvp.kz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улица Балпык би, 122</w:t>
            </w:r>
            <w:r>
              <w:br/>
            </w:r>
            <w:r>
              <w:rPr>
                <w:rFonts w:ascii="Times New Roman"/>
                <w:b w:val="false"/>
                <w:i w:val="false"/>
                <w:color w:val="000000"/>
                <w:sz w:val="20"/>
              </w:rPr>
              <w:t>
</w:t>
            </w:r>
            <w:r>
              <w:rPr>
                <w:rFonts w:ascii="Times New Roman"/>
                <w:b w:val="false"/>
                <w:i w:val="false"/>
                <w:color w:val="000000"/>
                <w:sz w:val="20"/>
                <w:u w:val="single"/>
              </w:rPr>
              <w:t>almaty17@gcvp.kz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улица Гагарина, 76</w:t>
            </w:r>
            <w:r>
              <w:br/>
            </w:r>
            <w:r>
              <w:rPr>
                <w:rFonts w:ascii="Times New Roman"/>
                <w:b w:val="false"/>
                <w:i w:val="false"/>
                <w:color w:val="000000"/>
                <w:sz w:val="20"/>
              </w:rPr>
              <w:t>
</w:t>
            </w:r>
            <w:r>
              <w:rPr>
                <w:rFonts w:ascii="Times New Roman"/>
                <w:b w:val="false"/>
                <w:i w:val="false"/>
                <w:color w:val="000000"/>
                <w:sz w:val="20"/>
                <w:u w:val="single"/>
              </w:rPr>
              <w:t>almaty19@gcvp.kz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5-67-02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улица Исламова, 76</w:t>
            </w:r>
            <w:r>
              <w:br/>
            </w:r>
            <w:r>
              <w:rPr>
                <w:rFonts w:ascii="Times New Roman"/>
                <w:b w:val="false"/>
                <w:i w:val="false"/>
                <w:color w:val="000000"/>
                <w:sz w:val="20"/>
              </w:rPr>
              <w:t>
</w:t>
            </w:r>
            <w:r>
              <w:rPr>
                <w:rFonts w:ascii="Times New Roman"/>
                <w:b w:val="false"/>
                <w:i w:val="false"/>
                <w:color w:val="000000"/>
                <w:sz w:val="20"/>
                <w:u w:val="single"/>
              </w:rPr>
              <w:t>almaty18@gcvp.kz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2-16-56</w:t>
            </w:r>
          </w:p>
        </w:tc>
        <w:tc>
          <w:tcPr>
            <w:tcW w:w="0" w:type="auto"/>
            <w:vMerge/>
            <w:tcBorders>
              <w:top w:val="nil"/>
              <w:left w:val="single" w:color="cfcfcf" w:sz="5"/>
              <w:bottom w:val="single" w:color="cfcfcf" w:sz="5"/>
              <w:right w:val="single" w:color="cfcfcf" w:sz="5"/>
            </w:tcBorders>
          </w:tcPr>
          <w:p/>
        </w:tc>
      </w:tr>
    </w:tbl>
    <w:bookmarkStart w:name="z83" w:id="18"/>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Атырауской области</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811"/>
        <w:gridCol w:w="4060"/>
        <w:gridCol w:w="1861"/>
        <w:gridCol w:w="2588"/>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Атырауский </w:t>
            </w:r>
            <w:r>
              <w:br/>
            </w:r>
            <w:r>
              <w:rPr>
                <w:rFonts w:ascii="Times New Roman"/>
                <w:b w:val="false"/>
                <w:i w:val="false"/>
                <w:color w:val="000000"/>
                <w:sz w:val="20"/>
              </w:rPr>
              <w:t>
областной филиал</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улица Азаттык, 13</w:t>
            </w:r>
            <w:r>
              <w:br/>
            </w:r>
            <w:r>
              <w:rPr>
                <w:rFonts w:ascii="Times New Roman"/>
                <w:b w:val="false"/>
                <w:i w:val="false"/>
                <w:color w:val="000000"/>
                <w:sz w:val="20"/>
              </w:rPr>
              <w:t>
</w:t>
            </w:r>
            <w:r>
              <w:rPr>
                <w:rFonts w:ascii="Times New Roman"/>
                <w:b w:val="false"/>
                <w:i w:val="false"/>
                <w:color w:val="000000"/>
                <w:sz w:val="20"/>
                <w:u w:val="single"/>
              </w:rPr>
              <w:t>atyrau@gcvp.kz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32-58-20</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w:t>
            </w:r>
            <w:r>
              <w:br/>
            </w:r>
            <w:r>
              <w:rPr>
                <w:rFonts w:ascii="Times New Roman"/>
                <w:b w:val="false"/>
                <w:i w:val="false"/>
                <w:color w:val="000000"/>
                <w:sz w:val="20"/>
              </w:rPr>
              <w:t>
районное 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w:t>
            </w:r>
            <w:r>
              <w:br/>
            </w:r>
            <w:r>
              <w:rPr>
                <w:rFonts w:ascii="Times New Roman"/>
                <w:b w:val="false"/>
                <w:i w:val="false"/>
                <w:color w:val="000000"/>
                <w:sz w:val="20"/>
              </w:rPr>
              <w:t>
улица Абдрахманова,</w:t>
            </w:r>
            <w:r>
              <w:br/>
            </w:r>
            <w:r>
              <w:rPr>
                <w:rFonts w:ascii="Times New Roman"/>
                <w:b w:val="false"/>
                <w:i w:val="false"/>
                <w:color w:val="000000"/>
                <w:sz w:val="20"/>
              </w:rPr>
              <w:t>
30</w:t>
            </w:r>
            <w:r>
              <w:br/>
            </w:r>
            <w:r>
              <w:rPr>
                <w:rFonts w:ascii="Times New Roman"/>
                <w:b w:val="false"/>
                <w:i w:val="false"/>
                <w:color w:val="000000"/>
                <w:sz w:val="20"/>
              </w:rPr>
              <w:t>
</w:t>
            </w:r>
            <w:r>
              <w:rPr>
                <w:rFonts w:ascii="Times New Roman"/>
                <w:b w:val="false"/>
                <w:i w:val="false"/>
                <w:color w:val="000000"/>
                <w:sz w:val="20"/>
                <w:u w:val="single"/>
              </w:rPr>
              <w:t>atyrau03@gcvp.kz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w:t>
            </w:r>
            <w:r>
              <w:br/>
            </w:r>
            <w:r>
              <w:rPr>
                <w:rFonts w:ascii="Times New Roman"/>
                <w:b w:val="false"/>
                <w:i w:val="false"/>
                <w:color w:val="000000"/>
                <w:sz w:val="20"/>
              </w:rPr>
              <w:t>
районное 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r>
              <w:br/>
            </w:r>
            <w:r>
              <w:rPr>
                <w:rFonts w:ascii="Times New Roman"/>
                <w:b w:val="false"/>
                <w:i w:val="false"/>
                <w:color w:val="000000"/>
                <w:sz w:val="20"/>
              </w:rPr>
              <w:t>
улица Мендигалиева,</w:t>
            </w:r>
            <w:r>
              <w:br/>
            </w:r>
            <w:r>
              <w:rPr>
                <w:rFonts w:ascii="Times New Roman"/>
                <w:b w:val="false"/>
                <w:i w:val="false"/>
                <w:color w:val="000000"/>
                <w:sz w:val="20"/>
              </w:rPr>
              <w:t>
30</w:t>
            </w:r>
            <w:r>
              <w:br/>
            </w:r>
            <w:r>
              <w:rPr>
                <w:rFonts w:ascii="Times New Roman"/>
                <w:b w:val="false"/>
                <w:i w:val="false"/>
                <w:color w:val="000000"/>
                <w:sz w:val="20"/>
              </w:rPr>
              <w:t>
</w:t>
            </w:r>
            <w:r>
              <w:rPr>
                <w:rFonts w:ascii="Times New Roman"/>
                <w:b w:val="false"/>
                <w:i w:val="false"/>
                <w:color w:val="000000"/>
                <w:sz w:val="20"/>
                <w:u w:val="single"/>
              </w:rPr>
              <w:t>atyrau01@gcvp.kz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2-16-63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w:t>
            </w:r>
            <w:r>
              <w:br/>
            </w:r>
            <w:r>
              <w:rPr>
                <w:rFonts w:ascii="Times New Roman"/>
                <w:b w:val="false"/>
                <w:i w:val="false"/>
                <w:color w:val="000000"/>
                <w:sz w:val="20"/>
              </w:rPr>
              <w:t>
районное 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w:t>
            </w:r>
            <w:r>
              <w:br/>
            </w:r>
            <w:r>
              <w:rPr>
                <w:rFonts w:ascii="Times New Roman"/>
                <w:b w:val="false"/>
                <w:i w:val="false"/>
                <w:color w:val="000000"/>
                <w:sz w:val="20"/>
              </w:rPr>
              <w:t>
улица Егеменди</w:t>
            </w:r>
            <w:r>
              <w:br/>
            </w:r>
            <w:r>
              <w:rPr>
                <w:rFonts w:ascii="Times New Roman"/>
                <w:b w:val="false"/>
                <w:i w:val="false"/>
                <w:color w:val="000000"/>
                <w:sz w:val="20"/>
              </w:rPr>
              <w:t>
Казахстан, 2 а</w:t>
            </w:r>
            <w:r>
              <w:br/>
            </w:r>
            <w:r>
              <w:rPr>
                <w:rFonts w:ascii="Times New Roman"/>
                <w:b w:val="false"/>
                <w:i w:val="false"/>
                <w:color w:val="000000"/>
                <w:sz w:val="20"/>
              </w:rPr>
              <w:t>
</w:t>
            </w:r>
            <w:r>
              <w:rPr>
                <w:rFonts w:ascii="Times New Roman"/>
                <w:b w:val="false"/>
                <w:i w:val="false"/>
                <w:color w:val="000000"/>
                <w:sz w:val="20"/>
                <w:u w:val="single"/>
              </w:rPr>
              <w:t>atyrau02@gcvp.kz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w:t>
            </w:r>
            <w:r>
              <w:br/>
            </w:r>
            <w:r>
              <w:rPr>
                <w:rFonts w:ascii="Times New Roman"/>
                <w:b w:val="false"/>
                <w:i w:val="false"/>
                <w:color w:val="000000"/>
                <w:sz w:val="20"/>
              </w:rPr>
              <w:t>
районное 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улица Абая, 6</w:t>
            </w:r>
            <w:r>
              <w:br/>
            </w:r>
            <w:r>
              <w:rPr>
                <w:rFonts w:ascii="Times New Roman"/>
                <w:b w:val="false"/>
                <w:i w:val="false"/>
                <w:color w:val="000000"/>
                <w:sz w:val="20"/>
              </w:rPr>
              <w:t>
</w:t>
            </w:r>
            <w:r>
              <w:rPr>
                <w:rFonts w:ascii="Times New Roman"/>
                <w:b w:val="false"/>
                <w:i w:val="false"/>
                <w:color w:val="000000"/>
                <w:sz w:val="20"/>
                <w:u w:val="single"/>
              </w:rPr>
              <w:t>atyrau04@gcvp.kz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w:t>
            </w:r>
            <w:r>
              <w:br/>
            </w:r>
            <w:r>
              <w:rPr>
                <w:rFonts w:ascii="Times New Roman"/>
                <w:b w:val="false"/>
                <w:i w:val="false"/>
                <w:color w:val="000000"/>
                <w:sz w:val="20"/>
              </w:rPr>
              <w:t>
райотделение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r>
              <w:br/>
            </w:r>
            <w:r>
              <w:rPr>
                <w:rFonts w:ascii="Times New Roman"/>
                <w:b w:val="false"/>
                <w:i w:val="false"/>
                <w:color w:val="000000"/>
                <w:sz w:val="20"/>
              </w:rPr>
              <w:t>
улица Карабалина,</w:t>
            </w:r>
            <w:r>
              <w:br/>
            </w:r>
            <w:r>
              <w:rPr>
                <w:rFonts w:ascii="Times New Roman"/>
                <w:b w:val="false"/>
                <w:i w:val="false"/>
                <w:color w:val="000000"/>
                <w:sz w:val="20"/>
              </w:rPr>
              <w:t>
24 а</w:t>
            </w:r>
            <w:r>
              <w:br/>
            </w:r>
            <w:r>
              <w:rPr>
                <w:rFonts w:ascii="Times New Roman"/>
                <w:b w:val="false"/>
                <w:i w:val="false"/>
                <w:color w:val="000000"/>
                <w:sz w:val="20"/>
              </w:rPr>
              <w:t>
</w:t>
            </w:r>
            <w:r>
              <w:rPr>
                <w:rFonts w:ascii="Times New Roman"/>
                <w:b w:val="false"/>
                <w:i w:val="false"/>
                <w:color w:val="000000"/>
                <w:sz w:val="20"/>
                <w:u w:val="single"/>
              </w:rPr>
              <w:t>atyrau05@gcvp.kz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w:t>
            </w:r>
            <w:r>
              <w:br/>
            </w:r>
            <w:r>
              <w:rPr>
                <w:rFonts w:ascii="Times New Roman"/>
                <w:b w:val="false"/>
                <w:i w:val="false"/>
                <w:color w:val="000000"/>
                <w:sz w:val="20"/>
              </w:rPr>
              <w:t>
районное 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w:t>
            </w:r>
            <w:r>
              <w:br/>
            </w:r>
            <w:r>
              <w:rPr>
                <w:rFonts w:ascii="Times New Roman"/>
                <w:b w:val="false"/>
                <w:i w:val="false"/>
                <w:color w:val="000000"/>
                <w:sz w:val="20"/>
              </w:rPr>
              <w:t>
3 участок</w:t>
            </w:r>
            <w:r>
              <w:br/>
            </w:r>
            <w:r>
              <w:rPr>
                <w:rFonts w:ascii="Times New Roman"/>
                <w:b w:val="false"/>
                <w:i w:val="false"/>
                <w:color w:val="000000"/>
                <w:sz w:val="20"/>
              </w:rPr>
              <w:t>
</w:t>
            </w:r>
            <w:r>
              <w:rPr>
                <w:rFonts w:ascii="Times New Roman"/>
                <w:b w:val="false"/>
                <w:i w:val="false"/>
                <w:color w:val="000000"/>
                <w:sz w:val="20"/>
                <w:u w:val="single"/>
              </w:rPr>
              <w:t>atyrau06@gcvp.kz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w:t>
            </w:r>
            <w:r>
              <w:br/>
            </w:r>
            <w:r>
              <w:rPr>
                <w:rFonts w:ascii="Times New Roman"/>
                <w:b w:val="false"/>
                <w:i w:val="false"/>
                <w:color w:val="000000"/>
                <w:sz w:val="20"/>
              </w:rPr>
              <w:t>
районное 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улица 50 лет Победы,</w:t>
            </w:r>
            <w:r>
              <w:br/>
            </w:r>
            <w:r>
              <w:rPr>
                <w:rFonts w:ascii="Times New Roman"/>
                <w:b w:val="false"/>
                <w:i w:val="false"/>
                <w:color w:val="000000"/>
                <w:sz w:val="20"/>
              </w:rPr>
              <w:t>
9</w:t>
            </w:r>
            <w:r>
              <w:br/>
            </w:r>
            <w:r>
              <w:rPr>
                <w:rFonts w:ascii="Times New Roman"/>
                <w:b w:val="false"/>
                <w:i w:val="false"/>
                <w:color w:val="000000"/>
                <w:sz w:val="20"/>
              </w:rPr>
              <w:t>
</w:t>
            </w:r>
            <w:r>
              <w:rPr>
                <w:rFonts w:ascii="Times New Roman"/>
                <w:b w:val="false"/>
                <w:i w:val="false"/>
                <w:color w:val="000000"/>
                <w:sz w:val="20"/>
                <w:u w:val="single"/>
              </w:rPr>
              <w:t>atyrau07@gcvp.kz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2-13-58</w:t>
            </w:r>
          </w:p>
        </w:tc>
        <w:tc>
          <w:tcPr>
            <w:tcW w:w="0" w:type="auto"/>
            <w:vMerge/>
            <w:tcBorders>
              <w:top w:val="nil"/>
              <w:left w:val="single" w:color="cfcfcf" w:sz="5"/>
              <w:bottom w:val="single" w:color="cfcfcf" w:sz="5"/>
              <w:right w:val="single" w:color="cfcfcf" w:sz="5"/>
            </w:tcBorders>
          </w:tcPr>
          <w:p/>
        </w:tc>
      </w:tr>
    </w:tbl>
    <w:bookmarkStart w:name="z84" w:id="19"/>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Восточно-Казахстанской области</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Казахстанский</w:t>
            </w:r>
            <w:r>
              <w:br/>
            </w:r>
            <w:r>
              <w:rPr>
                <w:rFonts w:ascii="Times New Roman"/>
                <w:b w:val="false"/>
                <w:i w:val="false"/>
                <w:color w:val="000000"/>
                <w:sz w:val="20"/>
              </w:rPr>
              <w:t>
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Усть-Каменогорск,</w:t>
            </w:r>
            <w:r>
              <w:br/>
            </w:r>
            <w:r>
              <w:rPr>
                <w:rFonts w:ascii="Times New Roman"/>
                <w:b w:val="false"/>
                <w:i w:val="false"/>
                <w:color w:val="000000"/>
                <w:sz w:val="20"/>
              </w:rPr>
              <w:t>
улица Казахстан, 3</w:t>
            </w:r>
            <w:r>
              <w:br/>
            </w:r>
            <w:r>
              <w:rPr>
                <w:rFonts w:ascii="Times New Roman"/>
                <w:b w:val="false"/>
                <w:i w:val="false"/>
                <w:color w:val="000000"/>
                <w:sz w:val="20"/>
              </w:rPr>
              <w:t>
</w:t>
            </w:r>
            <w:r>
              <w:rPr>
                <w:rFonts w:ascii="Times New Roman"/>
                <w:b w:val="false"/>
                <w:i w:val="false"/>
                <w:color w:val="000000"/>
                <w:sz w:val="20"/>
                <w:u w:val="single"/>
              </w:rPr>
              <w:t>vko@gcvp.kz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25-35-38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улица Кунаева, 40</w:t>
            </w:r>
            <w:r>
              <w:br/>
            </w:r>
            <w:r>
              <w:rPr>
                <w:rFonts w:ascii="Times New Roman"/>
                <w:b w:val="false"/>
                <w:i w:val="false"/>
                <w:color w:val="000000"/>
                <w:sz w:val="20"/>
              </w:rPr>
              <w:t>
</w:t>
            </w:r>
            <w:r>
              <w:rPr>
                <w:rFonts w:ascii="Times New Roman"/>
                <w:b w:val="false"/>
                <w:i w:val="false"/>
                <w:color w:val="000000"/>
                <w:sz w:val="20"/>
                <w:u w:val="single"/>
              </w:rPr>
              <w:t>vko1@gcvp.kz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улица Курчатова, 2</w:t>
            </w:r>
            <w:r>
              <w:br/>
            </w:r>
            <w:r>
              <w:rPr>
                <w:rFonts w:ascii="Times New Roman"/>
                <w:b w:val="false"/>
                <w:i w:val="false"/>
                <w:color w:val="000000"/>
                <w:sz w:val="20"/>
              </w:rPr>
              <w:t>
</w:t>
            </w:r>
            <w:r>
              <w:rPr>
                <w:rFonts w:ascii="Times New Roman"/>
                <w:b w:val="false"/>
                <w:i w:val="false"/>
                <w:color w:val="000000"/>
                <w:sz w:val="20"/>
                <w:u w:val="single"/>
              </w:rPr>
              <w:t>vko2@gcvp.kz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улица Урунхаева, 57</w:t>
            </w:r>
            <w:r>
              <w:br/>
            </w:r>
            <w:r>
              <w:rPr>
                <w:rFonts w:ascii="Times New Roman"/>
                <w:b w:val="false"/>
                <w:i w:val="false"/>
                <w:color w:val="000000"/>
                <w:sz w:val="20"/>
              </w:rPr>
              <w:t>
</w:t>
            </w:r>
            <w:r>
              <w:rPr>
                <w:rFonts w:ascii="Times New Roman"/>
                <w:b w:val="false"/>
                <w:i w:val="false"/>
                <w:color w:val="000000"/>
                <w:sz w:val="20"/>
                <w:u w:val="single"/>
              </w:rPr>
              <w:t>vko3@gcvp.kz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улица Абая, 41</w:t>
            </w:r>
            <w:r>
              <w:br/>
            </w:r>
            <w:r>
              <w:rPr>
                <w:rFonts w:ascii="Times New Roman"/>
                <w:b w:val="false"/>
                <w:i w:val="false"/>
                <w:color w:val="000000"/>
                <w:sz w:val="20"/>
              </w:rPr>
              <w:t>
</w:t>
            </w:r>
            <w:r>
              <w:rPr>
                <w:rFonts w:ascii="Times New Roman"/>
                <w:b w:val="false"/>
                <w:i w:val="false"/>
                <w:color w:val="000000"/>
                <w:sz w:val="20"/>
                <w:u w:val="single"/>
              </w:rPr>
              <w:t>mail505@gcvp.kz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w:t>
            </w:r>
            <w:r>
              <w:br/>
            </w:r>
            <w:r>
              <w:rPr>
                <w:rFonts w:ascii="Times New Roman"/>
                <w:b w:val="false"/>
                <w:i w:val="false"/>
                <w:color w:val="000000"/>
                <w:sz w:val="20"/>
              </w:rPr>
              <w:t>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улица Абая, 47 а</w:t>
            </w:r>
            <w:r>
              <w:br/>
            </w:r>
            <w:r>
              <w:rPr>
                <w:rFonts w:ascii="Times New Roman"/>
                <w:b w:val="false"/>
                <w:i w:val="false"/>
                <w:color w:val="000000"/>
                <w:sz w:val="20"/>
              </w:rPr>
              <w:t>
</w:t>
            </w:r>
            <w:r>
              <w:rPr>
                <w:rFonts w:ascii="Times New Roman"/>
                <w:b w:val="false"/>
                <w:i w:val="false"/>
                <w:color w:val="000000"/>
                <w:sz w:val="20"/>
                <w:u w:val="single"/>
              </w:rPr>
              <w:t>vko4@gcvp.kz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w:t>
            </w:r>
            <w:r>
              <w:br/>
            </w:r>
            <w:r>
              <w:rPr>
                <w:rFonts w:ascii="Times New Roman"/>
                <w:b w:val="false"/>
                <w:i w:val="false"/>
                <w:color w:val="000000"/>
                <w:sz w:val="20"/>
              </w:rPr>
              <w:t>
Владимировка,</w:t>
            </w:r>
            <w:r>
              <w:br/>
            </w:r>
            <w:r>
              <w:rPr>
                <w:rFonts w:ascii="Times New Roman"/>
                <w:b w:val="false"/>
                <w:i w:val="false"/>
                <w:color w:val="000000"/>
                <w:sz w:val="20"/>
              </w:rPr>
              <w:t>
улица Сейфуллина, 130</w:t>
            </w:r>
            <w:r>
              <w:br/>
            </w:r>
            <w:r>
              <w:rPr>
                <w:rFonts w:ascii="Times New Roman"/>
                <w:b w:val="false"/>
                <w:i w:val="false"/>
                <w:color w:val="000000"/>
                <w:sz w:val="20"/>
              </w:rPr>
              <w:t>
</w:t>
            </w:r>
            <w:r>
              <w:rPr>
                <w:rFonts w:ascii="Times New Roman"/>
                <w:b w:val="false"/>
                <w:i w:val="false"/>
                <w:color w:val="000000"/>
                <w:sz w:val="20"/>
                <w:u w:val="single"/>
              </w:rPr>
              <w:t>vko5@gcvp.kz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улица</w:t>
            </w:r>
            <w:r>
              <w:br/>
            </w:r>
            <w:r>
              <w:rPr>
                <w:rFonts w:ascii="Times New Roman"/>
                <w:b w:val="false"/>
                <w:i w:val="false"/>
                <w:color w:val="000000"/>
                <w:sz w:val="20"/>
              </w:rPr>
              <w:t>
Коммунистическая, 1</w:t>
            </w:r>
            <w:r>
              <w:br/>
            </w:r>
            <w:r>
              <w:rPr>
                <w:rFonts w:ascii="Times New Roman"/>
                <w:b w:val="false"/>
                <w:i w:val="false"/>
                <w:color w:val="000000"/>
                <w:sz w:val="20"/>
              </w:rPr>
              <w:t>
</w:t>
            </w:r>
            <w:r>
              <w:rPr>
                <w:rFonts w:ascii="Times New Roman"/>
                <w:b w:val="false"/>
                <w:i w:val="false"/>
                <w:color w:val="000000"/>
                <w:sz w:val="20"/>
                <w:u w:val="single"/>
              </w:rPr>
              <w:t>vko6@gcvp.kz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улица Пирагова, 6</w:t>
            </w:r>
            <w:r>
              <w:br/>
            </w:r>
            <w:r>
              <w:rPr>
                <w:rFonts w:ascii="Times New Roman"/>
                <w:b w:val="false"/>
                <w:i w:val="false"/>
                <w:color w:val="000000"/>
                <w:sz w:val="20"/>
              </w:rPr>
              <w:t>
</w:t>
            </w:r>
            <w:r>
              <w:rPr>
                <w:rFonts w:ascii="Times New Roman"/>
                <w:b w:val="false"/>
                <w:i w:val="false"/>
                <w:color w:val="000000"/>
                <w:sz w:val="20"/>
                <w:u w:val="single"/>
              </w:rPr>
              <w:t>vko7@gcvp.kz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2-25-86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улица Ленина, 131</w:t>
            </w:r>
            <w:r>
              <w:br/>
            </w:r>
            <w:r>
              <w:rPr>
                <w:rFonts w:ascii="Times New Roman"/>
                <w:b w:val="false"/>
                <w:i w:val="false"/>
                <w:color w:val="000000"/>
                <w:sz w:val="20"/>
              </w:rPr>
              <w:t>
</w:t>
            </w:r>
            <w:r>
              <w:rPr>
                <w:rFonts w:ascii="Times New Roman"/>
                <w:b w:val="false"/>
                <w:i w:val="false"/>
                <w:color w:val="000000"/>
                <w:sz w:val="20"/>
                <w:u w:val="single"/>
              </w:rPr>
              <w:t>vko8@gcvp.kz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улица Манапова, 22</w:t>
            </w:r>
            <w:r>
              <w:br/>
            </w:r>
            <w:r>
              <w:rPr>
                <w:rFonts w:ascii="Times New Roman"/>
                <w:b w:val="false"/>
                <w:i w:val="false"/>
                <w:color w:val="000000"/>
                <w:sz w:val="20"/>
              </w:rPr>
              <w:t>
</w:t>
            </w:r>
            <w:r>
              <w:rPr>
                <w:rFonts w:ascii="Times New Roman"/>
                <w:b w:val="false"/>
                <w:i w:val="false"/>
                <w:color w:val="000000"/>
                <w:sz w:val="20"/>
                <w:u w:val="single"/>
              </w:rPr>
              <w:t>vko9@gcvp.kz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2-69-47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улица Первомайская,</w:t>
            </w:r>
            <w:r>
              <w:br/>
            </w:r>
            <w:r>
              <w:rPr>
                <w:rFonts w:ascii="Times New Roman"/>
                <w:b w:val="false"/>
                <w:i w:val="false"/>
                <w:color w:val="000000"/>
                <w:sz w:val="20"/>
              </w:rPr>
              <w:t>
23</w:t>
            </w:r>
            <w:r>
              <w:br/>
            </w:r>
            <w:r>
              <w:rPr>
                <w:rFonts w:ascii="Times New Roman"/>
                <w:b w:val="false"/>
                <w:i w:val="false"/>
                <w:color w:val="000000"/>
                <w:sz w:val="20"/>
              </w:rPr>
              <w:t>
</w:t>
            </w:r>
            <w:r>
              <w:rPr>
                <w:rFonts w:ascii="Times New Roman"/>
                <w:b w:val="false"/>
                <w:i w:val="false"/>
                <w:color w:val="000000"/>
                <w:sz w:val="20"/>
                <w:u w:val="single"/>
              </w:rPr>
              <w:t>vko10@gcvp.kz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улица Маяковского,</w:t>
            </w:r>
            <w:r>
              <w:br/>
            </w:r>
            <w:r>
              <w:rPr>
                <w:rFonts w:ascii="Times New Roman"/>
                <w:b w:val="false"/>
                <w:i w:val="false"/>
                <w:color w:val="000000"/>
                <w:sz w:val="20"/>
              </w:rPr>
              <w:t>
32</w:t>
            </w:r>
            <w:r>
              <w:br/>
            </w:r>
            <w:r>
              <w:rPr>
                <w:rFonts w:ascii="Times New Roman"/>
                <w:b w:val="false"/>
                <w:i w:val="false"/>
                <w:color w:val="000000"/>
                <w:sz w:val="20"/>
              </w:rPr>
              <w:t>
</w:t>
            </w:r>
            <w:r>
              <w:rPr>
                <w:rFonts w:ascii="Times New Roman"/>
                <w:b w:val="false"/>
                <w:i w:val="false"/>
                <w:color w:val="000000"/>
                <w:sz w:val="20"/>
                <w:u w:val="single"/>
              </w:rPr>
              <w:t>vko11@gcvp.kz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улица Абишева, 18</w:t>
            </w:r>
            <w:r>
              <w:br/>
            </w:r>
            <w:r>
              <w:rPr>
                <w:rFonts w:ascii="Times New Roman"/>
                <w:b w:val="false"/>
                <w:i w:val="false"/>
                <w:color w:val="000000"/>
                <w:sz w:val="20"/>
              </w:rPr>
              <w:t>
</w:t>
            </w:r>
            <w:r>
              <w:rPr>
                <w:rFonts w:ascii="Times New Roman"/>
                <w:b w:val="false"/>
                <w:i w:val="false"/>
                <w:color w:val="000000"/>
                <w:sz w:val="20"/>
                <w:u w:val="single"/>
              </w:rPr>
              <w:t>vko12@gcvp.kz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улица Малдыбаева, 2</w:t>
            </w:r>
            <w:r>
              <w:br/>
            </w:r>
            <w:r>
              <w:rPr>
                <w:rFonts w:ascii="Times New Roman"/>
                <w:b w:val="false"/>
                <w:i w:val="false"/>
                <w:color w:val="000000"/>
                <w:sz w:val="20"/>
              </w:rPr>
              <w:t>
</w:t>
            </w:r>
            <w:r>
              <w:rPr>
                <w:rFonts w:ascii="Times New Roman"/>
                <w:b w:val="false"/>
                <w:i w:val="false"/>
                <w:color w:val="000000"/>
                <w:sz w:val="20"/>
                <w:u w:val="single"/>
              </w:rPr>
              <w:t>vko13@gcvp.kz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улица Кабенова, 20</w:t>
            </w:r>
            <w:r>
              <w:br/>
            </w:r>
            <w:r>
              <w:rPr>
                <w:rFonts w:ascii="Times New Roman"/>
                <w:b w:val="false"/>
                <w:i w:val="false"/>
                <w:color w:val="000000"/>
                <w:sz w:val="20"/>
              </w:rPr>
              <w:t>
</w:t>
            </w:r>
            <w:r>
              <w:rPr>
                <w:rFonts w:ascii="Times New Roman"/>
                <w:b w:val="false"/>
                <w:i w:val="false"/>
                <w:color w:val="000000"/>
                <w:sz w:val="20"/>
                <w:u w:val="single"/>
              </w:rPr>
              <w:t>vko14@gcvp.kz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здание детского сада</w:t>
            </w:r>
            <w:r>
              <w:br/>
            </w:r>
            <w:r>
              <w:rPr>
                <w:rFonts w:ascii="Times New Roman"/>
                <w:b w:val="false"/>
                <w:i w:val="false"/>
                <w:color w:val="000000"/>
                <w:sz w:val="20"/>
              </w:rPr>
              <w:t>
"Аленушка"</w:t>
            </w:r>
            <w:r>
              <w:br/>
            </w:r>
            <w:r>
              <w:rPr>
                <w:rFonts w:ascii="Times New Roman"/>
                <w:b w:val="false"/>
                <w:i w:val="false"/>
                <w:color w:val="000000"/>
                <w:sz w:val="20"/>
              </w:rPr>
              <w:t>
</w:t>
            </w:r>
            <w:r>
              <w:rPr>
                <w:rFonts w:ascii="Times New Roman"/>
                <w:b w:val="false"/>
                <w:i w:val="false"/>
                <w:color w:val="000000"/>
                <w:sz w:val="20"/>
                <w:u w:val="single"/>
              </w:rPr>
              <w:t>vko19@gcvp.kz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2-74-77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Усть-Каменогорск,</w:t>
            </w:r>
            <w:r>
              <w:br/>
            </w:r>
            <w:r>
              <w:rPr>
                <w:rFonts w:ascii="Times New Roman"/>
                <w:b w:val="false"/>
                <w:i w:val="false"/>
                <w:color w:val="000000"/>
                <w:sz w:val="20"/>
              </w:rPr>
              <w:t>
улица Казахстан, 3</w:t>
            </w:r>
            <w:r>
              <w:br/>
            </w:r>
            <w:r>
              <w:rPr>
                <w:rFonts w:ascii="Times New Roman"/>
                <w:b w:val="false"/>
                <w:i w:val="false"/>
                <w:color w:val="000000"/>
                <w:sz w:val="20"/>
              </w:rPr>
              <w:t>
</w:t>
            </w:r>
            <w:r>
              <w:rPr>
                <w:rFonts w:ascii="Times New Roman"/>
                <w:b w:val="false"/>
                <w:i w:val="false"/>
                <w:color w:val="000000"/>
                <w:sz w:val="20"/>
                <w:u w:val="single"/>
              </w:rPr>
              <w:t>vko17@gcvp.kz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w:t>
            </w:r>
            <w:r>
              <w:br/>
            </w:r>
            <w:r>
              <w:rPr>
                <w:rFonts w:ascii="Times New Roman"/>
                <w:b w:val="false"/>
                <w:i w:val="false"/>
                <w:color w:val="000000"/>
                <w:sz w:val="20"/>
              </w:rPr>
              <w:t>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улица Кабанбая, 66</w:t>
            </w:r>
            <w:r>
              <w:br/>
            </w:r>
            <w:r>
              <w:rPr>
                <w:rFonts w:ascii="Times New Roman"/>
                <w:b w:val="false"/>
                <w:i w:val="false"/>
                <w:color w:val="000000"/>
                <w:sz w:val="20"/>
              </w:rPr>
              <w:t>
</w:t>
            </w:r>
            <w:r>
              <w:rPr>
                <w:rFonts w:ascii="Times New Roman"/>
                <w:b w:val="false"/>
                <w:i w:val="false"/>
                <w:color w:val="000000"/>
                <w:sz w:val="20"/>
                <w:u w:val="single"/>
              </w:rPr>
              <w:t>vko15@gcvp.kz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3-35-06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w:t>
            </w:r>
            <w:r>
              <w:br/>
            </w:r>
            <w:r>
              <w:rPr>
                <w:rFonts w:ascii="Times New Roman"/>
                <w:b w:val="false"/>
                <w:i w:val="false"/>
                <w:color w:val="000000"/>
                <w:sz w:val="20"/>
              </w:rPr>
              <w:t>
улица Молодежная, 19</w:t>
            </w:r>
            <w:r>
              <w:br/>
            </w:r>
            <w:r>
              <w:rPr>
                <w:rFonts w:ascii="Times New Roman"/>
                <w:b w:val="false"/>
                <w:i w:val="false"/>
                <w:color w:val="000000"/>
                <w:sz w:val="20"/>
              </w:rPr>
              <w:t>
</w:t>
            </w:r>
            <w:r>
              <w:rPr>
                <w:rFonts w:ascii="Times New Roman"/>
                <w:b w:val="false"/>
                <w:i w:val="false"/>
                <w:color w:val="000000"/>
                <w:sz w:val="20"/>
                <w:u w:val="single"/>
              </w:rPr>
              <w:t>vko16@gcvp.kz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3-37-61</w:t>
            </w:r>
          </w:p>
        </w:tc>
        <w:tc>
          <w:tcPr>
            <w:tcW w:w="0" w:type="auto"/>
            <w:vMerge/>
            <w:tcBorders>
              <w:top w:val="nil"/>
              <w:left w:val="single" w:color="cfcfcf" w:sz="5"/>
              <w:bottom w:val="single" w:color="cfcfcf" w:sz="5"/>
              <w:right w:val="single" w:color="cfcfcf" w:sz="5"/>
            </w:tcBorders>
          </w:tcPr>
          <w:p/>
        </w:tc>
      </w:tr>
    </w:tbl>
    <w:bookmarkStart w:name="z85" w:id="20"/>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Жамбылской области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улица Казыбек би,</w:t>
            </w:r>
            <w:r>
              <w:br/>
            </w:r>
            <w:r>
              <w:rPr>
                <w:rFonts w:ascii="Times New Roman"/>
                <w:b w:val="false"/>
                <w:i w:val="false"/>
                <w:color w:val="000000"/>
                <w:sz w:val="20"/>
              </w:rPr>
              <w:t>
137</w:t>
            </w:r>
            <w:r>
              <w:br/>
            </w:r>
            <w:r>
              <w:rPr>
                <w:rFonts w:ascii="Times New Roman"/>
                <w:b w:val="false"/>
                <w:i w:val="false"/>
                <w:color w:val="000000"/>
                <w:sz w:val="20"/>
              </w:rPr>
              <w:t>
</w:t>
            </w:r>
            <w:r>
              <w:rPr>
                <w:rFonts w:ascii="Times New Roman"/>
                <w:b w:val="false"/>
                <w:i w:val="false"/>
                <w:color w:val="000000"/>
                <w:sz w:val="20"/>
                <w:u w:val="single"/>
              </w:rPr>
              <w:t>zhambyl@gcvp.kz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45-95-03,</w:t>
            </w:r>
            <w:r>
              <w:br/>
            </w:r>
            <w:r>
              <w:rPr>
                <w:rFonts w:ascii="Times New Roman"/>
                <w:b w:val="false"/>
                <w:i w:val="false"/>
                <w:color w:val="000000"/>
                <w:sz w:val="20"/>
              </w:rPr>
              <w:t>
45-35-01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улица Конаева, 123</w:t>
            </w:r>
            <w:r>
              <w:br/>
            </w:r>
            <w:r>
              <w:rPr>
                <w:rFonts w:ascii="Times New Roman"/>
                <w:b w:val="false"/>
                <w:i w:val="false"/>
                <w:color w:val="000000"/>
                <w:sz w:val="20"/>
              </w:rPr>
              <w:t>
</w:t>
            </w:r>
            <w:r>
              <w:rPr>
                <w:rFonts w:ascii="Times New Roman"/>
                <w:b w:val="false"/>
                <w:i w:val="false"/>
                <w:color w:val="000000"/>
                <w:sz w:val="20"/>
                <w:u w:val="single"/>
              </w:rPr>
              <w:t>taraz2@gcvp.kz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2-25-57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w:t>
            </w:r>
            <w:r>
              <w:br/>
            </w:r>
            <w:r>
              <w:rPr>
                <w:rFonts w:ascii="Times New Roman"/>
                <w:b w:val="false"/>
                <w:i w:val="false"/>
                <w:color w:val="000000"/>
                <w:sz w:val="20"/>
              </w:rPr>
              <w:t>
улица Жунусова, 12</w:t>
            </w:r>
            <w:r>
              <w:br/>
            </w:r>
            <w:r>
              <w:rPr>
                <w:rFonts w:ascii="Times New Roman"/>
                <w:b w:val="false"/>
                <w:i w:val="false"/>
                <w:color w:val="000000"/>
                <w:sz w:val="20"/>
              </w:rPr>
              <w:t>
</w:t>
            </w:r>
            <w:r>
              <w:rPr>
                <w:rFonts w:ascii="Times New Roman"/>
                <w:b w:val="false"/>
                <w:i w:val="false"/>
                <w:color w:val="000000"/>
                <w:sz w:val="20"/>
                <w:u w:val="single"/>
              </w:rPr>
              <w:t>taraz10@gcvp.kz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улица Конаева, 3</w:t>
            </w:r>
            <w:r>
              <w:br/>
            </w:r>
            <w:r>
              <w:rPr>
                <w:rFonts w:ascii="Times New Roman"/>
                <w:b w:val="false"/>
                <w:i w:val="false"/>
                <w:color w:val="000000"/>
                <w:sz w:val="20"/>
              </w:rPr>
              <w:t>
</w:t>
            </w:r>
            <w:r>
              <w:rPr>
                <w:rFonts w:ascii="Times New Roman"/>
                <w:b w:val="false"/>
                <w:i w:val="false"/>
                <w:color w:val="000000"/>
                <w:sz w:val="20"/>
                <w:u w:val="single"/>
              </w:rPr>
              <w:t>taraz9@gcvp.kz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2-11-73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улица Толе би, 47</w:t>
            </w:r>
            <w:r>
              <w:br/>
            </w:r>
            <w:r>
              <w:rPr>
                <w:rFonts w:ascii="Times New Roman"/>
                <w:b w:val="false"/>
                <w:i w:val="false"/>
                <w:color w:val="000000"/>
                <w:sz w:val="20"/>
              </w:rPr>
              <w:t>
</w:t>
            </w:r>
            <w:r>
              <w:rPr>
                <w:rFonts w:ascii="Times New Roman"/>
                <w:b w:val="false"/>
                <w:i w:val="false"/>
                <w:color w:val="000000"/>
                <w:sz w:val="20"/>
                <w:u w:val="single"/>
              </w:rPr>
              <w:t>taraz8@gcvp.kz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2-15-49,</w:t>
            </w:r>
            <w:r>
              <w:br/>
            </w:r>
            <w:r>
              <w:rPr>
                <w:rFonts w:ascii="Times New Roman"/>
                <w:b w:val="false"/>
                <w:i w:val="false"/>
                <w:color w:val="000000"/>
                <w:sz w:val="20"/>
              </w:rPr>
              <w:t>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улица Исмаилова, 132</w:t>
            </w:r>
            <w:r>
              <w:br/>
            </w:r>
            <w:r>
              <w:rPr>
                <w:rFonts w:ascii="Times New Roman"/>
                <w:b w:val="false"/>
                <w:i w:val="false"/>
                <w:color w:val="000000"/>
                <w:sz w:val="20"/>
              </w:rPr>
              <w:t>
</w:t>
            </w:r>
            <w:r>
              <w:rPr>
                <w:rFonts w:ascii="Times New Roman"/>
                <w:b w:val="false"/>
                <w:i w:val="false"/>
                <w:color w:val="000000"/>
                <w:sz w:val="20"/>
                <w:u w:val="single"/>
              </w:rPr>
              <w:t>taraz7@gcvp.kz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2-19-99,</w:t>
            </w:r>
            <w:r>
              <w:br/>
            </w:r>
            <w:r>
              <w:rPr>
                <w:rFonts w:ascii="Times New Roman"/>
                <w:b w:val="false"/>
                <w:i w:val="false"/>
                <w:color w:val="000000"/>
                <w:sz w:val="20"/>
              </w:rPr>
              <w:t>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w:t>
            </w:r>
            <w:r>
              <w:br/>
            </w:r>
            <w:r>
              <w:rPr>
                <w:rFonts w:ascii="Times New Roman"/>
                <w:b w:val="false"/>
                <w:i w:val="false"/>
                <w:color w:val="000000"/>
                <w:sz w:val="20"/>
              </w:rPr>
              <w:t>
улица Омарходжаева,</w:t>
            </w:r>
            <w:r>
              <w:br/>
            </w:r>
            <w:r>
              <w:rPr>
                <w:rFonts w:ascii="Times New Roman"/>
                <w:b w:val="false"/>
                <w:i w:val="false"/>
                <w:color w:val="000000"/>
                <w:sz w:val="20"/>
              </w:rPr>
              <w:t>
8/2</w:t>
            </w:r>
            <w:r>
              <w:br/>
            </w:r>
            <w:r>
              <w:rPr>
                <w:rFonts w:ascii="Times New Roman"/>
                <w:b w:val="false"/>
                <w:i w:val="false"/>
                <w:color w:val="000000"/>
                <w:sz w:val="20"/>
              </w:rPr>
              <w:t>
</w:t>
            </w:r>
            <w:r>
              <w:rPr>
                <w:rFonts w:ascii="Times New Roman"/>
                <w:b w:val="false"/>
                <w:i w:val="false"/>
                <w:color w:val="000000"/>
                <w:sz w:val="20"/>
                <w:u w:val="single"/>
              </w:rPr>
              <w:t>taraz6@gcvp.kz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4-07-56,</w:t>
            </w:r>
            <w:r>
              <w:br/>
            </w:r>
            <w:r>
              <w:rPr>
                <w:rFonts w:ascii="Times New Roman"/>
                <w:b w:val="false"/>
                <w:i w:val="false"/>
                <w:color w:val="000000"/>
                <w:sz w:val="20"/>
              </w:rPr>
              <w:t>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улица Рыскулбекова,</w:t>
            </w:r>
            <w:r>
              <w:br/>
            </w: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u w:val="single"/>
              </w:rPr>
              <w:t>taraz1@gcvp.kz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улица Жибек Жолы, 31</w:t>
            </w:r>
            <w:r>
              <w:br/>
            </w:r>
            <w:r>
              <w:rPr>
                <w:rFonts w:ascii="Times New Roman"/>
                <w:b w:val="false"/>
                <w:i w:val="false"/>
                <w:color w:val="000000"/>
                <w:sz w:val="20"/>
              </w:rPr>
              <w:t>
</w:t>
            </w:r>
            <w:r>
              <w:rPr>
                <w:rFonts w:ascii="Times New Roman"/>
                <w:b w:val="false"/>
                <w:i w:val="false"/>
                <w:color w:val="000000"/>
                <w:sz w:val="20"/>
                <w:u w:val="single"/>
              </w:rPr>
              <w:t>taraz5@gcvp.kz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6-24-54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улица Рыскулова, 18</w:t>
            </w:r>
            <w:r>
              <w:br/>
            </w:r>
            <w:r>
              <w:rPr>
                <w:rFonts w:ascii="Times New Roman"/>
                <w:b w:val="false"/>
                <w:i w:val="false"/>
                <w:color w:val="000000"/>
                <w:sz w:val="20"/>
              </w:rPr>
              <w:t>
</w:t>
            </w:r>
            <w:r>
              <w:rPr>
                <w:rFonts w:ascii="Times New Roman"/>
                <w:b w:val="false"/>
                <w:i w:val="false"/>
                <w:color w:val="000000"/>
                <w:sz w:val="20"/>
                <w:u w:val="single"/>
              </w:rPr>
              <w:t>taraz4@gcvp.kz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w:t>
            </w:r>
            <w:r>
              <w:br/>
            </w:r>
            <w:r>
              <w:rPr>
                <w:rFonts w:ascii="Times New Roman"/>
                <w:b w:val="false"/>
                <w:i w:val="false"/>
                <w:color w:val="000000"/>
                <w:sz w:val="20"/>
              </w:rPr>
              <w:t>
улица Балуана</w:t>
            </w:r>
            <w:r>
              <w:br/>
            </w:r>
            <w:r>
              <w:rPr>
                <w:rFonts w:ascii="Times New Roman"/>
                <w:b w:val="false"/>
                <w:i w:val="false"/>
                <w:color w:val="000000"/>
                <w:sz w:val="20"/>
              </w:rPr>
              <w:t>
Шолака, 192</w:t>
            </w:r>
            <w:r>
              <w:br/>
            </w:r>
            <w:r>
              <w:rPr>
                <w:rFonts w:ascii="Times New Roman"/>
                <w:b w:val="false"/>
                <w:i w:val="false"/>
                <w:color w:val="000000"/>
                <w:sz w:val="20"/>
              </w:rPr>
              <w:t>
</w:t>
            </w:r>
            <w:r>
              <w:rPr>
                <w:rFonts w:ascii="Times New Roman"/>
                <w:b w:val="false"/>
                <w:i w:val="false"/>
                <w:color w:val="000000"/>
                <w:sz w:val="20"/>
                <w:u w:val="single"/>
              </w:rPr>
              <w:t>taraz3@gcvp.kz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3-19-32,</w:t>
            </w:r>
            <w:r>
              <w:br/>
            </w:r>
            <w:r>
              <w:rPr>
                <w:rFonts w:ascii="Times New Roman"/>
                <w:b w:val="false"/>
                <w:i w:val="false"/>
                <w:color w:val="000000"/>
                <w:sz w:val="20"/>
              </w:rPr>
              <w:t>
3-31-65</w:t>
            </w:r>
          </w:p>
        </w:tc>
        <w:tc>
          <w:tcPr>
            <w:tcW w:w="0" w:type="auto"/>
            <w:vMerge/>
            <w:tcBorders>
              <w:top w:val="nil"/>
              <w:left w:val="single" w:color="cfcfcf" w:sz="5"/>
              <w:bottom w:val="single" w:color="cfcfcf" w:sz="5"/>
              <w:right w:val="single" w:color="cfcfcf" w:sz="5"/>
            </w:tcBorders>
          </w:tcPr>
          <w:p/>
        </w:tc>
      </w:tr>
    </w:tbl>
    <w:bookmarkStart w:name="z86" w:id="21"/>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Западно-Казахстанской области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3678"/>
        <w:gridCol w:w="4133"/>
        <w:gridCol w:w="1866"/>
        <w:gridCol w:w="2654"/>
      </w:tblGrid>
      <w:tr>
        <w:trPr>
          <w:trHeight w:val="10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Казахстанский</w:t>
            </w:r>
            <w:r>
              <w:br/>
            </w:r>
            <w:r>
              <w:rPr>
                <w:rFonts w:ascii="Times New Roman"/>
                <w:b w:val="false"/>
                <w:i w:val="false"/>
                <w:color w:val="000000"/>
                <w:sz w:val="20"/>
              </w:rPr>
              <w:t>
областной филиал</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улица Жунисова, 96</w:t>
            </w:r>
            <w:r>
              <w:br/>
            </w:r>
            <w:r>
              <w:rPr>
                <w:rFonts w:ascii="Times New Roman"/>
                <w:b w:val="false"/>
                <w:i w:val="false"/>
                <w:color w:val="000000"/>
                <w:sz w:val="20"/>
              </w:rPr>
              <w:t>
</w:t>
            </w:r>
            <w:r>
              <w:rPr>
                <w:rFonts w:ascii="Times New Roman"/>
                <w:b w:val="false"/>
                <w:i w:val="false"/>
                <w:color w:val="000000"/>
                <w:sz w:val="20"/>
                <w:u w:val="single"/>
              </w:rPr>
              <w:t>uralsk@gcvp.kz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51-06-29</w:t>
            </w:r>
          </w:p>
        </w:tc>
        <w:tc>
          <w:tcPr>
            <w:tcW w:w="2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w:t>
            </w:r>
            <w:r>
              <w:br/>
            </w:r>
            <w:r>
              <w:rPr>
                <w:rFonts w:ascii="Times New Roman"/>
                <w:b w:val="false"/>
                <w:i w:val="false"/>
                <w:color w:val="000000"/>
                <w:sz w:val="20"/>
              </w:rPr>
              <w:t>
обед с 13-00</w:t>
            </w:r>
            <w:r>
              <w:br/>
            </w:r>
            <w:r>
              <w:rPr>
                <w:rFonts w:ascii="Times New Roman"/>
                <w:b w:val="false"/>
                <w:i w:val="false"/>
                <w:color w:val="000000"/>
                <w:sz w:val="20"/>
              </w:rPr>
              <w:t>
до 14-00</w:t>
            </w:r>
            <w:r>
              <w:br/>
            </w:r>
            <w:r>
              <w:rPr>
                <w:rFonts w:ascii="Times New Roman"/>
                <w:b w:val="false"/>
                <w:i w:val="false"/>
                <w:color w:val="000000"/>
                <w:sz w:val="20"/>
              </w:rPr>
              <w:t>
часов</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w:t>
            </w:r>
            <w:r>
              <w:br/>
            </w:r>
            <w:r>
              <w:rPr>
                <w:rFonts w:ascii="Times New Roman"/>
                <w:b w:val="false"/>
                <w:i w:val="false"/>
                <w:color w:val="000000"/>
                <w:sz w:val="20"/>
              </w:rPr>
              <w:t>
улица Мендалиев, 45</w:t>
            </w:r>
            <w:r>
              <w:br/>
            </w:r>
            <w:r>
              <w:rPr>
                <w:rFonts w:ascii="Times New Roman"/>
                <w:b w:val="false"/>
                <w:i w:val="false"/>
                <w:color w:val="000000"/>
                <w:sz w:val="20"/>
              </w:rPr>
              <w:t>
</w:t>
            </w:r>
            <w:r>
              <w:rPr>
                <w:rFonts w:ascii="Times New Roman"/>
                <w:b w:val="false"/>
                <w:i w:val="false"/>
                <w:color w:val="000000"/>
                <w:sz w:val="20"/>
                <w:u w:val="single"/>
              </w:rPr>
              <w:t>uralsk02@gcvp.kz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9-10-94</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улица</w:t>
            </w:r>
            <w:r>
              <w:br/>
            </w:r>
            <w:r>
              <w:rPr>
                <w:rFonts w:ascii="Times New Roman"/>
                <w:b w:val="false"/>
                <w:i w:val="false"/>
                <w:color w:val="000000"/>
                <w:sz w:val="20"/>
              </w:rPr>
              <w:t>
Железнодорожная, 80</w:t>
            </w:r>
            <w:r>
              <w:br/>
            </w:r>
            <w:r>
              <w:rPr>
                <w:rFonts w:ascii="Times New Roman"/>
                <w:b w:val="false"/>
                <w:i w:val="false"/>
                <w:color w:val="000000"/>
                <w:sz w:val="20"/>
              </w:rPr>
              <w:t>
</w:t>
            </w:r>
            <w:r>
              <w:rPr>
                <w:rFonts w:ascii="Times New Roman"/>
                <w:b w:val="false"/>
                <w:i w:val="false"/>
                <w:color w:val="000000"/>
                <w:sz w:val="20"/>
                <w:u w:val="single"/>
              </w:rPr>
              <w:t>uralsk03@gcvp.kz</w:t>
            </w:r>
            <w:r>
              <w:br/>
            </w:r>
            <w:r>
              <w:rPr>
                <w:rFonts w:ascii="Times New Roman"/>
                <w:b w:val="false"/>
                <w:i w:val="false"/>
                <w:color w:val="000000"/>
                <w:sz w:val="20"/>
              </w:rPr>
              <w:t>
</w:t>
            </w:r>
            <w:r>
              <w:rPr>
                <w:rFonts w:ascii="Times New Roman"/>
                <w:b w:val="false"/>
                <w:i w:val="false"/>
                <w:color w:val="000000"/>
                <w:sz w:val="20"/>
                <w:u w:val="single"/>
              </w:rPr>
              <w:t>uralsk14@gcvp.kz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улица 1 Мая, 6</w:t>
            </w:r>
            <w:r>
              <w:br/>
            </w:r>
            <w:r>
              <w:rPr>
                <w:rFonts w:ascii="Times New Roman"/>
                <w:b w:val="false"/>
                <w:i w:val="false"/>
                <w:color w:val="000000"/>
                <w:sz w:val="20"/>
              </w:rPr>
              <w:t>
</w:t>
            </w:r>
            <w:r>
              <w:rPr>
                <w:rFonts w:ascii="Times New Roman"/>
                <w:b w:val="false"/>
                <w:i w:val="false"/>
                <w:color w:val="000000"/>
                <w:sz w:val="20"/>
                <w:u w:val="single"/>
              </w:rPr>
              <w:t>uralsk04@gcvp.kz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улица Шарафутдинова,</w:t>
            </w:r>
            <w:r>
              <w:br/>
            </w:r>
            <w:r>
              <w:rPr>
                <w:rFonts w:ascii="Times New Roman"/>
                <w:b w:val="false"/>
                <w:i w:val="false"/>
                <w:color w:val="000000"/>
                <w:sz w:val="20"/>
              </w:rPr>
              <w:t>
40</w:t>
            </w:r>
            <w:r>
              <w:br/>
            </w:r>
            <w:r>
              <w:rPr>
                <w:rFonts w:ascii="Times New Roman"/>
                <w:b w:val="false"/>
                <w:i w:val="false"/>
                <w:color w:val="000000"/>
                <w:sz w:val="20"/>
              </w:rPr>
              <w:t>
</w:t>
            </w:r>
            <w:r>
              <w:rPr>
                <w:rFonts w:ascii="Times New Roman"/>
                <w:b w:val="false"/>
                <w:i w:val="false"/>
                <w:color w:val="000000"/>
                <w:sz w:val="20"/>
                <w:u w:val="single"/>
              </w:rPr>
              <w:t>uralsk05@gcvp.kz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w:t>
            </w:r>
            <w:r>
              <w:br/>
            </w:r>
            <w:r>
              <w:rPr>
                <w:rFonts w:ascii="Times New Roman"/>
                <w:b w:val="false"/>
                <w:i w:val="false"/>
                <w:color w:val="000000"/>
                <w:sz w:val="20"/>
              </w:rPr>
              <w:t>
улица Победы, 24 в</w:t>
            </w:r>
            <w:r>
              <w:br/>
            </w:r>
            <w:r>
              <w:rPr>
                <w:rFonts w:ascii="Times New Roman"/>
                <w:b w:val="false"/>
                <w:i w:val="false"/>
                <w:color w:val="000000"/>
                <w:sz w:val="20"/>
              </w:rPr>
              <w:t>
</w:t>
            </w:r>
            <w:r>
              <w:rPr>
                <w:rFonts w:ascii="Times New Roman"/>
                <w:b w:val="false"/>
                <w:i w:val="false"/>
                <w:color w:val="000000"/>
                <w:sz w:val="20"/>
                <w:u w:val="single"/>
              </w:rPr>
              <w:t>uralsk06@gcvp.kz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улица Садыкова, 9</w:t>
            </w:r>
            <w:r>
              <w:br/>
            </w:r>
            <w:r>
              <w:rPr>
                <w:rFonts w:ascii="Times New Roman"/>
                <w:b w:val="false"/>
                <w:i w:val="false"/>
                <w:color w:val="000000"/>
                <w:sz w:val="20"/>
              </w:rPr>
              <w:t>
</w:t>
            </w:r>
            <w:r>
              <w:rPr>
                <w:rFonts w:ascii="Times New Roman"/>
                <w:b w:val="false"/>
                <w:i w:val="false"/>
                <w:color w:val="000000"/>
                <w:sz w:val="20"/>
                <w:u w:val="single"/>
              </w:rPr>
              <w:t>uralsk07@gcvp.kz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3-14-76</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улица Мухит, 14</w:t>
            </w:r>
            <w:r>
              <w:br/>
            </w:r>
            <w:r>
              <w:rPr>
                <w:rFonts w:ascii="Times New Roman"/>
                <w:b w:val="false"/>
                <w:i w:val="false"/>
                <w:color w:val="000000"/>
                <w:sz w:val="20"/>
              </w:rPr>
              <w:t>
</w:t>
            </w:r>
            <w:r>
              <w:rPr>
                <w:rFonts w:ascii="Times New Roman"/>
                <w:b w:val="false"/>
                <w:i w:val="false"/>
                <w:color w:val="000000"/>
                <w:sz w:val="20"/>
                <w:u w:val="single"/>
              </w:rPr>
              <w:t>uralsk08@gcvp.kz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3-12-68</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cело Жымпита,</w:t>
            </w:r>
            <w:r>
              <w:br/>
            </w:r>
            <w:r>
              <w:rPr>
                <w:rFonts w:ascii="Times New Roman"/>
                <w:b w:val="false"/>
                <w:i w:val="false"/>
                <w:color w:val="000000"/>
                <w:sz w:val="20"/>
              </w:rPr>
              <w:t>
улица Жумагалиева, 3</w:t>
            </w:r>
            <w:r>
              <w:br/>
            </w:r>
            <w:r>
              <w:rPr>
                <w:rFonts w:ascii="Times New Roman"/>
                <w:b w:val="false"/>
                <w:i w:val="false"/>
                <w:color w:val="000000"/>
                <w:sz w:val="20"/>
              </w:rPr>
              <w:t>
</w:t>
            </w:r>
            <w:r>
              <w:rPr>
                <w:rFonts w:ascii="Times New Roman"/>
                <w:b w:val="false"/>
                <w:i w:val="false"/>
                <w:color w:val="000000"/>
                <w:sz w:val="20"/>
                <w:u w:val="single"/>
              </w:rPr>
              <w:t>uralsk09@gcvp.kz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улица Сапарова, 30</w:t>
            </w:r>
            <w:r>
              <w:br/>
            </w:r>
            <w:r>
              <w:rPr>
                <w:rFonts w:ascii="Times New Roman"/>
                <w:b w:val="false"/>
                <w:i w:val="false"/>
                <w:color w:val="000000"/>
                <w:sz w:val="20"/>
              </w:rPr>
              <w:t>
</w:t>
            </w:r>
            <w:r>
              <w:rPr>
                <w:rFonts w:ascii="Times New Roman"/>
                <w:b w:val="false"/>
                <w:i w:val="false"/>
                <w:color w:val="000000"/>
                <w:sz w:val="20"/>
                <w:u w:val="single"/>
              </w:rPr>
              <w:t>uralsk10@gcvp.kz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улица Юбилейная, 15б</w:t>
            </w:r>
            <w:r>
              <w:br/>
            </w:r>
            <w:r>
              <w:rPr>
                <w:rFonts w:ascii="Times New Roman"/>
                <w:b w:val="false"/>
                <w:i w:val="false"/>
                <w:color w:val="000000"/>
                <w:sz w:val="20"/>
              </w:rPr>
              <w:t>
</w:t>
            </w:r>
            <w:r>
              <w:rPr>
                <w:rFonts w:ascii="Times New Roman"/>
                <w:b w:val="false"/>
                <w:i w:val="false"/>
                <w:color w:val="000000"/>
                <w:sz w:val="20"/>
                <w:u w:val="single"/>
              </w:rPr>
              <w:t>uralsk11@gcvp.kz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улица Бигалиева,</w:t>
            </w:r>
            <w:r>
              <w:br/>
            </w:r>
            <w:r>
              <w:rPr>
                <w:rFonts w:ascii="Times New Roman"/>
                <w:b w:val="false"/>
                <w:i w:val="false"/>
                <w:color w:val="000000"/>
                <w:sz w:val="20"/>
              </w:rPr>
              <w:t>
17/2</w:t>
            </w:r>
            <w:r>
              <w:br/>
            </w:r>
            <w:r>
              <w:rPr>
                <w:rFonts w:ascii="Times New Roman"/>
                <w:b w:val="false"/>
                <w:i w:val="false"/>
                <w:color w:val="000000"/>
                <w:sz w:val="20"/>
              </w:rPr>
              <w:t>
</w:t>
            </w:r>
            <w:r>
              <w:rPr>
                <w:rFonts w:ascii="Times New Roman"/>
                <w:b w:val="false"/>
                <w:i w:val="false"/>
                <w:color w:val="000000"/>
                <w:sz w:val="20"/>
                <w:u w:val="single"/>
              </w:rPr>
              <w:t>uralsk12@gcvp.kz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w:t>
            </w:r>
            <w:r>
              <w:br/>
            </w:r>
            <w:r>
              <w:rPr>
                <w:rFonts w:ascii="Times New Roman"/>
                <w:b w:val="false"/>
                <w:i w:val="false"/>
                <w:color w:val="000000"/>
                <w:sz w:val="20"/>
              </w:rPr>
              <w:t>
районное отделение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улица Искалиева, 18</w:t>
            </w:r>
            <w:r>
              <w:br/>
            </w:r>
            <w:r>
              <w:rPr>
                <w:rFonts w:ascii="Times New Roman"/>
                <w:b w:val="false"/>
                <w:i w:val="false"/>
                <w:color w:val="000000"/>
                <w:sz w:val="20"/>
              </w:rPr>
              <w:t>
</w:t>
            </w:r>
            <w:r>
              <w:rPr>
                <w:rFonts w:ascii="Times New Roman"/>
                <w:b w:val="false"/>
                <w:i w:val="false"/>
                <w:color w:val="000000"/>
                <w:sz w:val="20"/>
                <w:u w:val="single"/>
              </w:rPr>
              <w:t>uralsk13@gcvp.kz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3-40-56</w:t>
            </w:r>
          </w:p>
        </w:tc>
        <w:tc>
          <w:tcPr>
            <w:tcW w:w="0" w:type="auto"/>
            <w:vMerge/>
            <w:tcBorders>
              <w:top w:val="nil"/>
              <w:left w:val="single" w:color="cfcfcf" w:sz="5"/>
              <w:bottom w:val="single" w:color="cfcfcf" w:sz="5"/>
              <w:right w:val="single" w:color="cfcfcf" w:sz="5"/>
            </w:tcBorders>
          </w:tcPr>
          <w:p/>
        </w:tc>
      </w:tr>
    </w:tbl>
    <w:bookmarkStart w:name="z87" w:id="22"/>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Карагандинской области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улица Жамбыла, 2</w:t>
            </w:r>
            <w:r>
              <w:br/>
            </w:r>
            <w:r>
              <w:rPr>
                <w:rFonts w:ascii="Times New Roman"/>
                <w:b w:val="false"/>
                <w:i w:val="false"/>
                <w:color w:val="000000"/>
                <w:sz w:val="20"/>
              </w:rPr>
              <w:t>
</w:t>
            </w:r>
            <w:r>
              <w:rPr>
                <w:rFonts w:ascii="Times New Roman"/>
                <w:b w:val="false"/>
                <w:i w:val="false"/>
                <w:color w:val="000000"/>
                <w:sz w:val="20"/>
                <w:u w:val="single"/>
              </w:rPr>
              <w:t>karaganda@gcvp.kz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41-27-24</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улица Караменде би,</w:t>
            </w:r>
            <w:r>
              <w:br/>
            </w:r>
            <w:r>
              <w:rPr>
                <w:rFonts w:ascii="Times New Roman"/>
                <w:b w:val="false"/>
                <w:i w:val="false"/>
                <w:color w:val="000000"/>
                <w:sz w:val="20"/>
              </w:rPr>
              <w:t>
15</w:t>
            </w:r>
            <w:r>
              <w:br/>
            </w:r>
            <w:r>
              <w:rPr>
                <w:rFonts w:ascii="Times New Roman"/>
                <w:b w:val="false"/>
                <w:i w:val="false"/>
                <w:color w:val="000000"/>
                <w:sz w:val="20"/>
              </w:rPr>
              <w:t>
</w:t>
            </w:r>
            <w:r>
              <w:rPr>
                <w:rFonts w:ascii="Times New Roman"/>
                <w:b w:val="false"/>
                <w:i w:val="false"/>
                <w:color w:val="000000"/>
                <w:sz w:val="20"/>
                <w:u w:val="single"/>
              </w:rPr>
              <w:t>karaganda9@gcvp.kz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Жезказаган,</w:t>
            </w:r>
            <w:r>
              <w:br/>
            </w:r>
            <w:r>
              <w:rPr>
                <w:rFonts w:ascii="Times New Roman"/>
                <w:b w:val="false"/>
                <w:i w:val="false"/>
                <w:color w:val="000000"/>
                <w:sz w:val="20"/>
              </w:rPr>
              <w:t>
улица Гагарина, 8</w:t>
            </w:r>
            <w:r>
              <w:br/>
            </w:r>
            <w:r>
              <w:rPr>
                <w:rFonts w:ascii="Times New Roman"/>
                <w:b w:val="false"/>
                <w:i w:val="false"/>
                <w:color w:val="000000"/>
                <w:sz w:val="20"/>
              </w:rPr>
              <w:t>
</w:t>
            </w:r>
            <w:r>
              <w:rPr>
                <w:rFonts w:ascii="Times New Roman"/>
                <w:b w:val="false"/>
                <w:i w:val="false"/>
                <w:color w:val="000000"/>
                <w:sz w:val="20"/>
                <w:u w:val="single"/>
              </w:rPr>
              <w:t>karaganda15@gcvp.kz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72-37-51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улица Абая, 14</w:t>
            </w:r>
            <w:r>
              <w:br/>
            </w:r>
            <w:r>
              <w:rPr>
                <w:rFonts w:ascii="Times New Roman"/>
                <w:b w:val="false"/>
                <w:i w:val="false"/>
                <w:color w:val="000000"/>
                <w:sz w:val="20"/>
              </w:rPr>
              <w:t>
</w:t>
            </w:r>
            <w:r>
              <w:rPr>
                <w:rFonts w:ascii="Times New Roman"/>
                <w:b w:val="false"/>
                <w:i w:val="false"/>
                <w:color w:val="000000"/>
                <w:sz w:val="20"/>
                <w:u w:val="single"/>
              </w:rPr>
              <w:t>karaganda12@gcvp.kz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улица Агыбай батыра,</w:t>
            </w:r>
            <w:r>
              <w:br/>
            </w:r>
            <w:r>
              <w:rPr>
                <w:rFonts w:ascii="Times New Roman"/>
                <w:b w:val="false"/>
                <w:i w:val="false"/>
                <w:color w:val="000000"/>
                <w:sz w:val="20"/>
              </w:rPr>
              <w:t>
18</w:t>
            </w:r>
            <w:r>
              <w:br/>
            </w:r>
            <w:r>
              <w:rPr>
                <w:rFonts w:ascii="Times New Roman"/>
                <w:b w:val="false"/>
                <w:i w:val="false"/>
                <w:color w:val="000000"/>
                <w:sz w:val="20"/>
              </w:rPr>
              <w:t>
</w:t>
            </w:r>
            <w:r>
              <w:rPr>
                <w:rFonts w:ascii="Times New Roman"/>
                <w:b w:val="false"/>
                <w:i w:val="false"/>
                <w:color w:val="000000"/>
                <w:sz w:val="20"/>
                <w:u w:val="single"/>
              </w:rPr>
              <w:t>karaganda11@gcvp.kz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улица Шахтерская, 34</w:t>
            </w:r>
            <w:r>
              <w:br/>
            </w:r>
            <w:r>
              <w:rPr>
                <w:rFonts w:ascii="Times New Roman"/>
                <w:b w:val="false"/>
                <w:i w:val="false"/>
                <w:color w:val="000000"/>
                <w:sz w:val="20"/>
              </w:rPr>
              <w:t>
</w:t>
            </w:r>
            <w:r>
              <w:rPr>
                <w:rFonts w:ascii="Times New Roman"/>
                <w:b w:val="false"/>
                <w:i w:val="false"/>
                <w:color w:val="000000"/>
                <w:sz w:val="20"/>
                <w:u w:val="single"/>
              </w:rPr>
              <w:t>karaganda5@gcvp.kz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улица Димитрова, 99</w:t>
            </w:r>
            <w:r>
              <w:br/>
            </w:r>
            <w:r>
              <w:rPr>
                <w:rFonts w:ascii="Times New Roman"/>
                <w:b w:val="false"/>
                <w:i w:val="false"/>
                <w:color w:val="000000"/>
                <w:sz w:val="20"/>
              </w:rPr>
              <w:t>
</w:t>
            </w:r>
            <w:r>
              <w:rPr>
                <w:rFonts w:ascii="Times New Roman"/>
                <w:b w:val="false"/>
                <w:i w:val="false"/>
                <w:color w:val="000000"/>
                <w:sz w:val="20"/>
                <w:u w:val="single"/>
              </w:rPr>
              <w:t>karaganda4@gcvp.kz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улица Калинина, 17</w:t>
            </w:r>
            <w:r>
              <w:br/>
            </w:r>
            <w:r>
              <w:rPr>
                <w:rFonts w:ascii="Times New Roman"/>
                <w:b w:val="false"/>
                <w:i w:val="false"/>
                <w:color w:val="000000"/>
                <w:sz w:val="20"/>
              </w:rPr>
              <w:t>
</w:t>
            </w:r>
            <w:r>
              <w:rPr>
                <w:rFonts w:ascii="Times New Roman"/>
                <w:b w:val="false"/>
                <w:i w:val="false"/>
                <w:color w:val="000000"/>
                <w:sz w:val="20"/>
                <w:u w:val="single"/>
              </w:rPr>
              <w:t>karaganda2@gcvp.kz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улица Ауэзова, 30</w:t>
            </w:r>
            <w:r>
              <w:br/>
            </w:r>
            <w:r>
              <w:rPr>
                <w:rFonts w:ascii="Times New Roman"/>
                <w:b w:val="false"/>
                <w:i w:val="false"/>
                <w:color w:val="000000"/>
                <w:sz w:val="20"/>
              </w:rPr>
              <w:t>
</w:t>
            </w:r>
            <w:r>
              <w:rPr>
                <w:rFonts w:ascii="Times New Roman"/>
                <w:b w:val="false"/>
                <w:i w:val="false"/>
                <w:color w:val="000000"/>
                <w:sz w:val="20"/>
                <w:u w:val="single"/>
              </w:rPr>
              <w:t>karaganda1@gcvp.kz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улица Бокейхана, 5</w:t>
            </w:r>
            <w:r>
              <w:br/>
            </w:r>
            <w:r>
              <w:rPr>
                <w:rFonts w:ascii="Times New Roman"/>
                <w:b w:val="false"/>
                <w:i w:val="false"/>
                <w:color w:val="000000"/>
                <w:sz w:val="20"/>
              </w:rPr>
              <w:t>
</w:t>
            </w:r>
            <w:r>
              <w:rPr>
                <w:rFonts w:ascii="Times New Roman"/>
                <w:b w:val="false"/>
                <w:i w:val="false"/>
                <w:color w:val="000000"/>
                <w:sz w:val="20"/>
                <w:u w:val="single"/>
              </w:rPr>
              <w:t>karaganda8@gcvp.kz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улица Аблайхана, 30</w:t>
            </w:r>
            <w:r>
              <w:br/>
            </w:r>
            <w:r>
              <w:rPr>
                <w:rFonts w:ascii="Times New Roman"/>
                <w:b w:val="false"/>
                <w:i w:val="false"/>
                <w:color w:val="000000"/>
                <w:sz w:val="20"/>
              </w:rPr>
              <w:t>
</w:t>
            </w:r>
            <w:r>
              <w:rPr>
                <w:rFonts w:ascii="Times New Roman"/>
                <w:b w:val="false"/>
                <w:i w:val="false"/>
                <w:color w:val="000000"/>
                <w:sz w:val="20"/>
                <w:u w:val="single"/>
              </w:rPr>
              <w:t>karaganda14@gcvp.kz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2-11-45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проспект</w:t>
            </w:r>
            <w:r>
              <w:br/>
            </w:r>
            <w:r>
              <w:rPr>
                <w:rFonts w:ascii="Times New Roman"/>
                <w:b w:val="false"/>
                <w:i w:val="false"/>
                <w:color w:val="000000"/>
                <w:sz w:val="20"/>
              </w:rPr>
              <w:t>
Тауелсиздик, 1</w:t>
            </w:r>
            <w:r>
              <w:br/>
            </w:r>
            <w:r>
              <w:rPr>
                <w:rFonts w:ascii="Times New Roman"/>
                <w:b w:val="false"/>
                <w:i w:val="false"/>
                <w:color w:val="000000"/>
                <w:sz w:val="20"/>
              </w:rPr>
              <w:t>
</w:t>
            </w:r>
            <w:r>
              <w:rPr>
                <w:rFonts w:ascii="Times New Roman"/>
                <w:b w:val="false"/>
                <w:i w:val="false"/>
                <w:color w:val="000000"/>
                <w:sz w:val="20"/>
                <w:u w:val="single"/>
              </w:rPr>
              <w:t>karaganda10@gcvp.kz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улица Аубакирова, 25</w:t>
            </w:r>
            <w:r>
              <w:br/>
            </w:r>
            <w:r>
              <w:rPr>
                <w:rFonts w:ascii="Times New Roman"/>
                <w:b w:val="false"/>
                <w:i w:val="false"/>
                <w:color w:val="000000"/>
                <w:sz w:val="20"/>
              </w:rPr>
              <w:t>
</w:t>
            </w:r>
            <w:r>
              <w:rPr>
                <w:rFonts w:ascii="Times New Roman"/>
                <w:b w:val="false"/>
                <w:i w:val="false"/>
                <w:color w:val="000000"/>
                <w:sz w:val="20"/>
                <w:u w:val="single"/>
              </w:rPr>
              <w:t>karaganda13@gcvp.kz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улица Кирова, 33</w:t>
            </w:r>
            <w:r>
              <w:br/>
            </w:r>
            <w:r>
              <w:rPr>
                <w:rFonts w:ascii="Times New Roman"/>
                <w:b w:val="false"/>
                <w:i w:val="false"/>
                <w:color w:val="000000"/>
                <w:sz w:val="20"/>
              </w:rPr>
              <w:t>
</w:t>
            </w:r>
            <w:r>
              <w:rPr>
                <w:rFonts w:ascii="Times New Roman"/>
                <w:b w:val="false"/>
                <w:i w:val="false"/>
                <w:color w:val="000000"/>
                <w:sz w:val="20"/>
                <w:u w:val="single"/>
              </w:rPr>
              <w:t>karaganda6@gcvp.kz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улица Новая, 37</w:t>
            </w:r>
            <w:r>
              <w:br/>
            </w:r>
            <w:r>
              <w:rPr>
                <w:rFonts w:ascii="Times New Roman"/>
                <w:b w:val="false"/>
                <w:i w:val="false"/>
                <w:color w:val="000000"/>
                <w:sz w:val="20"/>
              </w:rPr>
              <w:t>
</w:t>
            </w:r>
            <w:r>
              <w:rPr>
                <w:rFonts w:ascii="Times New Roman"/>
                <w:b w:val="false"/>
                <w:i w:val="false"/>
                <w:color w:val="000000"/>
                <w:sz w:val="20"/>
                <w:u w:val="single"/>
              </w:rPr>
              <w:t>karaganda3@gcvp.kz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4-21-70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w:t>
            </w:r>
            <w:r>
              <w:br/>
            </w:r>
            <w:r>
              <w:rPr>
                <w:rFonts w:ascii="Times New Roman"/>
                <w:b w:val="false"/>
                <w:i w:val="false"/>
                <w:color w:val="000000"/>
                <w:sz w:val="20"/>
              </w:rPr>
              <w:t>
улица Абая, 53</w:t>
            </w:r>
            <w:r>
              <w:br/>
            </w:r>
            <w:r>
              <w:rPr>
                <w:rFonts w:ascii="Times New Roman"/>
                <w:b w:val="false"/>
                <w:i w:val="false"/>
                <w:color w:val="000000"/>
                <w:sz w:val="20"/>
              </w:rPr>
              <w:t>
</w:t>
            </w:r>
            <w:r>
              <w:rPr>
                <w:rFonts w:ascii="Times New Roman"/>
                <w:b w:val="false"/>
                <w:i w:val="false"/>
                <w:color w:val="000000"/>
                <w:sz w:val="20"/>
                <w:u w:val="single"/>
              </w:rPr>
              <w:t>karaganda16@gcvp.kz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2-12-02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улица Шортанбая, 37</w:t>
            </w:r>
            <w:r>
              <w:br/>
            </w:r>
            <w:r>
              <w:rPr>
                <w:rFonts w:ascii="Times New Roman"/>
                <w:b w:val="false"/>
                <w:i w:val="false"/>
                <w:color w:val="000000"/>
                <w:sz w:val="20"/>
              </w:rPr>
              <w:t>
</w:t>
            </w:r>
            <w:r>
              <w:rPr>
                <w:rFonts w:ascii="Times New Roman"/>
                <w:b w:val="false"/>
                <w:i w:val="false"/>
                <w:color w:val="000000"/>
                <w:sz w:val="20"/>
                <w:u w:val="single"/>
              </w:rPr>
              <w:t>karaganda7@gcvp.kz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проспект Сатпаева,</w:t>
            </w:r>
            <w:r>
              <w:br/>
            </w:r>
            <w:r>
              <w:rPr>
                <w:rFonts w:ascii="Times New Roman"/>
                <w:b w:val="false"/>
                <w:i w:val="false"/>
                <w:color w:val="000000"/>
                <w:sz w:val="20"/>
              </w:rPr>
              <w:t>
102 а</w:t>
            </w:r>
            <w:r>
              <w:br/>
            </w:r>
            <w:r>
              <w:rPr>
                <w:rFonts w:ascii="Times New Roman"/>
                <w:b w:val="false"/>
                <w:i w:val="false"/>
                <w:color w:val="000000"/>
                <w:sz w:val="20"/>
              </w:rPr>
              <w:t>
</w:t>
            </w:r>
            <w:r>
              <w:rPr>
                <w:rFonts w:ascii="Times New Roman"/>
                <w:b w:val="false"/>
                <w:i w:val="false"/>
                <w:color w:val="000000"/>
                <w:sz w:val="20"/>
                <w:u w:val="single"/>
              </w:rPr>
              <w:t>karaganda21@gcvp.kz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3-32-70</w:t>
            </w:r>
          </w:p>
        </w:tc>
        <w:tc>
          <w:tcPr>
            <w:tcW w:w="0" w:type="auto"/>
            <w:vMerge/>
            <w:tcBorders>
              <w:top w:val="nil"/>
              <w:left w:val="single" w:color="cfcfcf" w:sz="5"/>
              <w:bottom w:val="single" w:color="cfcfcf" w:sz="5"/>
              <w:right w:val="single" w:color="cfcfcf" w:sz="5"/>
            </w:tcBorders>
          </w:tcPr>
          <w:p/>
        </w:tc>
      </w:tr>
    </w:tbl>
    <w:bookmarkStart w:name="z88" w:id="23"/>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Костанайской области</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19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21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улица</w:t>
            </w:r>
            <w:r>
              <w:br/>
            </w:r>
            <w:r>
              <w:rPr>
                <w:rFonts w:ascii="Times New Roman"/>
                <w:b w:val="false"/>
                <w:i w:val="false"/>
                <w:color w:val="000000"/>
                <w:sz w:val="20"/>
              </w:rPr>
              <w:t>
Баймагамбетова, 195</w:t>
            </w:r>
            <w:r>
              <w:br/>
            </w:r>
            <w:r>
              <w:rPr>
                <w:rFonts w:ascii="Times New Roman"/>
                <w:b w:val="false"/>
                <w:i w:val="false"/>
                <w:color w:val="000000"/>
                <w:sz w:val="20"/>
              </w:rPr>
              <w:t>
</w:t>
            </w:r>
            <w:r>
              <w:rPr>
                <w:rFonts w:ascii="Times New Roman"/>
                <w:b w:val="false"/>
                <w:i w:val="false"/>
                <w:color w:val="000000"/>
                <w:sz w:val="20"/>
                <w:u w:val="single"/>
              </w:rPr>
              <w:t>kostanay@gcvp.kz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54-10-10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w:t>
            </w:r>
            <w:r>
              <w:br/>
            </w:r>
            <w:r>
              <w:rPr>
                <w:rFonts w:ascii="Times New Roman"/>
                <w:b w:val="false"/>
                <w:i w:val="false"/>
                <w:color w:val="000000"/>
                <w:sz w:val="20"/>
              </w:rPr>
              <w:t>
до 14-00</w:t>
            </w:r>
            <w:r>
              <w:br/>
            </w:r>
            <w:r>
              <w:rPr>
                <w:rFonts w:ascii="Times New Roman"/>
                <w:b w:val="false"/>
                <w:i w:val="false"/>
                <w:color w:val="000000"/>
                <w:sz w:val="20"/>
              </w:rPr>
              <w:t>
часов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улица Абая, 43</w:t>
            </w:r>
            <w:r>
              <w:br/>
            </w:r>
            <w:r>
              <w:rPr>
                <w:rFonts w:ascii="Times New Roman"/>
                <w:b w:val="false"/>
                <w:i w:val="false"/>
                <w:color w:val="000000"/>
                <w:sz w:val="20"/>
              </w:rPr>
              <w:t>
</w:t>
            </w:r>
            <w:r>
              <w:rPr>
                <w:rFonts w:ascii="Times New Roman"/>
                <w:b w:val="false"/>
                <w:i w:val="false"/>
                <w:color w:val="000000"/>
                <w:sz w:val="20"/>
                <w:u w:val="single"/>
              </w:rPr>
              <w:t>kostanay01@gcvp.kz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улица Мира, 39</w:t>
            </w:r>
            <w:r>
              <w:br/>
            </w:r>
            <w:r>
              <w:rPr>
                <w:rFonts w:ascii="Times New Roman"/>
                <w:b w:val="false"/>
                <w:i w:val="false"/>
                <w:color w:val="000000"/>
                <w:sz w:val="20"/>
              </w:rPr>
              <w:t>
</w:t>
            </w:r>
            <w:r>
              <w:rPr>
                <w:rFonts w:ascii="Times New Roman"/>
                <w:b w:val="false"/>
                <w:i w:val="false"/>
                <w:color w:val="000000"/>
                <w:sz w:val="20"/>
                <w:u w:val="single"/>
              </w:rPr>
              <w:t>kostanay03@gcvp.kz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xml:space="preserve">
3-55-63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улица Ленина, 93</w:t>
            </w:r>
            <w:r>
              <w:br/>
            </w:r>
            <w:r>
              <w:rPr>
                <w:rFonts w:ascii="Times New Roman"/>
                <w:b w:val="false"/>
                <w:i w:val="false"/>
                <w:color w:val="000000"/>
                <w:sz w:val="20"/>
              </w:rPr>
              <w:t>
</w:t>
            </w:r>
            <w:r>
              <w:rPr>
                <w:rFonts w:ascii="Times New Roman"/>
                <w:b w:val="false"/>
                <w:i w:val="false"/>
                <w:color w:val="000000"/>
                <w:sz w:val="20"/>
                <w:u w:val="single"/>
              </w:rPr>
              <w:t>kostanay04@gcvp.kz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w:t>
            </w:r>
            <w:r>
              <w:br/>
            </w:r>
            <w:r>
              <w:rPr>
                <w:rFonts w:ascii="Times New Roman"/>
                <w:b w:val="false"/>
                <w:i w:val="false"/>
                <w:color w:val="000000"/>
                <w:sz w:val="20"/>
              </w:rPr>
              <w:t>
улица Ленина, 4</w:t>
            </w:r>
            <w:r>
              <w:br/>
            </w:r>
            <w:r>
              <w:rPr>
                <w:rFonts w:ascii="Times New Roman"/>
                <w:b w:val="false"/>
                <w:i w:val="false"/>
                <w:color w:val="000000"/>
                <w:sz w:val="20"/>
              </w:rPr>
              <w:t>
</w:t>
            </w:r>
            <w:r>
              <w:rPr>
                <w:rFonts w:ascii="Times New Roman"/>
                <w:b w:val="false"/>
                <w:i w:val="false"/>
                <w:color w:val="000000"/>
                <w:sz w:val="20"/>
                <w:u w:val="single"/>
              </w:rPr>
              <w:t>kostanay05@gcvp.kz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улица Байкадамова,</w:t>
            </w:r>
            <w:r>
              <w:br/>
            </w:r>
            <w:r>
              <w:rPr>
                <w:rFonts w:ascii="Times New Roman"/>
                <w:b w:val="false"/>
                <w:i w:val="false"/>
                <w:color w:val="000000"/>
                <w:sz w:val="20"/>
              </w:rPr>
              <w:t>
22</w:t>
            </w:r>
            <w:r>
              <w:br/>
            </w:r>
            <w:r>
              <w:rPr>
                <w:rFonts w:ascii="Times New Roman"/>
                <w:b w:val="false"/>
                <w:i w:val="false"/>
                <w:color w:val="000000"/>
                <w:sz w:val="20"/>
              </w:rPr>
              <w:t>
</w:t>
            </w:r>
            <w:r>
              <w:rPr>
                <w:rFonts w:ascii="Times New Roman"/>
                <w:b w:val="false"/>
                <w:i w:val="false"/>
                <w:color w:val="000000"/>
                <w:sz w:val="20"/>
                <w:u w:val="single"/>
              </w:rPr>
              <w:t>kostanay06@gcvp.kz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улица Байтурсынова,</w:t>
            </w:r>
            <w:r>
              <w:br/>
            </w:r>
            <w:r>
              <w:rPr>
                <w:rFonts w:ascii="Times New Roman"/>
                <w:b w:val="false"/>
                <w:i w:val="false"/>
                <w:color w:val="000000"/>
                <w:sz w:val="20"/>
              </w:rPr>
              <w:t>
43</w:t>
            </w:r>
            <w:r>
              <w:br/>
            </w:r>
            <w:r>
              <w:rPr>
                <w:rFonts w:ascii="Times New Roman"/>
                <w:b w:val="false"/>
                <w:i w:val="false"/>
                <w:color w:val="000000"/>
                <w:sz w:val="20"/>
              </w:rPr>
              <w:t>
</w:t>
            </w:r>
            <w:r>
              <w:rPr>
                <w:rFonts w:ascii="Times New Roman"/>
                <w:b w:val="false"/>
                <w:i w:val="false"/>
                <w:color w:val="000000"/>
                <w:sz w:val="20"/>
                <w:u w:val="single"/>
              </w:rPr>
              <w:t>kostanay07@gcvp.kz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2-11-88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улица Ленина, 11</w:t>
            </w:r>
            <w:r>
              <w:br/>
            </w:r>
            <w:r>
              <w:rPr>
                <w:rFonts w:ascii="Times New Roman"/>
                <w:b w:val="false"/>
                <w:i w:val="false"/>
                <w:color w:val="000000"/>
                <w:sz w:val="20"/>
              </w:rPr>
              <w:t>
</w:t>
            </w:r>
            <w:r>
              <w:rPr>
                <w:rFonts w:ascii="Times New Roman"/>
                <w:b w:val="false"/>
                <w:i w:val="false"/>
                <w:color w:val="000000"/>
                <w:sz w:val="20"/>
                <w:u w:val="single"/>
              </w:rPr>
              <w:t>kostanay08@gcvp.kz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w:t>
            </w:r>
            <w:r>
              <w:br/>
            </w:r>
            <w:r>
              <w:rPr>
                <w:rFonts w:ascii="Times New Roman"/>
                <w:b w:val="false"/>
                <w:i w:val="false"/>
                <w:color w:val="000000"/>
                <w:sz w:val="20"/>
              </w:rPr>
              <w:t>
улица Мауленова, 49</w:t>
            </w:r>
            <w:r>
              <w:br/>
            </w:r>
            <w:r>
              <w:rPr>
                <w:rFonts w:ascii="Times New Roman"/>
                <w:b w:val="false"/>
                <w:i w:val="false"/>
                <w:color w:val="000000"/>
                <w:sz w:val="20"/>
              </w:rPr>
              <w:t>
</w:t>
            </w:r>
            <w:r>
              <w:rPr>
                <w:rFonts w:ascii="Times New Roman"/>
                <w:b w:val="false"/>
                <w:i w:val="false"/>
                <w:color w:val="000000"/>
                <w:sz w:val="20"/>
                <w:u w:val="single"/>
              </w:rPr>
              <w:t>kostanay09@gcvp.kz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w:t>
            </w:r>
            <w:r>
              <w:br/>
            </w:r>
            <w:r>
              <w:rPr>
                <w:rFonts w:ascii="Times New Roman"/>
                <w:b w:val="false"/>
                <w:i w:val="false"/>
                <w:color w:val="000000"/>
                <w:sz w:val="20"/>
              </w:rPr>
              <w:t>
микрорайон, 17</w:t>
            </w:r>
            <w:r>
              <w:br/>
            </w:r>
            <w:r>
              <w:rPr>
                <w:rFonts w:ascii="Times New Roman"/>
                <w:b w:val="false"/>
                <w:i w:val="false"/>
                <w:color w:val="000000"/>
                <w:sz w:val="20"/>
              </w:rPr>
              <w:t>
</w:t>
            </w:r>
            <w:r>
              <w:rPr>
                <w:rFonts w:ascii="Times New Roman"/>
                <w:b w:val="false"/>
                <w:i w:val="false"/>
                <w:color w:val="000000"/>
                <w:sz w:val="20"/>
                <w:u w:val="single"/>
              </w:rPr>
              <w:t>kostanay10@gcvp.kz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w:t>
            </w:r>
            <w:r>
              <w:br/>
            </w:r>
            <w:r>
              <w:rPr>
                <w:rFonts w:ascii="Times New Roman"/>
                <w:b w:val="false"/>
                <w:i w:val="false"/>
                <w:color w:val="000000"/>
                <w:sz w:val="20"/>
              </w:rPr>
              <w:t>
улица Космы, 3</w:t>
            </w:r>
            <w:r>
              <w:br/>
            </w:r>
            <w:r>
              <w:rPr>
                <w:rFonts w:ascii="Times New Roman"/>
                <w:b w:val="false"/>
                <w:i w:val="false"/>
                <w:color w:val="000000"/>
                <w:sz w:val="20"/>
              </w:rPr>
              <w:t>
</w:t>
            </w:r>
            <w:r>
              <w:rPr>
                <w:rFonts w:ascii="Times New Roman"/>
                <w:b w:val="false"/>
                <w:i w:val="false"/>
                <w:color w:val="000000"/>
                <w:sz w:val="20"/>
                <w:u w:val="single"/>
              </w:rPr>
              <w:t>kostanay11@gcvp.kz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улица Искакова, 70</w:t>
            </w:r>
            <w:r>
              <w:br/>
            </w:r>
            <w:r>
              <w:rPr>
                <w:rFonts w:ascii="Times New Roman"/>
                <w:b w:val="false"/>
                <w:i w:val="false"/>
                <w:color w:val="000000"/>
                <w:sz w:val="20"/>
              </w:rPr>
              <w:t>
</w:t>
            </w:r>
            <w:r>
              <w:rPr>
                <w:rFonts w:ascii="Times New Roman"/>
                <w:b w:val="false"/>
                <w:i w:val="false"/>
                <w:color w:val="000000"/>
                <w:sz w:val="20"/>
                <w:u w:val="single"/>
              </w:rPr>
              <w:t>kostanay12@gcvp.kz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улица Мира, 5</w:t>
            </w:r>
            <w:r>
              <w:br/>
            </w:r>
            <w:r>
              <w:rPr>
                <w:rFonts w:ascii="Times New Roman"/>
                <w:b w:val="false"/>
                <w:i w:val="false"/>
                <w:color w:val="000000"/>
                <w:sz w:val="20"/>
              </w:rPr>
              <w:t>
</w:t>
            </w:r>
            <w:r>
              <w:rPr>
                <w:rFonts w:ascii="Times New Roman"/>
                <w:b w:val="false"/>
                <w:i w:val="false"/>
                <w:color w:val="000000"/>
                <w:sz w:val="20"/>
                <w:u w:val="single"/>
              </w:rPr>
              <w:t>kostanay13@gcvp.kz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улица Калинина, 53</w:t>
            </w:r>
            <w:r>
              <w:br/>
            </w:r>
            <w:r>
              <w:rPr>
                <w:rFonts w:ascii="Times New Roman"/>
                <w:b w:val="false"/>
                <w:i w:val="false"/>
                <w:color w:val="000000"/>
                <w:sz w:val="20"/>
              </w:rPr>
              <w:t>
</w:t>
            </w:r>
            <w:r>
              <w:rPr>
                <w:rFonts w:ascii="Times New Roman"/>
                <w:b w:val="false"/>
                <w:i w:val="false"/>
                <w:color w:val="000000"/>
                <w:sz w:val="20"/>
                <w:u w:val="single"/>
              </w:rPr>
              <w:t>kostanay14@gcvp.kz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2-31-86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улица Абая, 93</w:t>
            </w:r>
            <w:r>
              <w:br/>
            </w:r>
            <w:r>
              <w:rPr>
                <w:rFonts w:ascii="Times New Roman"/>
                <w:b w:val="false"/>
                <w:i w:val="false"/>
                <w:color w:val="000000"/>
                <w:sz w:val="20"/>
              </w:rPr>
              <w:t>
</w:t>
            </w:r>
            <w:r>
              <w:rPr>
                <w:rFonts w:ascii="Times New Roman"/>
                <w:b w:val="false"/>
                <w:i w:val="false"/>
                <w:color w:val="000000"/>
                <w:sz w:val="20"/>
                <w:u w:val="single"/>
              </w:rPr>
              <w:t>kostanay15@gcvp.kz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2-12-64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w:t>
            </w:r>
            <w:r>
              <w:br/>
            </w:r>
            <w:r>
              <w:rPr>
                <w:rFonts w:ascii="Times New Roman"/>
                <w:b w:val="false"/>
                <w:i w:val="false"/>
                <w:color w:val="000000"/>
                <w:sz w:val="20"/>
              </w:rPr>
              <w:t>
улица Кабанбай</w:t>
            </w:r>
            <w:r>
              <w:br/>
            </w:r>
            <w:r>
              <w:rPr>
                <w:rFonts w:ascii="Times New Roman"/>
                <w:b w:val="false"/>
                <w:i w:val="false"/>
                <w:color w:val="000000"/>
                <w:sz w:val="20"/>
              </w:rPr>
              <w:t>
батыра, 12</w:t>
            </w:r>
            <w:r>
              <w:br/>
            </w:r>
            <w:r>
              <w:rPr>
                <w:rFonts w:ascii="Times New Roman"/>
                <w:b w:val="false"/>
                <w:i w:val="false"/>
                <w:color w:val="000000"/>
                <w:sz w:val="20"/>
              </w:rPr>
              <w:t>
</w:t>
            </w:r>
            <w:r>
              <w:rPr>
                <w:rFonts w:ascii="Times New Roman"/>
                <w:b w:val="false"/>
                <w:i w:val="false"/>
                <w:color w:val="000000"/>
                <w:sz w:val="20"/>
                <w:u w:val="single"/>
              </w:rPr>
              <w:t>kostanay16@gcvp.kz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улица Ленина, 63</w:t>
            </w:r>
            <w:r>
              <w:br/>
            </w:r>
            <w:r>
              <w:rPr>
                <w:rFonts w:ascii="Times New Roman"/>
                <w:b w:val="false"/>
                <w:i w:val="false"/>
                <w:color w:val="000000"/>
                <w:sz w:val="20"/>
              </w:rPr>
              <w:t>
</w:t>
            </w:r>
            <w:r>
              <w:rPr>
                <w:rFonts w:ascii="Times New Roman"/>
                <w:b w:val="false"/>
                <w:i w:val="false"/>
                <w:color w:val="000000"/>
                <w:sz w:val="20"/>
                <w:u w:val="single"/>
              </w:rPr>
              <w:t>kostanay17@gcvp.kz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улица Калинина, 57</w:t>
            </w:r>
            <w:r>
              <w:br/>
            </w:r>
            <w:r>
              <w:rPr>
                <w:rFonts w:ascii="Times New Roman"/>
                <w:b w:val="false"/>
                <w:i w:val="false"/>
                <w:color w:val="000000"/>
                <w:sz w:val="20"/>
              </w:rPr>
              <w:t>
</w:t>
            </w:r>
            <w:r>
              <w:rPr>
                <w:rFonts w:ascii="Times New Roman"/>
                <w:b w:val="false"/>
                <w:i w:val="false"/>
                <w:color w:val="000000"/>
                <w:sz w:val="20"/>
                <w:u w:val="single"/>
              </w:rPr>
              <w:t>kostanay18@gcvp.kz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улица Мусрепова, 25</w:t>
            </w:r>
            <w:r>
              <w:br/>
            </w:r>
            <w:r>
              <w:rPr>
                <w:rFonts w:ascii="Times New Roman"/>
                <w:b w:val="false"/>
                <w:i w:val="false"/>
                <w:color w:val="000000"/>
                <w:sz w:val="20"/>
              </w:rPr>
              <w:t>
</w:t>
            </w:r>
            <w:r>
              <w:rPr>
                <w:rFonts w:ascii="Times New Roman"/>
                <w:b w:val="false"/>
                <w:i w:val="false"/>
                <w:color w:val="000000"/>
                <w:sz w:val="20"/>
                <w:u w:val="single"/>
              </w:rPr>
              <w:t>kostanay19@gcvp.kz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улица Ленина, 22</w:t>
            </w:r>
            <w:r>
              <w:br/>
            </w:r>
            <w:r>
              <w:rPr>
                <w:rFonts w:ascii="Times New Roman"/>
                <w:b w:val="false"/>
                <w:i w:val="false"/>
                <w:color w:val="000000"/>
                <w:sz w:val="20"/>
              </w:rPr>
              <w:t>
</w:t>
            </w:r>
            <w:r>
              <w:rPr>
                <w:rFonts w:ascii="Times New Roman"/>
                <w:b w:val="false"/>
                <w:i w:val="false"/>
                <w:color w:val="000000"/>
                <w:sz w:val="20"/>
                <w:u w:val="single"/>
              </w:rPr>
              <w:t>kostanay20@gcvp.kz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2-22-56</w:t>
            </w:r>
          </w:p>
        </w:tc>
        <w:tc>
          <w:tcPr>
            <w:tcW w:w="0" w:type="auto"/>
            <w:vMerge/>
            <w:tcBorders>
              <w:top w:val="nil"/>
              <w:left w:val="single" w:color="cfcfcf" w:sz="5"/>
              <w:bottom w:val="single" w:color="cfcfcf" w:sz="5"/>
              <w:right w:val="single" w:color="cfcfcf" w:sz="5"/>
            </w:tcBorders>
          </w:tcPr>
          <w:p/>
        </w:tc>
      </w:tr>
    </w:tbl>
    <w:bookmarkStart w:name="z89" w:id="24"/>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Кызылординской области</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694"/>
        <w:gridCol w:w="4398"/>
        <w:gridCol w:w="1884"/>
        <w:gridCol w:w="2347"/>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 улица,</w:t>
            </w:r>
            <w:r>
              <w:br/>
            </w:r>
            <w:r>
              <w:rPr>
                <w:rFonts w:ascii="Times New Roman"/>
                <w:b w:val="false"/>
                <w:i w:val="false"/>
                <w:color w:val="000000"/>
                <w:sz w:val="20"/>
              </w:rPr>
              <w:t>
№ дома (кв.), адрес</w:t>
            </w:r>
            <w:r>
              <w:br/>
            </w:r>
            <w:r>
              <w:rPr>
                <w:rFonts w:ascii="Times New Roman"/>
                <w:b w:val="false"/>
                <w:i w:val="false"/>
                <w:color w:val="000000"/>
                <w:sz w:val="20"/>
              </w:rPr>
              <w:t>
электронной почты)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w:t>
            </w:r>
            <w:r>
              <w:br/>
            </w:r>
            <w:r>
              <w:rPr>
                <w:rFonts w:ascii="Times New Roman"/>
                <w:b w:val="false"/>
                <w:i w:val="false"/>
                <w:color w:val="000000"/>
                <w:sz w:val="20"/>
              </w:rPr>
              <w:t>
областной филиал</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улица Жахаева, 20</w:t>
            </w:r>
            <w:r>
              <w:br/>
            </w:r>
            <w:r>
              <w:rPr>
                <w:rFonts w:ascii="Times New Roman"/>
                <w:b w:val="false"/>
                <w:i w:val="false"/>
                <w:color w:val="000000"/>
                <w:sz w:val="20"/>
              </w:rPr>
              <w:t>
</w:t>
            </w:r>
            <w:r>
              <w:rPr>
                <w:rFonts w:ascii="Times New Roman"/>
                <w:b w:val="false"/>
                <w:i w:val="false"/>
                <w:color w:val="000000"/>
                <w:sz w:val="20"/>
                <w:u w:val="single"/>
              </w:rPr>
              <w:t>kyzylorda@gcvp.kz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27-01-41</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xml:space="preserve">
неделю, за </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12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w:t>
            </w:r>
            <w:r>
              <w:br/>
            </w:r>
            <w:r>
              <w:rPr>
                <w:rFonts w:ascii="Times New Roman"/>
                <w:b w:val="false"/>
                <w:i w:val="false"/>
                <w:color w:val="000000"/>
                <w:sz w:val="20"/>
              </w:rPr>
              <w:t>
районное отделение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улица Абилхайыр хана,</w:t>
            </w:r>
            <w:r>
              <w:br/>
            </w:r>
            <w:r>
              <w:rPr>
                <w:rFonts w:ascii="Times New Roman"/>
                <w:b w:val="false"/>
                <w:i w:val="false"/>
                <w:color w:val="000000"/>
                <w:sz w:val="20"/>
              </w:rPr>
              <w:t>
34</w:t>
            </w:r>
            <w:r>
              <w:br/>
            </w:r>
            <w:r>
              <w:rPr>
                <w:rFonts w:ascii="Times New Roman"/>
                <w:b w:val="false"/>
                <w:i w:val="false"/>
                <w:color w:val="000000"/>
                <w:sz w:val="20"/>
              </w:rPr>
              <w:t>
</w:t>
            </w:r>
            <w:r>
              <w:rPr>
                <w:rFonts w:ascii="Times New Roman"/>
                <w:b w:val="false"/>
                <w:i w:val="false"/>
                <w:color w:val="000000"/>
                <w:sz w:val="20"/>
                <w:u w:val="single"/>
              </w:rPr>
              <w:t>kyzylorda1@gcvp.kz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w:t>
            </w:r>
            <w:r>
              <w:br/>
            </w:r>
            <w:r>
              <w:rPr>
                <w:rFonts w:ascii="Times New Roman"/>
                <w:b w:val="false"/>
                <w:i w:val="false"/>
                <w:color w:val="000000"/>
                <w:sz w:val="20"/>
              </w:rPr>
              <w:t>
районное отделение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r>
              <w:br/>
            </w:r>
            <w:r>
              <w:rPr>
                <w:rFonts w:ascii="Times New Roman"/>
                <w:b w:val="false"/>
                <w:i w:val="false"/>
                <w:color w:val="000000"/>
                <w:sz w:val="20"/>
              </w:rPr>
              <w:t>
улица Айтеке би, 95</w:t>
            </w:r>
            <w:r>
              <w:br/>
            </w:r>
            <w:r>
              <w:rPr>
                <w:rFonts w:ascii="Times New Roman"/>
                <w:b w:val="false"/>
                <w:i w:val="false"/>
                <w:color w:val="000000"/>
                <w:sz w:val="20"/>
              </w:rPr>
              <w:t>
</w:t>
            </w:r>
            <w:r>
              <w:rPr>
                <w:rFonts w:ascii="Times New Roman"/>
                <w:b w:val="false"/>
                <w:i w:val="false"/>
                <w:color w:val="000000"/>
                <w:sz w:val="20"/>
                <w:u w:val="single"/>
              </w:rPr>
              <w:t>kyzylorda4@gcvp.kz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2-13-22</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w:t>
            </w:r>
            <w:r>
              <w:br/>
            </w:r>
            <w:r>
              <w:rPr>
                <w:rFonts w:ascii="Times New Roman"/>
                <w:b w:val="false"/>
                <w:i w:val="false"/>
                <w:color w:val="000000"/>
                <w:sz w:val="20"/>
              </w:rPr>
              <w:t>
районное отделение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w:t>
            </w:r>
            <w:r>
              <w:br/>
            </w:r>
            <w:r>
              <w:rPr>
                <w:rFonts w:ascii="Times New Roman"/>
                <w:b w:val="false"/>
                <w:i w:val="false"/>
                <w:color w:val="000000"/>
                <w:sz w:val="20"/>
              </w:rPr>
              <w:t>
улица Кушербаева, 34</w:t>
            </w:r>
            <w:r>
              <w:br/>
            </w:r>
            <w:r>
              <w:rPr>
                <w:rFonts w:ascii="Times New Roman"/>
                <w:b w:val="false"/>
                <w:i w:val="false"/>
                <w:color w:val="000000"/>
                <w:sz w:val="20"/>
              </w:rPr>
              <w:t>
</w:t>
            </w:r>
            <w:r>
              <w:rPr>
                <w:rFonts w:ascii="Times New Roman"/>
                <w:b w:val="false"/>
                <w:i w:val="false"/>
                <w:color w:val="000000"/>
                <w:sz w:val="20"/>
                <w:u w:val="single"/>
              </w:rPr>
              <w:t>kyzylorda3@gcvp.kz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w:t>
            </w:r>
            <w:r>
              <w:br/>
            </w:r>
            <w:r>
              <w:rPr>
                <w:rFonts w:ascii="Times New Roman"/>
                <w:b w:val="false"/>
                <w:i w:val="false"/>
                <w:color w:val="000000"/>
                <w:sz w:val="20"/>
              </w:rPr>
              <w:t>
районное отделение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улица Советской Армии,</w:t>
            </w:r>
            <w:r>
              <w:br/>
            </w:r>
            <w:r>
              <w:rPr>
                <w:rFonts w:ascii="Times New Roman"/>
                <w:b w:val="false"/>
                <w:i w:val="false"/>
                <w:color w:val="000000"/>
                <w:sz w:val="20"/>
              </w:rPr>
              <w:t>
11</w:t>
            </w:r>
            <w:r>
              <w:br/>
            </w:r>
            <w:r>
              <w:rPr>
                <w:rFonts w:ascii="Times New Roman"/>
                <w:b w:val="false"/>
                <w:i w:val="false"/>
                <w:color w:val="000000"/>
                <w:sz w:val="20"/>
              </w:rPr>
              <w:t>
</w:t>
            </w:r>
            <w:r>
              <w:rPr>
                <w:rFonts w:ascii="Times New Roman"/>
                <w:b w:val="false"/>
                <w:i w:val="false"/>
                <w:color w:val="000000"/>
                <w:sz w:val="20"/>
                <w:u w:val="single"/>
              </w:rPr>
              <w:t>kyzylorda2@gcvp.kz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w:t>
            </w:r>
            <w:r>
              <w:br/>
            </w:r>
            <w:r>
              <w:rPr>
                <w:rFonts w:ascii="Times New Roman"/>
                <w:b w:val="false"/>
                <w:i w:val="false"/>
                <w:color w:val="000000"/>
                <w:sz w:val="20"/>
              </w:rPr>
              <w:t>
районное отделение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проспект Абая, 1</w:t>
            </w:r>
            <w:r>
              <w:br/>
            </w:r>
            <w:r>
              <w:rPr>
                <w:rFonts w:ascii="Times New Roman"/>
                <w:b w:val="false"/>
                <w:i w:val="false"/>
                <w:color w:val="000000"/>
                <w:sz w:val="20"/>
              </w:rPr>
              <w:t>
</w:t>
            </w:r>
            <w:r>
              <w:rPr>
                <w:rFonts w:ascii="Times New Roman"/>
                <w:b w:val="false"/>
                <w:i w:val="false"/>
                <w:color w:val="000000"/>
                <w:sz w:val="20"/>
                <w:u w:val="single"/>
              </w:rPr>
              <w:t>kyzylorda5@gcvp.kz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w:t>
            </w:r>
            <w:r>
              <w:br/>
            </w:r>
            <w:r>
              <w:rPr>
                <w:rFonts w:ascii="Times New Roman"/>
                <w:b w:val="false"/>
                <w:i w:val="false"/>
                <w:color w:val="000000"/>
                <w:sz w:val="20"/>
              </w:rPr>
              <w:t>
районное отделение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улица Конаева, 6</w:t>
            </w:r>
            <w:r>
              <w:br/>
            </w:r>
            <w:r>
              <w:rPr>
                <w:rFonts w:ascii="Times New Roman"/>
                <w:b w:val="false"/>
                <w:i w:val="false"/>
                <w:color w:val="000000"/>
                <w:sz w:val="20"/>
              </w:rPr>
              <w:t>
</w:t>
            </w:r>
            <w:r>
              <w:rPr>
                <w:rFonts w:ascii="Times New Roman"/>
                <w:b w:val="false"/>
                <w:i w:val="false"/>
                <w:color w:val="000000"/>
                <w:sz w:val="20"/>
                <w:u w:val="single"/>
              </w:rPr>
              <w:t>kyzylorda6@gcvp.kz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w:t>
            </w:r>
            <w:r>
              <w:br/>
            </w:r>
            <w:r>
              <w:rPr>
                <w:rFonts w:ascii="Times New Roman"/>
                <w:b w:val="false"/>
                <w:i w:val="false"/>
                <w:color w:val="000000"/>
                <w:sz w:val="20"/>
              </w:rPr>
              <w:t>
районное отделение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w:t>
            </w:r>
            <w:r>
              <w:br/>
            </w:r>
            <w:r>
              <w:rPr>
                <w:rFonts w:ascii="Times New Roman"/>
                <w:b w:val="false"/>
                <w:i w:val="false"/>
                <w:color w:val="000000"/>
                <w:sz w:val="20"/>
              </w:rPr>
              <w:t>
улица Байтурсынова, 25</w:t>
            </w:r>
            <w:r>
              <w:br/>
            </w:r>
            <w:r>
              <w:rPr>
                <w:rFonts w:ascii="Times New Roman"/>
                <w:b w:val="false"/>
                <w:i w:val="false"/>
                <w:color w:val="000000"/>
                <w:sz w:val="20"/>
              </w:rPr>
              <w:t>
</w:t>
            </w:r>
            <w:r>
              <w:rPr>
                <w:rFonts w:ascii="Times New Roman"/>
                <w:b w:val="false"/>
                <w:i w:val="false"/>
                <w:color w:val="000000"/>
                <w:sz w:val="20"/>
                <w:u w:val="single"/>
              </w:rPr>
              <w:t>kyzylorda7@gcvp.kz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w:t>
            </w:r>
            <w:r>
              <w:br/>
            </w:r>
            <w:r>
              <w:rPr>
                <w:rFonts w:ascii="Times New Roman"/>
                <w:b w:val="false"/>
                <w:i w:val="false"/>
                <w:color w:val="000000"/>
                <w:sz w:val="20"/>
              </w:rPr>
              <w:t>
районное отделение</w:t>
            </w:r>
          </w:p>
        </w:tc>
        <w:tc>
          <w:tcPr>
            <w:tcW w:w="4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улица Кукенова, 26</w:t>
            </w:r>
            <w:r>
              <w:br/>
            </w:r>
            <w:r>
              <w:rPr>
                <w:rFonts w:ascii="Times New Roman"/>
                <w:b w:val="false"/>
                <w:i w:val="false"/>
                <w:color w:val="000000"/>
                <w:sz w:val="20"/>
              </w:rPr>
              <w:t>
</w:t>
            </w:r>
            <w:r>
              <w:rPr>
                <w:rFonts w:ascii="Times New Roman"/>
                <w:b w:val="false"/>
                <w:i w:val="false"/>
                <w:color w:val="000000"/>
                <w:sz w:val="20"/>
                <w:u w:val="single"/>
              </w:rPr>
              <w:t>kyzylorda8@gcvp.kz</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2-20-81</w:t>
            </w:r>
          </w:p>
        </w:tc>
        <w:tc>
          <w:tcPr>
            <w:tcW w:w="0" w:type="auto"/>
            <w:vMerge/>
            <w:tcBorders>
              <w:top w:val="nil"/>
              <w:left w:val="single" w:color="cfcfcf" w:sz="5"/>
              <w:bottom w:val="single" w:color="cfcfcf" w:sz="5"/>
              <w:right w:val="single" w:color="cfcfcf" w:sz="5"/>
            </w:tcBorders>
          </w:tcPr>
          <w:p/>
        </w:tc>
      </w:tr>
    </w:tbl>
    <w:bookmarkStart w:name="z90" w:id="25"/>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Мангистауской области</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24 микрорайон, 7</w:t>
            </w:r>
            <w:r>
              <w:br/>
            </w:r>
            <w:r>
              <w:rPr>
                <w:rFonts w:ascii="Times New Roman"/>
                <w:b w:val="false"/>
                <w:i w:val="false"/>
                <w:color w:val="000000"/>
                <w:sz w:val="20"/>
              </w:rPr>
              <w:t>
</w:t>
            </w:r>
            <w:r>
              <w:rPr>
                <w:rFonts w:ascii="Times New Roman"/>
                <w:b w:val="false"/>
                <w:i w:val="false"/>
                <w:color w:val="000000"/>
                <w:sz w:val="20"/>
                <w:u w:val="single"/>
              </w:rPr>
              <w:t>aktau@gcvp.kz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60-56-33</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2 микрорайон,</w:t>
            </w:r>
            <w:r>
              <w:br/>
            </w:r>
            <w:r>
              <w:rPr>
                <w:rFonts w:ascii="Times New Roman"/>
                <w:b w:val="false"/>
                <w:i w:val="false"/>
                <w:color w:val="000000"/>
                <w:sz w:val="20"/>
              </w:rPr>
              <w:t>
здание Гороно</w:t>
            </w:r>
            <w:r>
              <w:br/>
            </w:r>
            <w:r>
              <w:rPr>
                <w:rFonts w:ascii="Times New Roman"/>
                <w:b w:val="false"/>
                <w:i w:val="false"/>
                <w:color w:val="000000"/>
                <w:sz w:val="20"/>
              </w:rPr>
              <w:t>
</w:t>
            </w:r>
            <w:r>
              <w:rPr>
                <w:rFonts w:ascii="Times New Roman"/>
                <w:b w:val="false"/>
                <w:i w:val="false"/>
                <w:color w:val="000000"/>
                <w:sz w:val="20"/>
                <w:u w:val="single"/>
              </w:rPr>
              <w:t>aktau2@gcvp.kz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улица Тактарова, 5</w:t>
            </w:r>
            <w:r>
              <w:br/>
            </w:r>
            <w:r>
              <w:rPr>
                <w:rFonts w:ascii="Times New Roman"/>
                <w:b w:val="false"/>
                <w:i w:val="false"/>
                <w:color w:val="000000"/>
                <w:sz w:val="20"/>
              </w:rPr>
              <w:t>
</w:t>
            </w:r>
            <w:r>
              <w:rPr>
                <w:rFonts w:ascii="Times New Roman"/>
                <w:b w:val="false"/>
                <w:i w:val="false"/>
                <w:color w:val="000000"/>
                <w:sz w:val="20"/>
                <w:u w:val="single"/>
              </w:rPr>
              <w:t>aktau1@gcvp.kz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2-12-99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w:t>
            </w:r>
            <w:r>
              <w:br/>
            </w:r>
            <w:r>
              <w:rPr>
                <w:rFonts w:ascii="Times New Roman"/>
                <w:b w:val="false"/>
                <w:i w:val="false"/>
                <w:color w:val="000000"/>
                <w:sz w:val="20"/>
              </w:rPr>
              <w:t>
здание РУПС</w:t>
            </w:r>
            <w:r>
              <w:br/>
            </w:r>
            <w:r>
              <w:rPr>
                <w:rFonts w:ascii="Times New Roman"/>
                <w:b w:val="false"/>
                <w:i w:val="false"/>
                <w:color w:val="000000"/>
                <w:sz w:val="20"/>
              </w:rPr>
              <w:t>
</w:t>
            </w:r>
            <w:r>
              <w:rPr>
                <w:rFonts w:ascii="Times New Roman"/>
                <w:b w:val="false"/>
                <w:i w:val="false"/>
                <w:color w:val="000000"/>
                <w:sz w:val="20"/>
                <w:u w:val="single"/>
              </w:rPr>
              <w:t>aktau4@gcvp.kz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2-15-14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улица Досан батыра,4</w:t>
            </w:r>
            <w:r>
              <w:br/>
            </w:r>
            <w:r>
              <w:rPr>
                <w:rFonts w:ascii="Times New Roman"/>
                <w:b w:val="false"/>
                <w:i w:val="false"/>
                <w:color w:val="000000"/>
                <w:sz w:val="20"/>
              </w:rPr>
              <w:t>
</w:t>
            </w:r>
            <w:r>
              <w:rPr>
                <w:rFonts w:ascii="Times New Roman"/>
                <w:b w:val="false"/>
                <w:i w:val="false"/>
                <w:color w:val="000000"/>
                <w:sz w:val="20"/>
                <w:u w:val="single"/>
              </w:rPr>
              <w:t>aktau3@gcvp.kz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Форт-Шевченко,</w:t>
            </w:r>
            <w:r>
              <w:br/>
            </w:r>
            <w:r>
              <w:rPr>
                <w:rFonts w:ascii="Times New Roman"/>
                <w:b w:val="false"/>
                <w:i w:val="false"/>
                <w:color w:val="000000"/>
                <w:sz w:val="20"/>
              </w:rPr>
              <w:t>
улица Онгалбайулы,15</w:t>
            </w:r>
            <w:r>
              <w:br/>
            </w:r>
            <w:r>
              <w:rPr>
                <w:rFonts w:ascii="Times New Roman"/>
                <w:b w:val="false"/>
                <w:i w:val="false"/>
                <w:color w:val="000000"/>
                <w:sz w:val="20"/>
              </w:rPr>
              <w:t>
</w:t>
            </w:r>
            <w:r>
              <w:rPr>
                <w:rFonts w:ascii="Times New Roman"/>
                <w:b w:val="false"/>
                <w:i w:val="false"/>
                <w:color w:val="000000"/>
                <w:sz w:val="20"/>
                <w:u w:val="single"/>
              </w:rPr>
              <w:t>aktau5@gcvp.kz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здание ЦОН</w:t>
            </w:r>
            <w:r>
              <w:br/>
            </w:r>
            <w:r>
              <w:rPr>
                <w:rFonts w:ascii="Times New Roman"/>
                <w:b w:val="false"/>
                <w:i w:val="false"/>
                <w:color w:val="000000"/>
                <w:sz w:val="20"/>
              </w:rPr>
              <w:t>
</w:t>
            </w:r>
            <w:r>
              <w:rPr>
                <w:rFonts w:ascii="Times New Roman"/>
                <w:b w:val="false"/>
                <w:i w:val="false"/>
                <w:color w:val="000000"/>
                <w:sz w:val="20"/>
                <w:u w:val="single"/>
              </w:rPr>
              <w:t>aktau6@gcvp.kz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75-03-05</w:t>
            </w:r>
          </w:p>
        </w:tc>
        <w:tc>
          <w:tcPr>
            <w:tcW w:w="0" w:type="auto"/>
            <w:vMerge/>
            <w:tcBorders>
              <w:top w:val="nil"/>
              <w:left w:val="single" w:color="cfcfcf" w:sz="5"/>
              <w:bottom w:val="single" w:color="cfcfcf" w:sz="5"/>
              <w:right w:val="single" w:color="cfcfcf" w:sz="5"/>
            </w:tcBorders>
          </w:tcPr>
          <w:p/>
        </w:tc>
      </w:tr>
    </w:tbl>
    <w:bookmarkStart w:name="z91" w:id="26"/>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Павлодарской области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694"/>
        <w:gridCol w:w="4358"/>
        <w:gridCol w:w="1863"/>
        <w:gridCol w:w="2408"/>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областной филиал</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улица Сатпаева, 44</w:t>
            </w:r>
            <w:r>
              <w:br/>
            </w:r>
            <w:r>
              <w:rPr>
                <w:rFonts w:ascii="Times New Roman"/>
                <w:b w:val="false"/>
                <w:i w:val="false"/>
                <w:color w:val="000000"/>
                <w:sz w:val="20"/>
              </w:rPr>
              <w:t>
</w:t>
            </w:r>
            <w:r>
              <w:rPr>
                <w:rFonts w:ascii="Times New Roman"/>
                <w:b w:val="false"/>
                <w:i w:val="false"/>
                <w:color w:val="000000"/>
                <w:sz w:val="20"/>
                <w:u w:val="single"/>
              </w:rPr>
              <w:t>pavlodar@gcvp.kz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32-20-49</w:t>
            </w:r>
          </w:p>
        </w:tc>
        <w:tc>
          <w:tcPr>
            <w:tcW w:w="24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улица Астана, 26</w:t>
            </w:r>
            <w:r>
              <w:br/>
            </w:r>
            <w:r>
              <w:rPr>
                <w:rFonts w:ascii="Times New Roman"/>
                <w:b w:val="false"/>
                <w:i w:val="false"/>
                <w:color w:val="000000"/>
                <w:sz w:val="20"/>
              </w:rPr>
              <w:t>
</w:t>
            </w:r>
            <w:r>
              <w:rPr>
                <w:rFonts w:ascii="Times New Roman"/>
                <w:b w:val="false"/>
                <w:i w:val="false"/>
                <w:color w:val="000000"/>
                <w:sz w:val="20"/>
                <w:u w:val="single"/>
              </w:rPr>
              <w:t>pavlodar01@gcvp.kz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Екибастузское</w:t>
            </w:r>
            <w:r>
              <w:br/>
            </w:r>
            <w:r>
              <w:rPr>
                <w:rFonts w:ascii="Times New Roman"/>
                <w:b w:val="false"/>
                <w:i w:val="false"/>
                <w:color w:val="000000"/>
                <w:sz w:val="20"/>
              </w:rPr>
              <w:t>
городское</w:t>
            </w:r>
            <w:r>
              <w:br/>
            </w:r>
            <w:r>
              <w:rPr>
                <w:rFonts w:ascii="Times New Roman"/>
                <w:b w:val="false"/>
                <w:i w:val="false"/>
                <w:color w:val="000000"/>
                <w:sz w:val="20"/>
              </w:rPr>
              <w:t>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w:t>
            </w:r>
            <w:r>
              <w:br/>
            </w:r>
            <w:r>
              <w:rPr>
                <w:rFonts w:ascii="Times New Roman"/>
                <w:b w:val="false"/>
                <w:i w:val="false"/>
                <w:color w:val="000000"/>
                <w:sz w:val="20"/>
              </w:rPr>
              <w:t>
улица Пшембаева, 6</w:t>
            </w:r>
            <w:r>
              <w:br/>
            </w:r>
            <w:r>
              <w:rPr>
                <w:rFonts w:ascii="Times New Roman"/>
                <w:b w:val="false"/>
                <w:i w:val="false"/>
                <w:color w:val="000000"/>
                <w:sz w:val="20"/>
              </w:rPr>
              <w:t>
</w:t>
            </w:r>
            <w:r>
              <w:rPr>
                <w:rFonts w:ascii="Times New Roman"/>
                <w:b w:val="false"/>
                <w:i w:val="false"/>
                <w:color w:val="000000"/>
                <w:sz w:val="20"/>
                <w:u w:val="single"/>
              </w:rPr>
              <w:t>pavlodar03naz@gcvp.kz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улица Муткенова, 12 а</w:t>
            </w:r>
            <w:r>
              <w:br/>
            </w:r>
            <w:r>
              <w:rPr>
                <w:rFonts w:ascii="Times New Roman"/>
                <w:b w:val="false"/>
                <w:i w:val="false"/>
                <w:color w:val="000000"/>
                <w:sz w:val="20"/>
              </w:rPr>
              <w:t>
</w:t>
            </w:r>
            <w:r>
              <w:rPr>
                <w:rFonts w:ascii="Times New Roman"/>
                <w:b w:val="false"/>
                <w:i w:val="false"/>
                <w:color w:val="000000"/>
                <w:sz w:val="20"/>
                <w:u w:val="single"/>
              </w:rPr>
              <w:t>pavlodar04@gcvp.kz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улица Сатпаева, 55</w:t>
            </w:r>
            <w:r>
              <w:br/>
            </w:r>
            <w:r>
              <w:rPr>
                <w:rFonts w:ascii="Times New Roman"/>
                <w:b w:val="false"/>
                <w:i w:val="false"/>
                <w:color w:val="000000"/>
                <w:sz w:val="20"/>
              </w:rPr>
              <w:t>
</w:t>
            </w:r>
            <w:r>
              <w:rPr>
                <w:rFonts w:ascii="Times New Roman"/>
                <w:b w:val="false"/>
                <w:i w:val="false"/>
                <w:color w:val="000000"/>
                <w:sz w:val="20"/>
                <w:u w:val="single"/>
              </w:rPr>
              <w:t>pavlodar05@gcvp.kz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улица Ауэзова, 54</w:t>
            </w:r>
            <w:r>
              <w:br/>
            </w:r>
            <w:r>
              <w:rPr>
                <w:rFonts w:ascii="Times New Roman"/>
                <w:b w:val="false"/>
                <w:i w:val="false"/>
                <w:color w:val="000000"/>
                <w:sz w:val="20"/>
              </w:rPr>
              <w:t>
</w:t>
            </w:r>
            <w:r>
              <w:rPr>
                <w:rFonts w:ascii="Times New Roman"/>
                <w:b w:val="false"/>
                <w:i w:val="false"/>
                <w:color w:val="000000"/>
                <w:sz w:val="20"/>
                <w:u w:val="single"/>
              </w:rPr>
              <w:t>pavlodar06@gcvp.kz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улица 2 Набережная,44</w:t>
            </w:r>
            <w:r>
              <w:br/>
            </w:r>
            <w:r>
              <w:rPr>
                <w:rFonts w:ascii="Times New Roman"/>
                <w:b w:val="false"/>
                <w:i w:val="false"/>
                <w:color w:val="000000"/>
                <w:sz w:val="20"/>
              </w:rPr>
              <w:t>
</w:t>
            </w:r>
            <w:r>
              <w:rPr>
                <w:rFonts w:ascii="Times New Roman"/>
                <w:b w:val="false"/>
                <w:i w:val="false"/>
                <w:color w:val="000000"/>
                <w:sz w:val="20"/>
                <w:u w:val="single"/>
              </w:rPr>
              <w:t>pavlodar07@gcvp.kz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2-25-88</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w:t>
            </w:r>
            <w:r>
              <w:br/>
            </w:r>
            <w:r>
              <w:rPr>
                <w:rFonts w:ascii="Times New Roman"/>
                <w:b w:val="false"/>
                <w:i w:val="false"/>
                <w:color w:val="000000"/>
                <w:sz w:val="20"/>
              </w:rPr>
              <w:t>
улица Елгина,128</w:t>
            </w:r>
            <w:r>
              <w:br/>
            </w:r>
            <w:r>
              <w:rPr>
                <w:rFonts w:ascii="Times New Roman"/>
                <w:b w:val="false"/>
                <w:i w:val="false"/>
                <w:color w:val="000000"/>
                <w:sz w:val="20"/>
              </w:rPr>
              <w:t>
</w:t>
            </w:r>
            <w:r>
              <w:rPr>
                <w:rFonts w:ascii="Times New Roman"/>
                <w:b w:val="false"/>
                <w:i w:val="false"/>
                <w:color w:val="000000"/>
                <w:sz w:val="20"/>
                <w:u w:val="single"/>
              </w:rPr>
              <w:t>pavlodar08@gcvp.kz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улица Хамзина, 4</w:t>
            </w:r>
            <w:r>
              <w:br/>
            </w:r>
            <w:r>
              <w:rPr>
                <w:rFonts w:ascii="Times New Roman"/>
                <w:b w:val="false"/>
                <w:i w:val="false"/>
                <w:color w:val="000000"/>
                <w:sz w:val="20"/>
              </w:rPr>
              <w:t>
</w:t>
            </w:r>
            <w:r>
              <w:rPr>
                <w:rFonts w:ascii="Times New Roman"/>
                <w:b w:val="false"/>
                <w:i w:val="false"/>
                <w:color w:val="000000"/>
                <w:sz w:val="20"/>
                <w:u w:val="single"/>
              </w:rPr>
              <w:t>pavlodar09@gcvp.kz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w:t>
            </w:r>
            <w:r>
              <w:br/>
            </w:r>
            <w:r>
              <w:rPr>
                <w:rFonts w:ascii="Times New Roman"/>
                <w:b w:val="false"/>
                <w:i w:val="false"/>
                <w:color w:val="000000"/>
                <w:sz w:val="20"/>
              </w:rPr>
              <w:t>
улица Аблайхана, 28</w:t>
            </w:r>
            <w:r>
              <w:br/>
            </w:r>
            <w:r>
              <w:rPr>
                <w:rFonts w:ascii="Times New Roman"/>
                <w:b w:val="false"/>
                <w:i w:val="false"/>
                <w:color w:val="000000"/>
                <w:sz w:val="20"/>
              </w:rPr>
              <w:t>
</w:t>
            </w:r>
            <w:r>
              <w:rPr>
                <w:rFonts w:ascii="Times New Roman"/>
                <w:b w:val="false"/>
                <w:i w:val="false"/>
                <w:color w:val="000000"/>
                <w:sz w:val="20"/>
                <w:u w:val="single"/>
              </w:rPr>
              <w:t>pavlodar10@gcvp.kz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9-19-06</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улица Мира, 22 а</w:t>
            </w:r>
            <w:r>
              <w:br/>
            </w:r>
            <w:r>
              <w:rPr>
                <w:rFonts w:ascii="Times New Roman"/>
                <w:b w:val="false"/>
                <w:i w:val="false"/>
                <w:color w:val="000000"/>
                <w:sz w:val="20"/>
              </w:rPr>
              <w:t>
</w:t>
            </w:r>
            <w:r>
              <w:rPr>
                <w:rFonts w:ascii="Times New Roman"/>
                <w:b w:val="false"/>
                <w:i w:val="false"/>
                <w:color w:val="000000"/>
                <w:sz w:val="20"/>
                <w:u w:val="single"/>
              </w:rPr>
              <w:t>pavlodar11@gcvp.kz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улица Шевчено, 4 а</w:t>
            </w:r>
            <w:r>
              <w:br/>
            </w:r>
            <w:r>
              <w:rPr>
                <w:rFonts w:ascii="Times New Roman"/>
                <w:b w:val="false"/>
                <w:i w:val="false"/>
                <w:color w:val="000000"/>
                <w:sz w:val="20"/>
              </w:rPr>
              <w:t>
</w:t>
            </w:r>
            <w:r>
              <w:rPr>
                <w:rFonts w:ascii="Times New Roman"/>
                <w:b w:val="false"/>
                <w:i w:val="false"/>
                <w:color w:val="000000"/>
                <w:sz w:val="20"/>
                <w:u w:val="single"/>
              </w:rPr>
              <w:t>pavlodar12@gcvp.kz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w:t>
            </w:r>
            <w:r>
              <w:br/>
            </w:r>
            <w:r>
              <w:rPr>
                <w:rFonts w:ascii="Times New Roman"/>
                <w:b w:val="false"/>
                <w:i w:val="false"/>
                <w:color w:val="000000"/>
                <w:sz w:val="20"/>
              </w:rPr>
              <w:t>
районное отделение</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w:t>
            </w:r>
            <w:r>
              <w:br/>
            </w:r>
            <w:r>
              <w:rPr>
                <w:rFonts w:ascii="Times New Roman"/>
                <w:b w:val="false"/>
                <w:i w:val="false"/>
                <w:color w:val="000000"/>
                <w:sz w:val="20"/>
              </w:rPr>
              <w:t>
улица 1 Мая, 24</w:t>
            </w:r>
            <w:r>
              <w:br/>
            </w:r>
            <w:r>
              <w:rPr>
                <w:rFonts w:ascii="Times New Roman"/>
                <w:b w:val="false"/>
                <w:i w:val="false"/>
                <w:color w:val="000000"/>
                <w:sz w:val="20"/>
              </w:rPr>
              <w:t>
</w:t>
            </w:r>
            <w:r>
              <w:rPr>
                <w:rFonts w:ascii="Times New Roman"/>
                <w:b w:val="false"/>
                <w:i w:val="false"/>
                <w:color w:val="000000"/>
                <w:sz w:val="20"/>
                <w:u w:val="single"/>
              </w:rPr>
              <w:t>pavlodar13@gcvp.kz</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2-10-48</w:t>
            </w:r>
          </w:p>
        </w:tc>
        <w:tc>
          <w:tcPr>
            <w:tcW w:w="0" w:type="auto"/>
            <w:vMerge/>
            <w:tcBorders>
              <w:top w:val="nil"/>
              <w:left w:val="single" w:color="cfcfcf" w:sz="5"/>
              <w:bottom w:val="single" w:color="cfcfcf" w:sz="5"/>
              <w:right w:val="single" w:color="cfcfcf" w:sz="5"/>
            </w:tcBorders>
          </w:tcPr>
          <w:p/>
        </w:tc>
      </w:tr>
    </w:tbl>
    <w:bookmarkStart w:name="z92" w:id="27"/>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Северо-Казахстанской области</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Казахстанский</w:t>
            </w:r>
            <w:r>
              <w:br/>
            </w:r>
            <w:r>
              <w:rPr>
                <w:rFonts w:ascii="Times New Roman"/>
                <w:b w:val="false"/>
                <w:i w:val="false"/>
                <w:color w:val="000000"/>
                <w:sz w:val="20"/>
              </w:rPr>
              <w:t>
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Петропавловск,</w:t>
            </w:r>
            <w:r>
              <w:br/>
            </w:r>
            <w:r>
              <w:rPr>
                <w:rFonts w:ascii="Times New Roman"/>
                <w:b w:val="false"/>
                <w:i w:val="false"/>
                <w:color w:val="000000"/>
                <w:sz w:val="20"/>
              </w:rPr>
              <w:t>
улица Советская, 34</w:t>
            </w:r>
            <w:r>
              <w:br/>
            </w:r>
            <w:r>
              <w:rPr>
                <w:rFonts w:ascii="Times New Roman"/>
                <w:b w:val="false"/>
                <w:i w:val="false"/>
                <w:color w:val="000000"/>
                <w:sz w:val="20"/>
              </w:rPr>
              <w:t>
</w:t>
            </w:r>
            <w:r>
              <w:rPr>
                <w:rFonts w:ascii="Times New Roman"/>
                <w:b w:val="false"/>
                <w:i w:val="false"/>
                <w:color w:val="000000"/>
                <w:sz w:val="20"/>
                <w:u w:val="single"/>
              </w:rPr>
              <w:t>sko@gcvp.kz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46-43-28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им. Г. Мусрепова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улица Абылай Хана,</w:t>
            </w:r>
            <w:r>
              <w:br/>
            </w:r>
            <w:r>
              <w:rPr>
                <w:rFonts w:ascii="Times New Roman"/>
                <w:b w:val="false"/>
                <w:i w:val="false"/>
                <w:color w:val="000000"/>
                <w:sz w:val="20"/>
              </w:rPr>
              <w:t>
22</w:t>
            </w:r>
            <w:r>
              <w:br/>
            </w:r>
            <w:r>
              <w:rPr>
                <w:rFonts w:ascii="Times New Roman"/>
                <w:b w:val="false"/>
                <w:i w:val="false"/>
                <w:color w:val="000000"/>
                <w:sz w:val="20"/>
              </w:rPr>
              <w:t>
</w:t>
            </w:r>
            <w:r>
              <w:rPr>
                <w:rFonts w:ascii="Times New Roman"/>
                <w:b w:val="false"/>
                <w:i w:val="false"/>
                <w:color w:val="000000"/>
                <w:sz w:val="20"/>
                <w:u w:val="single"/>
              </w:rPr>
              <w:t>sko11@gcvp.kz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М. Жумабаева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улица Алтынсарина,</w:t>
            </w:r>
            <w:r>
              <w:br/>
            </w:r>
            <w:r>
              <w:rPr>
                <w:rFonts w:ascii="Times New Roman"/>
                <w:b w:val="false"/>
                <w:i w:val="false"/>
                <w:color w:val="000000"/>
                <w:sz w:val="20"/>
              </w:rPr>
              <w:t>
14</w:t>
            </w:r>
            <w:r>
              <w:br/>
            </w:r>
            <w:r>
              <w:rPr>
                <w:rFonts w:ascii="Times New Roman"/>
                <w:b w:val="false"/>
                <w:i w:val="false"/>
                <w:color w:val="000000"/>
                <w:sz w:val="20"/>
              </w:rPr>
              <w:t>
</w:t>
            </w:r>
            <w:r>
              <w:rPr>
                <w:rFonts w:ascii="Times New Roman"/>
                <w:b w:val="false"/>
                <w:i w:val="false"/>
                <w:color w:val="000000"/>
                <w:sz w:val="20"/>
                <w:u w:val="single"/>
              </w:rPr>
              <w:t>sko07@gcvp.kz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xml:space="preserve">
2-21-74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улица Валиханова, 5</w:t>
            </w:r>
            <w:r>
              <w:br/>
            </w:r>
            <w:r>
              <w:rPr>
                <w:rFonts w:ascii="Times New Roman"/>
                <w:b w:val="false"/>
                <w:i w:val="false"/>
                <w:color w:val="000000"/>
                <w:sz w:val="20"/>
              </w:rPr>
              <w:t>
</w:t>
            </w:r>
            <w:r>
              <w:rPr>
                <w:rFonts w:ascii="Times New Roman"/>
                <w:b w:val="false"/>
                <w:i w:val="false"/>
                <w:color w:val="000000"/>
                <w:sz w:val="20"/>
                <w:u w:val="single"/>
              </w:rPr>
              <w:t>sko03@gcvp.kz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улица Г. Кусаинова,</w:t>
            </w:r>
            <w:r>
              <w:br/>
            </w:r>
            <w:r>
              <w:rPr>
                <w:rFonts w:ascii="Times New Roman"/>
                <w:b w:val="false"/>
                <w:i w:val="false"/>
                <w:color w:val="000000"/>
                <w:sz w:val="20"/>
              </w:rPr>
              <w:t>
20</w:t>
            </w:r>
            <w:r>
              <w:br/>
            </w:r>
            <w:r>
              <w:rPr>
                <w:rFonts w:ascii="Times New Roman"/>
                <w:b w:val="false"/>
                <w:i w:val="false"/>
                <w:color w:val="000000"/>
                <w:sz w:val="20"/>
              </w:rPr>
              <w:t>
</w:t>
            </w:r>
            <w:r>
              <w:rPr>
                <w:rFonts w:ascii="Times New Roman"/>
                <w:b w:val="false"/>
                <w:i w:val="false"/>
                <w:color w:val="000000"/>
                <w:sz w:val="20"/>
                <w:u w:val="single"/>
              </w:rPr>
              <w:t>sko09@gcvp.kz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улица Гагарина, 44</w:t>
            </w:r>
            <w:r>
              <w:br/>
            </w:r>
            <w:r>
              <w:rPr>
                <w:rFonts w:ascii="Times New Roman"/>
                <w:b w:val="false"/>
                <w:i w:val="false"/>
                <w:color w:val="000000"/>
                <w:sz w:val="20"/>
              </w:rPr>
              <w:t>
</w:t>
            </w:r>
            <w:r>
              <w:rPr>
                <w:rFonts w:ascii="Times New Roman"/>
                <w:b w:val="false"/>
                <w:i w:val="false"/>
                <w:color w:val="000000"/>
                <w:sz w:val="20"/>
                <w:u w:val="single"/>
              </w:rPr>
              <w:t>sko05@gcvp.kz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улица Ленина, 4</w:t>
            </w:r>
            <w:r>
              <w:br/>
            </w:r>
            <w:r>
              <w:rPr>
                <w:rFonts w:ascii="Times New Roman"/>
                <w:b w:val="false"/>
                <w:i w:val="false"/>
                <w:color w:val="000000"/>
                <w:sz w:val="20"/>
              </w:rPr>
              <w:t>
</w:t>
            </w:r>
            <w:r>
              <w:rPr>
                <w:rFonts w:ascii="Times New Roman"/>
                <w:b w:val="false"/>
                <w:i w:val="false"/>
                <w:color w:val="000000"/>
                <w:sz w:val="20"/>
                <w:u w:val="single"/>
              </w:rPr>
              <w:t>sko04@gcvp.kz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2-19-86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w:t>
            </w:r>
            <w:r>
              <w:br/>
            </w:r>
            <w:r>
              <w:rPr>
                <w:rFonts w:ascii="Times New Roman"/>
                <w:b w:val="false"/>
                <w:i w:val="false"/>
                <w:color w:val="000000"/>
                <w:sz w:val="20"/>
              </w:rPr>
              <w:t>
улица Ульянова, 1 б</w:t>
            </w:r>
            <w:r>
              <w:br/>
            </w:r>
            <w:r>
              <w:rPr>
                <w:rFonts w:ascii="Times New Roman"/>
                <w:b w:val="false"/>
                <w:i w:val="false"/>
                <w:color w:val="000000"/>
                <w:sz w:val="20"/>
              </w:rPr>
              <w:t>
</w:t>
            </w:r>
            <w:r>
              <w:rPr>
                <w:rFonts w:ascii="Times New Roman"/>
                <w:b w:val="false"/>
                <w:i w:val="false"/>
                <w:color w:val="000000"/>
                <w:sz w:val="20"/>
                <w:u w:val="single"/>
              </w:rPr>
              <w:t>sko06@gcvp.kz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улица Ленина, 68</w:t>
            </w:r>
            <w:r>
              <w:br/>
            </w:r>
            <w:r>
              <w:rPr>
                <w:rFonts w:ascii="Times New Roman"/>
                <w:b w:val="false"/>
                <w:i w:val="false"/>
                <w:color w:val="000000"/>
                <w:sz w:val="20"/>
              </w:rPr>
              <w:t>
</w:t>
            </w:r>
            <w:r>
              <w:rPr>
                <w:rFonts w:ascii="Times New Roman"/>
                <w:b w:val="false"/>
                <w:i w:val="false"/>
                <w:color w:val="000000"/>
                <w:sz w:val="20"/>
                <w:u w:val="single"/>
              </w:rPr>
              <w:t>sko01@gcvp.kz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xml:space="preserve">
2-11-70 </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улица Дарменова, 12</w:t>
            </w:r>
            <w:r>
              <w:br/>
            </w:r>
            <w:r>
              <w:rPr>
                <w:rFonts w:ascii="Times New Roman"/>
                <w:b w:val="false"/>
                <w:i w:val="false"/>
                <w:color w:val="000000"/>
                <w:sz w:val="20"/>
              </w:rPr>
              <w:t>
</w:t>
            </w:r>
            <w:r>
              <w:rPr>
                <w:rFonts w:ascii="Times New Roman"/>
                <w:b w:val="false"/>
                <w:i w:val="false"/>
                <w:color w:val="000000"/>
                <w:sz w:val="20"/>
                <w:u w:val="single"/>
              </w:rPr>
              <w:t>sko02@gcvp.kz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им. Шал-Акына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улица Аютасский, 13</w:t>
            </w:r>
            <w:r>
              <w:br/>
            </w:r>
            <w:r>
              <w:rPr>
                <w:rFonts w:ascii="Times New Roman"/>
                <w:b w:val="false"/>
                <w:i w:val="false"/>
                <w:color w:val="000000"/>
                <w:sz w:val="20"/>
              </w:rPr>
              <w:t>
</w:t>
            </w:r>
            <w:r>
              <w:rPr>
                <w:rFonts w:ascii="Times New Roman"/>
                <w:b w:val="false"/>
                <w:i w:val="false"/>
                <w:color w:val="000000"/>
                <w:sz w:val="20"/>
                <w:u w:val="single"/>
              </w:rPr>
              <w:t>sko13@gcvp.kz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лица</w:t>
            </w:r>
            <w:r>
              <w:br/>
            </w:r>
            <w:r>
              <w:rPr>
                <w:rFonts w:ascii="Times New Roman"/>
                <w:b w:val="false"/>
                <w:i w:val="false"/>
                <w:color w:val="000000"/>
                <w:sz w:val="20"/>
              </w:rPr>
              <w:t>
Красноармейская, 166</w:t>
            </w:r>
            <w:r>
              <w:br/>
            </w:r>
            <w:r>
              <w:rPr>
                <w:rFonts w:ascii="Times New Roman"/>
                <w:b w:val="false"/>
                <w:i w:val="false"/>
                <w:color w:val="000000"/>
                <w:sz w:val="20"/>
              </w:rPr>
              <w:t>
</w:t>
            </w:r>
            <w:r>
              <w:rPr>
                <w:rFonts w:ascii="Times New Roman"/>
                <w:b w:val="false"/>
                <w:i w:val="false"/>
                <w:color w:val="000000"/>
                <w:sz w:val="20"/>
                <w:u w:val="single"/>
              </w:rPr>
              <w:t>sko10@gcvp.kz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улица Валиханова 17</w:t>
            </w:r>
            <w:r>
              <w:br/>
            </w:r>
            <w:r>
              <w:rPr>
                <w:rFonts w:ascii="Times New Roman"/>
                <w:b w:val="false"/>
                <w:i w:val="false"/>
                <w:color w:val="000000"/>
                <w:sz w:val="20"/>
              </w:rPr>
              <w:t>
</w:t>
            </w:r>
            <w:r>
              <w:rPr>
                <w:rFonts w:ascii="Times New Roman"/>
                <w:b w:val="false"/>
                <w:i w:val="false"/>
                <w:color w:val="000000"/>
                <w:sz w:val="20"/>
                <w:u w:val="single"/>
              </w:rPr>
              <w:t>sko12@gcvp.kz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2-16-39</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улица Гагарина, 108</w:t>
            </w:r>
            <w:r>
              <w:br/>
            </w:r>
            <w:r>
              <w:rPr>
                <w:rFonts w:ascii="Times New Roman"/>
                <w:b w:val="false"/>
                <w:i w:val="false"/>
                <w:color w:val="000000"/>
                <w:sz w:val="20"/>
              </w:rPr>
              <w:t>
</w:t>
            </w:r>
            <w:r>
              <w:rPr>
                <w:rFonts w:ascii="Times New Roman"/>
                <w:b w:val="false"/>
                <w:i w:val="false"/>
                <w:color w:val="000000"/>
                <w:sz w:val="20"/>
                <w:u w:val="single"/>
              </w:rPr>
              <w:t>sko08@gcvp.kz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2-16-34</w:t>
            </w:r>
          </w:p>
        </w:tc>
        <w:tc>
          <w:tcPr>
            <w:tcW w:w="0" w:type="auto"/>
            <w:vMerge/>
            <w:tcBorders>
              <w:top w:val="nil"/>
              <w:left w:val="single" w:color="cfcfcf" w:sz="5"/>
              <w:bottom w:val="single" w:color="cfcfcf" w:sz="5"/>
              <w:right w:val="single" w:color="cfcfcf" w:sz="5"/>
            </w:tcBorders>
          </w:tcPr>
          <w:p/>
        </w:tc>
      </w:tr>
    </w:tbl>
    <w:bookmarkStart w:name="z93" w:id="28"/>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Южно-Казахстанской области</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w:t>
            </w:r>
            <w:r>
              <w:br/>
            </w:r>
            <w:r>
              <w:rPr>
                <w:rFonts w:ascii="Times New Roman"/>
                <w:b w:val="false"/>
                <w:i w:val="false"/>
                <w:color w:val="000000"/>
                <w:sz w:val="20"/>
              </w:rPr>
              <w:t>
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улица Торекулова, 2</w:t>
            </w:r>
            <w:r>
              <w:br/>
            </w:r>
            <w:r>
              <w:rPr>
                <w:rFonts w:ascii="Times New Roman"/>
                <w:b w:val="false"/>
                <w:i w:val="false"/>
                <w:color w:val="000000"/>
                <w:sz w:val="20"/>
              </w:rPr>
              <w:t>
</w:t>
            </w:r>
            <w:r>
              <w:rPr>
                <w:rFonts w:ascii="Times New Roman"/>
                <w:b w:val="false"/>
                <w:i w:val="false"/>
                <w:color w:val="000000"/>
                <w:sz w:val="20"/>
                <w:u w:val="single"/>
              </w:rPr>
              <w:t>shymsyst@gcvp.kz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53-99-16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улица Толе би, б/н</w:t>
            </w:r>
            <w:r>
              <w:br/>
            </w:r>
            <w:r>
              <w:rPr>
                <w:rFonts w:ascii="Times New Roman"/>
                <w:b w:val="false"/>
                <w:i w:val="false"/>
                <w:color w:val="000000"/>
                <w:sz w:val="20"/>
              </w:rPr>
              <w:t>
</w:t>
            </w:r>
            <w:r>
              <w:rPr>
                <w:rFonts w:ascii="Times New Roman"/>
                <w:b w:val="false"/>
                <w:i w:val="false"/>
                <w:color w:val="000000"/>
                <w:sz w:val="20"/>
                <w:u w:val="single"/>
              </w:rPr>
              <w:t>shimkent14@gcvp.kz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улица Байдибек, 70</w:t>
            </w:r>
            <w:r>
              <w:br/>
            </w:r>
            <w:r>
              <w:rPr>
                <w:rFonts w:ascii="Times New Roman"/>
                <w:b w:val="false"/>
                <w:i w:val="false"/>
                <w:color w:val="000000"/>
                <w:sz w:val="20"/>
              </w:rPr>
              <w:t>
</w:t>
            </w:r>
            <w:r>
              <w:rPr>
                <w:rFonts w:ascii="Times New Roman"/>
                <w:b w:val="false"/>
                <w:i w:val="false"/>
                <w:color w:val="000000"/>
                <w:sz w:val="20"/>
                <w:u w:val="single"/>
              </w:rPr>
              <w:t>shimkent3@gcvp.kz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2-18-90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улица Кунаева, б/н</w:t>
            </w:r>
            <w:r>
              <w:br/>
            </w:r>
            <w:r>
              <w:rPr>
                <w:rFonts w:ascii="Times New Roman"/>
                <w:b w:val="false"/>
                <w:i w:val="false"/>
                <w:color w:val="000000"/>
                <w:sz w:val="20"/>
              </w:rPr>
              <w:t>
</w:t>
            </w:r>
            <w:r>
              <w:rPr>
                <w:rFonts w:ascii="Times New Roman"/>
                <w:b w:val="false"/>
                <w:i w:val="false"/>
                <w:color w:val="000000"/>
                <w:sz w:val="20"/>
                <w:u w:val="single"/>
              </w:rPr>
              <w:t>shimkent4@gcvp.kz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улица Байтерекова, 7</w:t>
            </w:r>
            <w:r>
              <w:br/>
            </w:r>
            <w:r>
              <w:rPr>
                <w:rFonts w:ascii="Times New Roman"/>
                <w:b w:val="false"/>
                <w:i w:val="false"/>
                <w:color w:val="000000"/>
                <w:sz w:val="20"/>
              </w:rPr>
              <w:t>
</w:t>
            </w:r>
            <w:r>
              <w:rPr>
                <w:rFonts w:ascii="Times New Roman"/>
                <w:b w:val="false"/>
                <w:i w:val="false"/>
                <w:color w:val="000000"/>
                <w:sz w:val="20"/>
                <w:u w:val="single"/>
              </w:rPr>
              <w:t>shimkent1@gcvp.kz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3-47-09</w:t>
            </w:r>
            <w:r>
              <w:br/>
            </w:r>
            <w:r>
              <w:rPr>
                <w:rFonts w:ascii="Times New Roman"/>
                <w:b w:val="false"/>
                <w:i w:val="false"/>
                <w:color w:val="000000"/>
                <w:sz w:val="20"/>
              </w:rPr>
              <w:t>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улица М. Ауезова, 5</w:t>
            </w:r>
            <w:r>
              <w:br/>
            </w:r>
            <w:r>
              <w:rPr>
                <w:rFonts w:ascii="Times New Roman"/>
                <w:b w:val="false"/>
                <w:i w:val="false"/>
                <w:color w:val="000000"/>
                <w:sz w:val="20"/>
              </w:rPr>
              <w:t>
</w:t>
            </w:r>
            <w:r>
              <w:rPr>
                <w:rFonts w:ascii="Times New Roman"/>
                <w:b w:val="false"/>
                <w:i w:val="false"/>
                <w:color w:val="000000"/>
                <w:sz w:val="20"/>
                <w:u w:val="single"/>
              </w:rPr>
              <w:t>shimkent5@gcvp.kz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улица Абая, 41</w:t>
            </w:r>
            <w:r>
              <w:br/>
            </w:r>
            <w:r>
              <w:rPr>
                <w:rFonts w:ascii="Times New Roman"/>
                <w:b w:val="false"/>
                <w:i w:val="false"/>
                <w:color w:val="000000"/>
                <w:sz w:val="20"/>
              </w:rPr>
              <w:t>
</w:t>
            </w:r>
            <w:r>
              <w:rPr>
                <w:rFonts w:ascii="Times New Roman"/>
                <w:b w:val="false"/>
                <w:i w:val="false"/>
                <w:color w:val="000000"/>
                <w:sz w:val="20"/>
                <w:u w:val="single"/>
              </w:rPr>
              <w:t>shimkent6@gcvp.kz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w:t>
            </w:r>
            <w:r>
              <w:br/>
            </w:r>
            <w:r>
              <w:rPr>
                <w:rFonts w:ascii="Times New Roman"/>
                <w:b w:val="false"/>
                <w:i w:val="false"/>
                <w:color w:val="000000"/>
                <w:sz w:val="20"/>
              </w:rPr>
              <w:t>
улица Жибек жолы, 37</w:t>
            </w:r>
            <w:r>
              <w:br/>
            </w:r>
            <w:r>
              <w:rPr>
                <w:rFonts w:ascii="Times New Roman"/>
                <w:b w:val="false"/>
                <w:i w:val="false"/>
                <w:color w:val="000000"/>
                <w:sz w:val="20"/>
              </w:rPr>
              <w:t>
</w:t>
            </w:r>
            <w:r>
              <w:rPr>
                <w:rFonts w:ascii="Times New Roman"/>
                <w:b w:val="false"/>
                <w:i w:val="false"/>
                <w:color w:val="000000"/>
                <w:sz w:val="20"/>
                <w:u w:val="single"/>
              </w:rPr>
              <w:t>shimkent7@gcvp.kz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улица Жандарбекова,3</w:t>
            </w:r>
            <w:r>
              <w:br/>
            </w:r>
            <w:r>
              <w:rPr>
                <w:rFonts w:ascii="Times New Roman"/>
                <w:b w:val="false"/>
                <w:i w:val="false"/>
                <w:color w:val="000000"/>
                <w:sz w:val="20"/>
              </w:rPr>
              <w:t>
</w:t>
            </w:r>
            <w:r>
              <w:rPr>
                <w:rFonts w:ascii="Times New Roman"/>
                <w:b w:val="false"/>
                <w:i w:val="false"/>
                <w:color w:val="000000"/>
                <w:sz w:val="20"/>
                <w:u w:val="single"/>
              </w:rPr>
              <w:t>shimkent8@gcvp.kz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2-17-99</w:t>
            </w:r>
            <w:r>
              <w:br/>
            </w:r>
            <w:r>
              <w:rPr>
                <w:rFonts w:ascii="Times New Roman"/>
                <w:b w:val="false"/>
                <w:i w:val="false"/>
                <w:color w:val="000000"/>
                <w:sz w:val="20"/>
              </w:rPr>
              <w:t>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улица Исмаилова, 25</w:t>
            </w:r>
            <w:r>
              <w:br/>
            </w:r>
            <w:r>
              <w:rPr>
                <w:rFonts w:ascii="Times New Roman"/>
                <w:b w:val="false"/>
                <w:i w:val="false"/>
                <w:color w:val="000000"/>
                <w:sz w:val="20"/>
              </w:rPr>
              <w:t>
</w:t>
            </w:r>
            <w:r>
              <w:rPr>
                <w:rFonts w:ascii="Times New Roman"/>
                <w:b w:val="false"/>
                <w:i w:val="false"/>
                <w:color w:val="000000"/>
                <w:sz w:val="20"/>
                <w:u w:val="single"/>
              </w:rPr>
              <w:t>shimkent9@gcvp.kz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улица Жибек-жолы,</w:t>
            </w:r>
            <w:r>
              <w:br/>
            </w:r>
            <w:r>
              <w:rPr>
                <w:rFonts w:ascii="Times New Roman"/>
                <w:b w:val="false"/>
                <w:i w:val="false"/>
                <w:color w:val="000000"/>
                <w:sz w:val="20"/>
              </w:rPr>
              <w:t>
б/н</w:t>
            </w:r>
            <w:r>
              <w:br/>
            </w:r>
            <w:r>
              <w:rPr>
                <w:rFonts w:ascii="Times New Roman"/>
                <w:b w:val="false"/>
                <w:i w:val="false"/>
                <w:color w:val="000000"/>
                <w:sz w:val="20"/>
              </w:rPr>
              <w:t>
</w:t>
            </w:r>
            <w:r>
              <w:rPr>
                <w:rFonts w:ascii="Times New Roman"/>
                <w:b w:val="false"/>
                <w:i w:val="false"/>
                <w:color w:val="000000"/>
                <w:sz w:val="20"/>
                <w:u w:val="single"/>
              </w:rPr>
              <w:t>shimkent10@gcvp.kz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2-15-46</w:t>
            </w:r>
            <w:r>
              <w:br/>
            </w:r>
            <w:r>
              <w:rPr>
                <w:rFonts w:ascii="Times New Roman"/>
                <w:b w:val="false"/>
                <w:i w:val="false"/>
                <w:color w:val="000000"/>
                <w:sz w:val="20"/>
              </w:rPr>
              <w:t>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улица Толе би, 209</w:t>
            </w:r>
            <w:r>
              <w:br/>
            </w:r>
            <w:r>
              <w:rPr>
                <w:rFonts w:ascii="Times New Roman"/>
                <w:b w:val="false"/>
                <w:i w:val="false"/>
                <w:color w:val="000000"/>
                <w:sz w:val="20"/>
              </w:rPr>
              <w:t>
</w:t>
            </w:r>
            <w:r>
              <w:rPr>
                <w:rFonts w:ascii="Times New Roman"/>
                <w:b w:val="false"/>
                <w:i w:val="false"/>
                <w:color w:val="000000"/>
                <w:sz w:val="20"/>
                <w:u w:val="single"/>
              </w:rPr>
              <w:t>shimkent11@gcvp.kz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6-25-60</w:t>
            </w:r>
            <w:r>
              <w:br/>
            </w:r>
            <w:r>
              <w:rPr>
                <w:rFonts w:ascii="Times New Roman"/>
                <w:b w:val="false"/>
                <w:i w:val="false"/>
                <w:color w:val="000000"/>
                <w:sz w:val="20"/>
              </w:rPr>
              <w:t>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w:t>
            </w:r>
            <w:r>
              <w:br/>
            </w:r>
            <w:r>
              <w:rPr>
                <w:rFonts w:ascii="Times New Roman"/>
                <w:b w:val="false"/>
                <w:i w:val="false"/>
                <w:color w:val="000000"/>
                <w:sz w:val="20"/>
              </w:rPr>
              <w:t xml:space="preserve">
районное отделение </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w:t>
            </w:r>
            <w:r>
              <w:br/>
            </w:r>
            <w:r>
              <w:rPr>
                <w:rFonts w:ascii="Times New Roman"/>
                <w:b w:val="false"/>
                <w:i w:val="false"/>
                <w:color w:val="000000"/>
                <w:sz w:val="20"/>
              </w:rPr>
              <w:t>
улица Рыскулова, 282</w:t>
            </w:r>
            <w:r>
              <w:br/>
            </w:r>
            <w:r>
              <w:rPr>
                <w:rFonts w:ascii="Times New Roman"/>
                <w:b w:val="false"/>
                <w:i w:val="false"/>
                <w:color w:val="000000"/>
                <w:sz w:val="20"/>
              </w:rPr>
              <w:t>
</w:t>
            </w:r>
            <w:r>
              <w:rPr>
                <w:rFonts w:ascii="Times New Roman"/>
                <w:b w:val="false"/>
                <w:i w:val="false"/>
                <w:color w:val="000000"/>
                <w:sz w:val="20"/>
                <w:u w:val="single"/>
              </w:rPr>
              <w:t>shimkent12@gcvp.kz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5-13-93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w:t>
            </w:r>
            <w:r>
              <w:br/>
            </w:r>
            <w:r>
              <w:rPr>
                <w:rFonts w:ascii="Times New Roman"/>
                <w:b w:val="false"/>
                <w:i w:val="false"/>
                <w:color w:val="000000"/>
                <w:sz w:val="20"/>
              </w:rPr>
              <w:t>
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Кызыл-Ординское</w:t>
            </w:r>
            <w:r>
              <w:br/>
            </w:r>
            <w:r>
              <w:rPr>
                <w:rFonts w:ascii="Times New Roman"/>
                <w:b w:val="false"/>
                <w:i w:val="false"/>
                <w:color w:val="000000"/>
                <w:sz w:val="20"/>
              </w:rPr>
              <w:t>
шоссе, б/н</w:t>
            </w:r>
            <w:r>
              <w:br/>
            </w:r>
            <w:r>
              <w:rPr>
                <w:rFonts w:ascii="Times New Roman"/>
                <w:b w:val="false"/>
                <w:i w:val="false"/>
                <w:color w:val="000000"/>
                <w:sz w:val="20"/>
              </w:rPr>
              <w:t>
</w:t>
            </w:r>
            <w:r>
              <w:rPr>
                <w:rFonts w:ascii="Times New Roman"/>
                <w:b w:val="false"/>
                <w:i w:val="false"/>
                <w:color w:val="000000"/>
                <w:sz w:val="20"/>
                <w:u w:val="single"/>
              </w:rPr>
              <w:t>shimkent2@gcvp.kz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4-30-44</w:t>
            </w:r>
            <w:r>
              <w:br/>
            </w:r>
            <w:r>
              <w:rPr>
                <w:rFonts w:ascii="Times New Roman"/>
                <w:b w:val="false"/>
                <w:i w:val="false"/>
                <w:color w:val="000000"/>
                <w:sz w:val="20"/>
              </w:rPr>
              <w:t>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улица Аль-Фараби, 14</w:t>
            </w:r>
            <w:r>
              <w:br/>
            </w:r>
            <w:r>
              <w:rPr>
                <w:rFonts w:ascii="Times New Roman"/>
                <w:b w:val="false"/>
                <w:i w:val="false"/>
                <w:color w:val="000000"/>
                <w:sz w:val="20"/>
              </w:rPr>
              <w:t>
</w:t>
            </w:r>
            <w:r>
              <w:rPr>
                <w:rFonts w:ascii="Times New Roman"/>
                <w:b w:val="false"/>
                <w:i w:val="false"/>
                <w:color w:val="000000"/>
                <w:sz w:val="20"/>
                <w:u w:val="single"/>
              </w:rPr>
              <w:t>shimkent13@gcvp.kz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2-18-38</w:t>
            </w:r>
          </w:p>
        </w:tc>
        <w:tc>
          <w:tcPr>
            <w:tcW w:w="0" w:type="auto"/>
            <w:vMerge/>
            <w:tcBorders>
              <w:top w:val="nil"/>
              <w:left w:val="single" w:color="cfcfcf" w:sz="5"/>
              <w:bottom w:val="single" w:color="cfcfcf" w:sz="5"/>
              <w:right w:val="single" w:color="cfcfcf" w:sz="5"/>
            </w:tcBorders>
          </w:tcPr>
          <w:p/>
        </w:tc>
      </w:tr>
    </w:tbl>
    <w:bookmarkStart w:name="z94" w:id="29"/>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города Алматы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r>
              <w:br/>
            </w:r>
            <w:r>
              <w:rPr>
                <w:rFonts w:ascii="Times New Roman"/>
                <w:b w:val="false"/>
                <w:i w:val="false"/>
                <w:color w:val="000000"/>
                <w:sz w:val="20"/>
              </w:rPr>
              <w:t>
городской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Абылайхана,</w:t>
            </w:r>
            <w:r>
              <w:br/>
            </w:r>
            <w:r>
              <w:rPr>
                <w:rFonts w:ascii="Times New Roman"/>
                <w:b w:val="false"/>
                <w:i w:val="false"/>
                <w:color w:val="000000"/>
                <w:sz w:val="20"/>
              </w:rPr>
              <w:t>
74 а</w:t>
            </w:r>
            <w:r>
              <w:br/>
            </w:r>
            <w:r>
              <w:rPr>
                <w:rFonts w:ascii="Times New Roman"/>
                <w:b w:val="false"/>
                <w:i w:val="false"/>
                <w:color w:val="000000"/>
                <w:sz w:val="20"/>
              </w:rPr>
              <w:t>
</w:t>
            </w:r>
            <w:r>
              <w:rPr>
                <w:rFonts w:ascii="Times New Roman"/>
                <w:b w:val="false"/>
                <w:i w:val="false"/>
                <w:color w:val="000000"/>
                <w:sz w:val="20"/>
                <w:u w:val="single"/>
              </w:rPr>
              <w:t>almatygor@gcvp.kz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61-00-09</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Абылайхана,</w:t>
            </w:r>
            <w:r>
              <w:br/>
            </w:r>
            <w:r>
              <w:rPr>
                <w:rFonts w:ascii="Times New Roman"/>
                <w:b w:val="false"/>
                <w:i w:val="false"/>
                <w:color w:val="000000"/>
                <w:sz w:val="20"/>
              </w:rPr>
              <w:t>
74 а</w:t>
            </w:r>
            <w:r>
              <w:br/>
            </w:r>
            <w:r>
              <w:rPr>
                <w:rFonts w:ascii="Times New Roman"/>
                <w:b w:val="false"/>
                <w:i w:val="false"/>
                <w:color w:val="000000"/>
                <w:sz w:val="20"/>
              </w:rPr>
              <w:t>
</w:t>
            </w:r>
            <w:r>
              <w:rPr>
                <w:rFonts w:ascii="Times New Roman"/>
                <w:b w:val="false"/>
                <w:i w:val="false"/>
                <w:color w:val="000000"/>
                <w:sz w:val="20"/>
                <w:u w:val="single"/>
              </w:rPr>
              <w:t>almgor_auez@gcvp.kz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61-35-77</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Абылайхана,</w:t>
            </w:r>
            <w:r>
              <w:br/>
            </w:r>
            <w:r>
              <w:rPr>
                <w:rFonts w:ascii="Times New Roman"/>
                <w:b w:val="false"/>
                <w:i w:val="false"/>
                <w:color w:val="000000"/>
                <w:sz w:val="20"/>
              </w:rPr>
              <w:t>
74 а</w:t>
            </w:r>
            <w:r>
              <w:br/>
            </w:r>
            <w:r>
              <w:rPr>
                <w:rFonts w:ascii="Times New Roman"/>
                <w:b w:val="false"/>
                <w:i w:val="false"/>
                <w:color w:val="000000"/>
                <w:sz w:val="20"/>
              </w:rPr>
              <w:t>
</w:t>
            </w:r>
            <w:r>
              <w:rPr>
                <w:rFonts w:ascii="Times New Roman"/>
                <w:b w:val="false"/>
                <w:i w:val="false"/>
                <w:color w:val="000000"/>
                <w:sz w:val="20"/>
                <w:u w:val="single"/>
              </w:rPr>
              <w:t>almgor_alm@gcvp.kz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Абылайхана,</w:t>
            </w:r>
            <w:r>
              <w:br/>
            </w:r>
            <w:r>
              <w:rPr>
                <w:rFonts w:ascii="Times New Roman"/>
                <w:b w:val="false"/>
                <w:i w:val="false"/>
                <w:color w:val="000000"/>
                <w:sz w:val="20"/>
              </w:rPr>
              <w:t>
74 а</w:t>
            </w:r>
            <w:r>
              <w:br/>
            </w:r>
            <w:r>
              <w:rPr>
                <w:rFonts w:ascii="Times New Roman"/>
                <w:b w:val="false"/>
                <w:i w:val="false"/>
                <w:color w:val="000000"/>
                <w:sz w:val="20"/>
              </w:rPr>
              <w:t>
</w:t>
            </w:r>
            <w:r>
              <w:rPr>
                <w:rFonts w:ascii="Times New Roman"/>
                <w:b w:val="false"/>
                <w:i w:val="false"/>
                <w:color w:val="000000"/>
                <w:sz w:val="20"/>
                <w:u w:val="single"/>
              </w:rPr>
              <w:t>almgor_bost@gcvp.kz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61-76-03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Абылайхана,</w:t>
            </w:r>
            <w:r>
              <w:br/>
            </w:r>
            <w:r>
              <w:rPr>
                <w:rFonts w:ascii="Times New Roman"/>
                <w:b w:val="false"/>
                <w:i w:val="false"/>
                <w:color w:val="000000"/>
                <w:sz w:val="20"/>
              </w:rPr>
              <w:t>
74 а</w:t>
            </w:r>
            <w:r>
              <w:br/>
            </w:r>
            <w:r>
              <w:rPr>
                <w:rFonts w:ascii="Times New Roman"/>
                <w:b w:val="false"/>
                <w:i w:val="false"/>
                <w:color w:val="000000"/>
                <w:sz w:val="20"/>
              </w:rPr>
              <w:t>
</w:t>
            </w:r>
            <w:r>
              <w:rPr>
                <w:rFonts w:ascii="Times New Roman"/>
                <w:b w:val="false"/>
                <w:i w:val="false"/>
                <w:color w:val="000000"/>
                <w:sz w:val="20"/>
                <w:u w:val="single"/>
              </w:rPr>
              <w:t>almgor_jet@gcvp.kz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Абылайхана,</w:t>
            </w:r>
            <w:r>
              <w:br/>
            </w:r>
            <w:r>
              <w:rPr>
                <w:rFonts w:ascii="Times New Roman"/>
                <w:b w:val="false"/>
                <w:i w:val="false"/>
                <w:color w:val="000000"/>
                <w:sz w:val="20"/>
              </w:rPr>
              <w:t>
74 а</w:t>
            </w:r>
            <w:r>
              <w:br/>
            </w:r>
            <w:r>
              <w:rPr>
                <w:rFonts w:ascii="Times New Roman"/>
                <w:b w:val="false"/>
                <w:i w:val="false"/>
                <w:color w:val="000000"/>
                <w:sz w:val="20"/>
              </w:rPr>
              <w:t>
</w:t>
            </w:r>
            <w:r>
              <w:rPr>
                <w:rFonts w:ascii="Times New Roman"/>
                <w:b w:val="false"/>
                <w:i w:val="false"/>
                <w:color w:val="000000"/>
                <w:sz w:val="20"/>
                <w:u w:val="single"/>
              </w:rPr>
              <w:t>almgor_turk@gcvp.kz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35-83-38</w:t>
            </w:r>
            <w:r>
              <w:br/>
            </w:r>
            <w:r>
              <w:rPr>
                <w:rFonts w:ascii="Times New Roman"/>
                <w:b w:val="false"/>
                <w:i w:val="false"/>
                <w:color w:val="000000"/>
                <w:sz w:val="20"/>
              </w:rPr>
              <w:t>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Абылайхана,</w:t>
            </w:r>
            <w:r>
              <w:br/>
            </w:r>
            <w:r>
              <w:rPr>
                <w:rFonts w:ascii="Times New Roman"/>
                <w:b w:val="false"/>
                <w:i w:val="false"/>
                <w:color w:val="000000"/>
                <w:sz w:val="20"/>
              </w:rPr>
              <w:t>
74 а</w:t>
            </w:r>
            <w:r>
              <w:br/>
            </w:r>
            <w:r>
              <w:rPr>
                <w:rFonts w:ascii="Times New Roman"/>
                <w:b w:val="false"/>
                <w:i w:val="false"/>
                <w:color w:val="000000"/>
                <w:sz w:val="20"/>
              </w:rPr>
              <w:t>
</w:t>
            </w:r>
            <w:r>
              <w:rPr>
                <w:rFonts w:ascii="Times New Roman"/>
                <w:b w:val="false"/>
                <w:i w:val="false"/>
                <w:color w:val="000000"/>
                <w:sz w:val="20"/>
                <w:u w:val="single"/>
              </w:rPr>
              <w:t>almgor_med@gcvp.kz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Абылайхана,</w:t>
            </w:r>
            <w:r>
              <w:br/>
            </w:r>
            <w:r>
              <w:rPr>
                <w:rFonts w:ascii="Times New Roman"/>
                <w:b w:val="false"/>
                <w:i w:val="false"/>
                <w:color w:val="000000"/>
                <w:sz w:val="20"/>
              </w:rPr>
              <w:t>
74 а</w:t>
            </w:r>
            <w:r>
              <w:br/>
            </w:r>
            <w:r>
              <w:rPr>
                <w:rFonts w:ascii="Times New Roman"/>
                <w:b w:val="false"/>
                <w:i w:val="false"/>
                <w:color w:val="000000"/>
                <w:sz w:val="20"/>
              </w:rPr>
              <w:t>
</w:t>
            </w:r>
            <w:r>
              <w:rPr>
                <w:rFonts w:ascii="Times New Roman"/>
                <w:b w:val="false"/>
                <w:i w:val="false"/>
                <w:color w:val="000000"/>
                <w:sz w:val="20"/>
                <w:u w:val="single"/>
              </w:rPr>
              <w:t>almgor_alatau@gcvp.</w:t>
            </w:r>
            <w:r>
              <w:br/>
            </w:r>
            <w:r>
              <w:rPr>
                <w:rFonts w:ascii="Times New Roman"/>
                <w:b w:val="false"/>
                <w:i w:val="false"/>
                <w:color w:val="000000"/>
                <w:sz w:val="20"/>
              </w:rPr>
              <w:t>
</w:t>
            </w:r>
            <w:r>
              <w:rPr>
                <w:rFonts w:ascii="Times New Roman"/>
                <w:b w:val="false"/>
                <w:i w:val="false"/>
                <w:color w:val="000000"/>
                <w:sz w:val="20"/>
                <w:u w:val="single"/>
              </w:rPr>
              <w:t>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72-97-41</w:t>
            </w:r>
          </w:p>
        </w:tc>
        <w:tc>
          <w:tcPr>
            <w:tcW w:w="0" w:type="auto"/>
            <w:vMerge/>
            <w:tcBorders>
              <w:top w:val="nil"/>
              <w:left w:val="single" w:color="cfcfcf" w:sz="5"/>
              <w:bottom w:val="single" w:color="cfcfcf" w:sz="5"/>
              <w:right w:val="single" w:color="cfcfcf" w:sz="5"/>
            </w:tcBorders>
          </w:tcPr>
          <w:p/>
        </w:tc>
      </w:tr>
    </w:tbl>
    <w:bookmarkStart w:name="z95" w:id="30"/>
    <w:p>
      <w:pPr>
        <w:spacing w:after="0"/>
        <w:ind w:left="0"/>
        <w:jc w:val="both"/>
      </w:pPr>
      <w:r>
        <w:rPr>
          <w:rFonts w:ascii="Times New Roman"/>
          <w:b w:val="false"/>
          <w:i w:val="false"/>
          <w:color w:val="000000"/>
          <w:sz w:val="28"/>
        </w:rPr>
        <w:t>
      </w:t>
      </w:r>
      <w:r>
        <w:rPr>
          <w:rFonts w:ascii="Times New Roman"/>
          <w:b/>
          <w:i w:val="false"/>
          <w:color w:val="000000"/>
          <w:sz w:val="28"/>
        </w:rPr>
        <w:t>Структурные подразделения ГЦВП города Астана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подразделения</w:t>
            </w:r>
            <w:r>
              <w:br/>
            </w:r>
            <w:r>
              <w:rPr>
                <w:rFonts w:ascii="Times New Roman"/>
                <w:b w:val="false"/>
                <w:i w:val="false"/>
                <w:color w:val="000000"/>
                <w:sz w:val="20"/>
              </w:rPr>
              <w:t>
Центра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расположения</w:t>
            </w:r>
            <w:r>
              <w:br/>
            </w:r>
            <w:r>
              <w:rPr>
                <w:rFonts w:ascii="Times New Roman"/>
                <w:b w:val="false"/>
                <w:i w:val="false"/>
                <w:color w:val="000000"/>
                <w:sz w:val="20"/>
              </w:rPr>
              <w:t>
подразделения Центра</w:t>
            </w:r>
            <w:r>
              <w:br/>
            </w:r>
            <w:r>
              <w:rPr>
                <w:rFonts w:ascii="Times New Roman"/>
                <w:b w:val="false"/>
                <w:i w:val="false"/>
                <w:color w:val="000000"/>
                <w:sz w:val="20"/>
              </w:rPr>
              <w:t>
(город, район,</w:t>
            </w:r>
            <w:r>
              <w:br/>
            </w:r>
            <w:r>
              <w:rPr>
                <w:rFonts w:ascii="Times New Roman"/>
                <w:b w:val="false"/>
                <w:i w:val="false"/>
                <w:color w:val="000000"/>
                <w:sz w:val="20"/>
              </w:rPr>
              <w:t>
улица, № дома (кв.),</w:t>
            </w:r>
            <w:r>
              <w:br/>
            </w:r>
            <w:r>
              <w:rPr>
                <w:rFonts w:ascii="Times New Roman"/>
                <w:b w:val="false"/>
                <w:i w:val="false"/>
                <w:color w:val="000000"/>
                <w:sz w:val="20"/>
              </w:rPr>
              <w:t>
адрес электронной</w:t>
            </w:r>
            <w:r>
              <w:br/>
            </w:r>
            <w:r>
              <w:rPr>
                <w:rFonts w:ascii="Times New Roman"/>
                <w:b w:val="false"/>
                <w:i w:val="false"/>
                <w:color w:val="000000"/>
                <w:sz w:val="20"/>
              </w:rPr>
              <w:t>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w:t>
            </w:r>
            <w:r>
              <w:br/>
            </w:r>
            <w:r>
              <w:rPr>
                <w:rFonts w:ascii="Times New Roman"/>
                <w:b w:val="false"/>
                <w:i w:val="false"/>
                <w:color w:val="000000"/>
                <w:sz w:val="20"/>
              </w:rPr>
              <w:t>
г. Астана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улица Иманбаева, 16</w:t>
            </w:r>
            <w:r>
              <w:br/>
            </w:r>
            <w:r>
              <w:rPr>
                <w:rFonts w:ascii="Times New Roman"/>
                <w:b w:val="false"/>
                <w:i w:val="false"/>
                <w:color w:val="000000"/>
                <w:sz w:val="20"/>
              </w:rPr>
              <w:t>
</w:t>
            </w:r>
            <w:r>
              <w:rPr>
                <w:rFonts w:ascii="Times New Roman"/>
                <w:b w:val="false"/>
                <w:i w:val="false"/>
                <w:color w:val="000000"/>
                <w:sz w:val="20"/>
                <w:u w:val="single"/>
              </w:rPr>
              <w:t>astana_gor@gcvp.kz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21-65-00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w:t>
            </w:r>
            <w:r>
              <w:br/>
            </w:r>
            <w:r>
              <w:rPr>
                <w:rFonts w:ascii="Times New Roman"/>
                <w:b w:val="false"/>
                <w:i w:val="false"/>
                <w:color w:val="000000"/>
                <w:sz w:val="20"/>
              </w:rPr>
              <w:t>
неделю, за</w:t>
            </w:r>
            <w:r>
              <w:br/>
            </w:r>
            <w:r>
              <w:rPr>
                <w:rFonts w:ascii="Times New Roman"/>
                <w:b w:val="false"/>
                <w:i w:val="false"/>
                <w:color w:val="000000"/>
                <w:sz w:val="20"/>
              </w:rPr>
              <w:t>
исключением</w:t>
            </w:r>
            <w:r>
              <w:br/>
            </w:r>
            <w:r>
              <w:rPr>
                <w:rFonts w:ascii="Times New Roman"/>
                <w:b w:val="false"/>
                <w:i w:val="false"/>
                <w:color w:val="000000"/>
                <w:sz w:val="20"/>
              </w:rPr>
              <w:t>
выходных и</w:t>
            </w:r>
            <w:r>
              <w:br/>
            </w:r>
            <w:r>
              <w:rPr>
                <w:rFonts w:ascii="Times New Roman"/>
                <w:b w:val="false"/>
                <w:i w:val="false"/>
                <w:color w:val="000000"/>
                <w:sz w:val="20"/>
              </w:rPr>
              <w:t>
праздничных</w:t>
            </w:r>
            <w:r>
              <w:br/>
            </w:r>
            <w:r>
              <w:rPr>
                <w:rFonts w:ascii="Times New Roman"/>
                <w:b w:val="false"/>
                <w:i w:val="false"/>
                <w:color w:val="000000"/>
                <w:sz w:val="20"/>
              </w:rPr>
              <w:t>
дней,</w:t>
            </w:r>
            <w:r>
              <w:br/>
            </w:r>
            <w:r>
              <w:rPr>
                <w:rFonts w:ascii="Times New Roman"/>
                <w:b w:val="false"/>
                <w:i w:val="false"/>
                <w:color w:val="000000"/>
                <w:sz w:val="20"/>
              </w:rPr>
              <w:t>
с 9-00</w:t>
            </w:r>
            <w:r>
              <w:br/>
            </w:r>
            <w:r>
              <w:rPr>
                <w:rFonts w:ascii="Times New Roman"/>
                <w:b w:val="false"/>
                <w:i w:val="false"/>
                <w:color w:val="000000"/>
                <w:sz w:val="20"/>
              </w:rPr>
              <w:t>
до 18-00</w:t>
            </w:r>
            <w:r>
              <w:br/>
            </w:r>
            <w:r>
              <w:rPr>
                <w:rFonts w:ascii="Times New Roman"/>
                <w:b w:val="false"/>
                <w:i w:val="false"/>
                <w:color w:val="000000"/>
                <w:sz w:val="20"/>
              </w:rPr>
              <w:t>
часов, обед</w:t>
            </w:r>
            <w:r>
              <w:br/>
            </w:r>
            <w:r>
              <w:rPr>
                <w:rFonts w:ascii="Times New Roman"/>
                <w:b w:val="false"/>
                <w:i w:val="false"/>
                <w:color w:val="000000"/>
                <w:sz w:val="20"/>
              </w:rPr>
              <w:t>
с 13-00 до</w:t>
            </w:r>
            <w:r>
              <w:br/>
            </w:r>
            <w:r>
              <w:rPr>
                <w:rFonts w:ascii="Times New Roman"/>
                <w:b w:val="false"/>
                <w:i w:val="false"/>
                <w:color w:val="000000"/>
                <w:sz w:val="20"/>
              </w:rPr>
              <w:t>
14-00 часов</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улица Иманбаева, 16</w:t>
            </w:r>
            <w:r>
              <w:br/>
            </w:r>
            <w:r>
              <w:rPr>
                <w:rFonts w:ascii="Times New Roman"/>
                <w:b w:val="false"/>
                <w:i w:val="false"/>
                <w:color w:val="000000"/>
                <w:sz w:val="20"/>
              </w:rPr>
              <w:t>
</w:t>
            </w:r>
            <w:r>
              <w:rPr>
                <w:rFonts w:ascii="Times New Roman"/>
                <w:b w:val="false"/>
                <w:i w:val="false"/>
                <w:color w:val="000000"/>
                <w:sz w:val="20"/>
                <w:u w:val="single"/>
              </w:rPr>
              <w:t>astana_almaty@gcvp.</w:t>
            </w:r>
            <w:r>
              <w:br/>
            </w:r>
            <w:r>
              <w:rPr>
                <w:rFonts w:ascii="Times New Roman"/>
                <w:b w:val="false"/>
                <w:i w:val="false"/>
                <w:color w:val="000000"/>
                <w:sz w:val="20"/>
              </w:rPr>
              <w:t>
</w:t>
            </w:r>
            <w:r>
              <w:rPr>
                <w:rFonts w:ascii="Times New Roman"/>
                <w:b w:val="false"/>
                <w:i w:val="false"/>
                <w:color w:val="000000"/>
                <w:sz w:val="20"/>
                <w:u w:val="single"/>
              </w:rPr>
              <w:t>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21-65-04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улица Иманбаева, 16</w:t>
            </w:r>
            <w:r>
              <w:br/>
            </w:r>
            <w:r>
              <w:rPr>
                <w:rFonts w:ascii="Times New Roman"/>
                <w:b w:val="false"/>
                <w:i w:val="false"/>
                <w:color w:val="000000"/>
                <w:sz w:val="20"/>
              </w:rPr>
              <w:t>
</w:t>
            </w:r>
            <w:r>
              <w:rPr>
                <w:rFonts w:ascii="Times New Roman"/>
                <w:b w:val="false"/>
                <w:i w:val="false"/>
                <w:color w:val="000000"/>
                <w:sz w:val="20"/>
                <w:u w:val="single"/>
              </w:rPr>
              <w:t>astana_vypl1@gcvp.kz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21-58-10</w:t>
            </w:r>
            <w:r>
              <w:br/>
            </w:r>
            <w:r>
              <w:rPr>
                <w:rFonts w:ascii="Times New Roman"/>
                <w:b w:val="false"/>
                <w:i w:val="false"/>
                <w:color w:val="000000"/>
                <w:sz w:val="20"/>
              </w:rPr>
              <w:t>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улица Иманбаева, 16</w:t>
            </w:r>
            <w:r>
              <w:br/>
            </w:r>
            <w:r>
              <w:rPr>
                <w:rFonts w:ascii="Times New Roman"/>
                <w:b w:val="false"/>
                <w:i w:val="false"/>
                <w:color w:val="000000"/>
                <w:sz w:val="20"/>
              </w:rPr>
              <w:t>
</w:t>
            </w:r>
            <w:r>
              <w:rPr>
                <w:rFonts w:ascii="Times New Roman"/>
                <w:b w:val="false"/>
                <w:i w:val="false"/>
                <w:color w:val="000000"/>
                <w:sz w:val="20"/>
                <w:u w:val="single"/>
              </w:rPr>
              <w:t>аstana_maket@gcvp.kz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21-96-46,</w:t>
            </w:r>
            <w:r>
              <w:br/>
            </w:r>
            <w:r>
              <w:rPr>
                <w:rFonts w:ascii="Times New Roman"/>
                <w:b w:val="false"/>
                <w:i w:val="false"/>
                <w:color w:val="000000"/>
                <w:sz w:val="20"/>
              </w:rPr>
              <w:t>
21-65-03</w:t>
            </w:r>
          </w:p>
        </w:tc>
        <w:tc>
          <w:tcPr>
            <w:tcW w:w="0" w:type="auto"/>
            <w:vMerge/>
            <w:tcBorders>
              <w:top w:val="nil"/>
              <w:left w:val="single" w:color="cfcfcf" w:sz="5"/>
              <w:bottom w:val="single" w:color="cfcfcf" w:sz="5"/>
              <w:right w:val="single" w:color="cfcfcf" w:sz="5"/>
            </w:tcBorders>
          </w:tcPr>
          <w:p/>
        </w:tc>
      </w:tr>
    </w:tbl>
    <w:bookmarkStart w:name="z96" w:id="31"/>
    <w:p>
      <w:pPr>
        <w:spacing w:after="0"/>
        <w:ind w:left="0"/>
        <w:jc w:val="both"/>
      </w:pPr>
      <w:r>
        <w:rPr>
          <w:rFonts w:ascii="Times New Roman"/>
          <w:b w:val="false"/>
          <w:i w:val="false"/>
          <w:color w:val="000000"/>
          <w:sz w:val="28"/>
        </w:rPr>
        <w:t>
      </w:t>
      </w:r>
      <w:r>
        <w:rPr>
          <w:rFonts w:ascii="Times New Roman"/>
          <w:b/>
          <w:i w:val="false"/>
          <w:color w:val="000000"/>
          <w:sz w:val="28"/>
        </w:rPr>
        <w:t>Областные, городов Астана, Алматы территориальные</w:t>
      </w:r>
      <w:r>
        <w:br/>
      </w:r>
      <w:r>
        <w:rPr>
          <w:rFonts w:ascii="Times New Roman"/>
          <w:b w:val="false"/>
          <w:i w:val="false"/>
          <w:color w:val="000000"/>
          <w:sz w:val="28"/>
        </w:rPr>
        <w:t>
                        </w:t>
      </w:r>
      <w:r>
        <w:rPr>
          <w:rFonts w:ascii="Times New Roman"/>
          <w:b/>
          <w:i w:val="false"/>
          <w:color w:val="000000"/>
          <w:sz w:val="28"/>
        </w:rPr>
        <w:t>органы Комитета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5246"/>
        <w:gridCol w:w="5183"/>
        <w:gridCol w:w="2829"/>
      </w:tblGrid>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территориального органа</w:t>
            </w:r>
            <w:r>
              <w:br/>
            </w:r>
            <w:r>
              <w:rPr>
                <w:rFonts w:ascii="Times New Roman"/>
                <w:b w:val="false"/>
                <w:i w:val="false"/>
                <w:color w:val="000000"/>
                <w:sz w:val="20"/>
              </w:rPr>
              <w:t>
Комитета</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w:t>
            </w:r>
            <w:r>
              <w:br/>
            </w:r>
            <w:r>
              <w:rPr>
                <w:rFonts w:ascii="Times New Roman"/>
                <w:b w:val="false"/>
                <w:i w:val="false"/>
                <w:color w:val="000000"/>
                <w:sz w:val="20"/>
              </w:rPr>
              <w:t>
номер</w:t>
            </w:r>
            <w:r>
              <w:br/>
            </w:r>
            <w:r>
              <w:rPr>
                <w:rFonts w:ascii="Times New Roman"/>
                <w:b w:val="false"/>
                <w:i w:val="false"/>
                <w:color w:val="000000"/>
                <w:sz w:val="20"/>
              </w:rPr>
              <w:t>
телефона</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по контролю </w:t>
            </w:r>
            <w:r>
              <w:br/>
            </w:r>
            <w:r>
              <w:rPr>
                <w:rFonts w:ascii="Times New Roman"/>
                <w:b w:val="false"/>
                <w:i w:val="false"/>
                <w:color w:val="000000"/>
                <w:sz w:val="20"/>
              </w:rPr>
              <w:t>
и социальной защите</w:t>
            </w:r>
            <w:r>
              <w:br/>
            </w:r>
            <w:r>
              <w:rPr>
                <w:rFonts w:ascii="Times New Roman"/>
                <w:b w:val="false"/>
                <w:i w:val="false"/>
                <w:color w:val="000000"/>
                <w:sz w:val="20"/>
              </w:rPr>
              <w:t>
населения по Акмолинской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улица Ауельбекова, 179 а</w:t>
            </w:r>
            <w:r>
              <w:br/>
            </w:r>
            <w:r>
              <w:rPr>
                <w:rFonts w:ascii="Times New Roman"/>
                <w:b w:val="false"/>
                <w:i w:val="false"/>
                <w:color w:val="000000"/>
                <w:sz w:val="20"/>
              </w:rPr>
              <w:t>
</w:t>
            </w:r>
            <w:r>
              <w:rPr>
                <w:rFonts w:ascii="Times New Roman"/>
                <w:b w:val="false"/>
                <w:i w:val="false"/>
                <w:color w:val="000000"/>
                <w:sz w:val="20"/>
                <w:u w:val="single"/>
              </w:rPr>
              <w:t>mt_kokshetau_org@gcvp.kz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w:t>
            </w:r>
            <w:r>
              <w:br/>
            </w:r>
            <w:r>
              <w:rPr>
                <w:rFonts w:ascii="Times New Roman"/>
                <w:b w:val="false"/>
                <w:i w:val="false"/>
                <w:color w:val="000000"/>
                <w:sz w:val="20"/>
              </w:rPr>
              <w:t>
76-38-61</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по контролю </w:t>
            </w:r>
            <w:r>
              <w:br/>
            </w:r>
            <w:r>
              <w:rPr>
                <w:rFonts w:ascii="Times New Roman"/>
                <w:b w:val="false"/>
                <w:i w:val="false"/>
                <w:color w:val="000000"/>
                <w:sz w:val="20"/>
              </w:rPr>
              <w:t>
и социальной защите</w:t>
            </w:r>
            <w:r>
              <w:br/>
            </w:r>
            <w:r>
              <w:rPr>
                <w:rFonts w:ascii="Times New Roman"/>
                <w:b w:val="false"/>
                <w:i w:val="false"/>
                <w:color w:val="000000"/>
                <w:sz w:val="20"/>
              </w:rPr>
              <w:t>
населения по Актюбинской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улица Маресьева, 101</w:t>
            </w:r>
            <w:r>
              <w:br/>
            </w:r>
            <w:r>
              <w:rPr>
                <w:rFonts w:ascii="Times New Roman"/>
                <w:b w:val="false"/>
                <w:i w:val="false"/>
                <w:color w:val="000000"/>
                <w:sz w:val="20"/>
              </w:rPr>
              <w:t>
</w:t>
            </w:r>
            <w:r>
              <w:rPr>
                <w:rFonts w:ascii="Times New Roman"/>
                <w:b w:val="false"/>
                <w:i w:val="false"/>
                <w:color w:val="000000"/>
                <w:sz w:val="20"/>
                <w:u w:val="single"/>
              </w:rPr>
              <w:t>mt_aktobe_omk@gcvp.kz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w:t>
            </w:r>
            <w:r>
              <w:br/>
            </w:r>
            <w:r>
              <w:rPr>
                <w:rFonts w:ascii="Times New Roman"/>
                <w:b w:val="false"/>
                <w:i w:val="false"/>
                <w:color w:val="000000"/>
                <w:sz w:val="20"/>
              </w:rPr>
              <w:t>
56-76-43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 Алматинской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улица Мауленова, 92</w:t>
            </w:r>
            <w:r>
              <w:br/>
            </w:r>
            <w:r>
              <w:rPr>
                <w:rFonts w:ascii="Times New Roman"/>
                <w:b w:val="false"/>
                <w:i w:val="false"/>
                <w:color w:val="000000"/>
                <w:sz w:val="20"/>
              </w:rPr>
              <w:t>
(ранее проспект Абылай</w:t>
            </w:r>
            <w:r>
              <w:br/>
            </w:r>
            <w:r>
              <w:rPr>
                <w:rFonts w:ascii="Times New Roman"/>
                <w:b w:val="false"/>
                <w:i w:val="false"/>
                <w:color w:val="000000"/>
                <w:sz w:val="20"/>
              </w:rPr>
              <w:t>
хана 93/95)</w:t>
            </w:r>
            <w:r>
              <w:br/>
            </w:r>
            <w:r>
              <w:rPr>
                <w:rFonts w:ascii="Times New Roman"/>
                <w:b w:val="false"/>
                <w:i w:val="false"/>
                <w:color w:val="000000"/>
                <w:sz w:val="20"/>
              </w:rPr>
              <w:t>
</w:t>
            </w:r>
            <w:r>
              <w:rPr>
                <w:rFonts w:ascii="Times New Roman"/>
                <w:b w:val="false"/>
                <w:i w:val="false"/>
                <w:color w:val="000000"/>
                <w:sz w:val="20"/>
                <w:u w:val="single"/>
              </w:rPr>
              <w:t>mt_almaty2@gcvp.kz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w:t>
            </w:r>
            <w:r>
              <w:br/>
            </w:r>
            <w:r>
              <w:rPr>
                <w:rFonts w:ascii="Times New Roman"/>
                <w:b w:val="false"/>
                <w:i w:val="false"/>
                <w:color w:val="000000"/>
                <w:sz w:val="20"/>
              </w:rPr>
              <w:t>
67-71-94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 Атырауской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Атырау, </w:t>
            </w:r>
            <w:r>
              <w:br/>
            </w:r>
            <w:r>
              <w:rPr>
                <w:rFonts w:ascii="Times New Roman"/>
                <w:b w:val="false"/>
                <w:i w:val="false"/>
                <w:color w:val="000000"/>
                <w:sz w:val="20"/>
              </w:rPr>
              <w:t>
улица Махамбета, 118 б</w:t>
            </w:r>
            <w:r>
              <w:br/>
            </w:r>
            <w:r>
              <w:rPr>
                <w:rFonts w:ascii="Times New Roman"/>
                <w:b w:val="false"/>
                <w:i w:val="false"/>
                <w:color w:val="000000"/>
                <w:sz w:val="20"/>
              </w:rPr>
              <w:t>
depatyrau@gcvp.kz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w:t>
            </w:r>
            <w:r>
              <w:br/>
            </w:r>
            <w:r>
              <w:rPr>
                <w:rFonts w:ascii="Times New Roman"/>
                <w:b w:val="false"/>
                <w:i w:val="false"/>
                <w:color w:val="000000"/>
                <w:sz w:val="20"/>
              </w:rPr>
              <w:t>
35-56-18</w:t>
            </w:r>
          </w:p>
        </w:tc>
      </w:tr>
      <w:tr>
        <w:trPr>
          <w:trHeight w:val="13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Департамент по контролю </w:t>
            </w:r>
            <w:r>
              <w:br/>
            </w:r>
            <w:r>
              <w:rPr>
                <w:rFonts w:ascii="Times New Roman"/>
                <w:b w:val="false"/>
                <w:i w:val="false"/>
                <w:color w:val="000000"/>
                <w:sz w:val="20"/>
              </w:rPr>
              <w:t>
и социальной защите</w:t>
            </w:r>
            <w:r>
              <w:br/>
            </w:r>
            <w:r>
              <w:rPr>
                <w:rFonts w:ascii="Times New Roman"/>
                <w:b w:val="false"/>
                <w:i w:val="false"/>
                <w:color w:val="000000"/>
                <w:sz w:val="20"/>
              </w:rPr>
              <w:t>
населения по</w:t>
            </w:r>
            <w:r>
              <w:br/>
            </w:r>
            <w:r>
              <w:rPr>
                <w:rFonts w:ascii="Times New Roman"/>
                <w:b w:val="false"/>
                <w:i w:val="false"/>
                <w:color w:val="000000"/>
                <w:sz w:val="20"/>
              </w:rPr>
              <w:t>
Восточно-Казахстанской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улица Белинского, 32</w:t>
            </w:r>
            <w:r>
              <w:br/>
            </w:r>
            <w:r>
              <w:rPr>
                <w:rFonts w:ascii="Times New Roman"/>
                <w:b w:val="false"/>
                <w:i w:val="false"/>
                <w:color w:val="000000"/>
                <w:sz w:val="20"/>
              </w:rPr>
              <w:t>
</w:t>
            </w:r>
            <w:r>
              <w:rPr>
                <w:rFonts w:ascii="Times New Roman"/>
                <w:b w:val="false"/>
                <w:i w:val="false"/>
                <w:color w:val="000000"/>
                <w:sz w:val="20"/>
                <w:u w:val="single"/>
              </w:rPr>
              <w:t>dpvko@gcvp.kz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w:t>
            </w:r>
            <w:r>
              <w:br/>
            </w:r>
            <w:r>
              <w:rPr>
                <w:rFonts w:ascii="Times New Roman"/>
                <w:b w:val="false"/>
                <w:i w:val="false"/>
                <w:color w:val="000000"/>
                <w:sz w:val="20"/>
              </w:rPr>
              <w:t>
47-15-33</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 Жамбылской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проспект Абая, 120 в</w:t>
            </w:r>
            <w:r>
              <w:br/>
            </w:r>
            <w:r>
              <w:rPr>
                <w:rFonts w:ascii="Times New Roman"/>
                <w:b w:val="false"/>
                <w:i w:val="false"/>
                <w:color w:val="000000"/>
                <w:sz w:val="20"/>
              </w:rPr>
              <w:t>
</w:t>
            </w:r>
            <w:r>
              <w:rPr>
                <w:rFonts w:ascii="Times New Roman"/>
                <w:b w:val="false"/>
                <w:i w:val="false"/>
                <w:color w:val="000000"/>
                <w:sz w:val="20"/>
                <w:u w:val="single"/>
              </w:rPr>
              <w:t>deptaraz@enbek.kz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w:t>
            </w:r>
            <w:r>
              <w:br/>
            </w:r>
            <w:r>
              <w:rPr>
                <w:rFonts w:ascii="Times New Roman"/>
                <w:b w:val="false"/>
                <w:i w:val="false"/>
                <w:color w:val="000000"/>
                <w:sz w:val="20"/>
              </w:rPr>
              <w:t>
45-96-22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w:t>
            </w:r>
            <w:r>
              <w:br/>
            </w:r>
            <w:r>
              <w:rPr>
                <w:rFonts w:ascii="Times New Roman"/>
                <w:b w:val="false"/>
                <w:i w:val="false"/>
                <w:color w:val="000000"/>
                <w:sz w:val="20"/>
              </w:rPr>
              <w:t>
Западно-Казахстанской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улица Сарайшык, 44/2</w:t>
            </w:r>
            <w:r>
              <w:br/>
            </w:r>
            <w:r>
              <w:rPr>
                <w:rFonts w:ascii="Times New Roman"/>
                <w:b w:val="false"/>
                <w:i w:val="false"/>
                <w:color w:val="000000"/>
                <w:sz w:val="20"/>
              </w:rPr>
              <w:t>
</w:t>
            </w:r>
            <w:r>
              <w:rPr>
                <w:rFonts w:ascii="Times New Roman"/>
                <w:b w:val="false"/>
                <w:i w:val="false"/>
                <w:color w:val="000000"/>
                <w:sz w:val="20"/>
                <w:u w:val="single"/>
              </w:rPr>
              <w:t>depzko@enbek.kz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w:t>
            </w:r>
            <w:r>
              <w:br/>
            </w:r>
            <w:r>
              <w:rPr>
                <w:rFonts w:ascii="Times New Roman"/>
                <w:b w:val="false"/>
                <w:i w:val="false"/>
                <w:color w:val="000000"/>
                <w:sz w:val="20"/>
              </w:rPr>
              <w:t>
50-68-28</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w:t>
            </w:r>
            <w:r>
              <w:br/>
            </w:r>
            <w:r>
              <w:rPr>
                <w:rFonts w:ascii="Times New Roman"/>
                <w:b w:val="false"/>
                <w:i w:val="false"/>
                <w:color w:val="000000"/>
                <w:sz w:val="20"/>
              </w:rPr>
              <w:t>
Карагандинской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улица Ермекова, 73</w:t>
            </w:r>
            <w:r>
              <w:br/>
            </w:r>
            <w:r>
              <w:rPr>
                <w:rFonts w:ascii="Times New Roman"/>
                <w:b w:val="false"/>
                <w:i w:val="false"/>
                <w:color w:val="000000"/>
                <w:sz w:val="20"/>
              </w:rPr>
              <w:t>
</w:t>
            </w:r>
            <w:r>
              <w:rPr>
                <w:rFonts w:ascii="Times New Roman"/>
                <w:b w:val="false"/>
                <w:i w:val="false"/>
                <w:color w:val="000000"/>
                <w:sz w:val="20"/>
                <w:u w:val="single"/>
              </w:rPr>
              <w:t>mt_karaganda@mintrud.kz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w:t>
            </w:r>
            <w:r>
              <w:br/>
            </w:r>
            <w:r>
              <w:rPr>
                <w:rFonts w:ascii="Times New Roman"/>
                <w:b w:val="false"/>
                <w:i w:val="false"/>
                <w:color w:val="000000"/>
                <w:sz w:val="20"/>
              </w:rPr>
              <w:t>
43-20-97</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 Костанайской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улица Касымканова, 34</w:t>
            </w:r>
            <w:r>
              <w:br/>
            </w:r>
            <w:r>
              <w:rPr>
                <w:rFonts w:ascii="Times New Roman"/>
                <w:b w:val="false"/>
                <w:i w:val="false"/>
                <w:color w:val="000000"/>
                <w:sz w:val="20"/>
              </w:rPr>
              <w:t>
</w:t>
            </w:r>
            <w:r>
              <w:rPr>
                <w:rFonts w:ascii="Times New Roman"/>
                <w:b w:val="false"/>
                <w:i w:val="false"/>
                <w:color w:val="000000"/>
                <w:sz w:val="20"/>
                <w:u w:val="single"/>
              </w:rPr>
              <w:t>depkost@enbek.kz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w:t>
            </w:r>
            <w:r>
              <w:br/>
            </w:r>
            <w:r>
              <w:rPr>
                <w:rFonts w:ascii="Times New Roman"/>
                <w:b w:val="false"/>
                <w:i w:val="false"/>
                <w:color w:val="000000"/>
                <w:sz w:val="20"/>
              </w:rPr>
              <w:t>
50-04-17</w:t>
            </w:r>
          </w:p>
        </w:tc>
      </w:tr>
      <w:tr>
        <w:trPr>
          <w:trHeight w:val="136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w:t>
            </w:r>
            <w:r>
              <w:br/>
            </w:r>
            <w:r>
              <w:rPr>
                <w:rFonts w:ascii="Times New Roman"/>
                <w:b w:val="false"/>
                <w:i w:val="false"/>
                <w:color w:val="000000"/>
                <w:sz w:val="20"/>
              </w:rPr>
              <w:t>
Кызылординской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улица Жахаева, 47</w:t>
            </w:r>
            <w:r>
              <w:br/>
            </w:r>
            <w:r>
              <w:rPr>
                <w:rFonts w:ascii="Times New Roman"/>
                <w:b w:val="false"/>
                <w:i w:val="false"/>
                <w:color w:val="000000"/>
                <w:sz w:val="20"/>
              </w:rPr>
              <w:t>
</w:t>
            </w:r>
            <w:r>
              <w:rPr>
                <w:rFonts w:ascii="Times New Roman"/>
                <w:b w:val="false"/>
                <w:i w:val="false"/>
                <w:color w:val="000000"/>
                <w:sz w:val="20"/>
                <w:u w:val="single"/>
              </w:rPr>
              <w:t>depkyzyl@enbek.kz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w:t>
            </w:r>
            <w:r>
              <w:br/>
            </w:r>
            <w:r>
              <w:rPr>
                <w:rFonts w:ascii="Times New Roman"/>
                <w:b w:val="false"/>
                <w:i w:val="false"/>
                <w:color w:val="000000"/>
                <w:sz w:val="20"/>
              </w:rPr>
              <w:t>
27-28-15</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w:t>
            </w:r>
            <w:r>
              <w:br/>
            </w:r>
            <w:r>
              <w:rPr>
                <w:rFonts w:ascii="Times New Roman"/>
                <w:b w:val="false"/>
                <w:i w:val="false"/>
                <w:color w:val="000000"/>
                <w:sz w:val="20"/>
              </w:rPr>
              <w:t>
Мангистауской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w:t>
            </w:r>
            <w:r>
              <w:br/>
            </w:r>
            <w:r>
              <w:rPr>
                <w:rFonts w:ascii="Times New Roman"/>
                <w:b w:val="false"/>
                <w:i w:val="false"/>
                <w:color w:val="000000"/>
                <w:sz w:val="20"/>
              </w:rPr>
              <w:t>
микрорайон, 7</w:t>
            </w:r>
            <w:r>
              <w:br/>
            </w:r>
            <w:r>
              <w:rPr>
                <w:rFonts w:ascii="Times New Roman"/>
                <w:b w:val="false"/>
                <w:i w:val="false"/>
                <w:color w:val="000000"/>
                <w:sz w:val="20"/>
              </w:rPr>
              <w:t>
</w:t>
            </w:r>
            <w:r>
              <w:rPr>
                <w:rFonts w:ascii="Times New Roman"/>
                <w:b w:val="false"/>
                <w:i w:val="false"/>
                <w:color w:val="000000"/>
                <w:sz w:val="20"/>
                <w:u w:val="single"/>
              </w:rPr>
              <w:t>mt_aktau@mintrud.kz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w:t>
            </w:r>
            <w:r>
              <w:br/>
            </w:r>
            <w:r>
              <w:rPr>
                <w:rFonts w:ascii="Times New Roman"/>
                <w:b w:val="false"/>
                <w:i w:val="false"/>
                <w:color w:val="000000"/>
                <w:sz w:val="20"/>
              </w:rPr>
              <w:t>
60-52-44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 Павлодарской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улица Ленина, 59</w:t>
            </w:r>
            <w:r>
              <w:br/>
            </w:r>
            <w:r>
              <w:rPr>
                <w:rFonts w:ascii="Times New Roman"/>
                <w:b w:val="false"/>
                <w:i w:val="false"/>
                <w:color w:val="000000"/>
                <w:sz w:val="20"/>
              </w:rPr>
              <w:t>
</w:t>
            </w:r>
            <w:r>
              <w:rPr>
                <w:rFonts w:ascii="Times New Roman"/>
                <w:b w:val="false"/>
                <w:i w:val="false"/>
                <w:color w:val="000000"/>
                <w:sz w:val="20"/>
                <w:u w:val="single"/>
              </w:rPr>
              <w:t>deppavlodar@enbek.kz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w:t>
            </w:r>
            <w:r>
              <w:br/>
            </w:r>
            <w:r>
              <w:rPr>
                <w:rFonts w:ascii="Times New Roman"/>
                <w:b w:val="false"/>
                <w:i w:val="false"/>
                <w:color w:val="000000"/>
                <w:sz w:val="20"/>
              </w:rPr>
              <w:t xml:space="preserve">
32-29-28 </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w:t>
            </w:r>
            <w:r>
              <w:br/>
            </w:r>
            <w:r>
              <w:rPr>
                <w:rFonts w:ascii="Times New Roman"/>
                <w:b w:val="false"/>
                <w:i w:val="false"/>
                <w:color w:val="000000"/>
                <w:sz w:val="20"/>
              </w:rPr>
              <w:t>
Северо-Казахстанской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улица Абая, 64</w:t>
            </w:r>
            <w:r>
              <w:br/>
            </w:r>
            <w:r>
              <w:rPr>
                <w:rFonts w:ascii="Times New Roman"/>
                <w:b w:val="false"/>
                <w:i w:val="false"/>
                <w:color w:val="000000"/>
                <w:sz w:val="20"/>
              </w:rPr>
              <w:t>
</w:t>
            </w:r>
            <w:r>
              <w:rPr>
                <w:rFonts w:ascii="Times New Roman"/>
                <w:b w:val="false"/>
                <w:i w:val="false"/>
                <w:color w:val="000000"/>
                <w:sz w:val="20"/>
                <w:u w:val="single"/>
              </w:rPr>
              <w:t>depsko@enbek.kz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46-86-06</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w:t>
            </w:r>
            <w:r>
              <w:br/>
            </w:r>
            <w:r>
              <w:rPr>
                <w:rFonts w:ascii="Times New Roman"/>
                <w:b w:val="false"/>
                <w:i w:val="false"/>
                <w:color w:val="000000"/>
                <w:sz w:val="20"/>
              </w:rPr>
              <w:t>
Южно-Казахстанской</w:t>
            </w:r>
            <w:r>
              <w:br/>
            </w:r>
            <w:r>
              <w:rPr>
                <w:rFonts w:ascii="Times New Roman"/>
                <w:b w:val="false"/>
                <w:i w:val="false"/>
                <w:color w:val="000000"/>
                <w:sz w:val="20"/>
              </w:rPr>
              <w:t>
области</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проспект Республики, 12а</w:t>
            </w:r>
            <w:r>
              <w:br/>
            </w:r>
            <w:r>
              <w:rPr>
                <w:rFonts w:ascii="Times New Roman"/>
                <w:b w:val="false"/>
                <w:i w:val="false"/>
                <w:color w:val="000000"/>
                <w:sz w:val="20"/>
              </w:rPr>
              <w:t>
</w:t>
            </w:r>
            <w:r>
              <w:rPr>
                <w:rFonts w:ascii="Times New Roman"/>
                <w:b w:val="false"/>
                <w:i w:val="false"/>
                <w:color w:val="000000"/>
                <w:sz w:val="20"/>
                <w:u w:val="single"/>
              </w:rPr>
              <w:t>mintrud_shym@mail.ru</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w:t>
            </w:r>
            <w:r>
              <w:br/>
            </w:r>
            <w:r>
              <w:rPr>
                <w:rFonts w:ascii="Times New Roman"/>
                <w:b w:val="false"/>
                <w:i w:val="false"/>
                <w:color w:val="000000"/>
                <w:sz w:val="20"/>
              </w:rPr>
              <w:t>
50-01-44</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 г. Астана</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улица Иманбаевой, 68 а</w:t>
            </w:r>
            <w:r>
              <w:br/>
            </w:r>
            <w:r>
              <w:rPr>
                <w:rFonts w:ascii="Times New Roman"/>
                <w:b w:val="false"/>
                <w:i w:val="false"/>
                <w:color w:val="000000"/>
                <w:sz w:val="20"/>
              </w:rPr>
              <w:t>
</w:t>
            </w:r>
            <w:r>
              <w:rPr>
                <w:rFonts w:ascii="Times New Roman"/>
                <w:b w:val="false"/>
                <w:i w:val="false"/>
                <w:color w:val="000000"/>
                <w:sz w:val="20"/>
                <w:u w:val="single"/>
              </w:rPr>
              <w:t>astana_dmtszn@mail.ru</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20-07-72</w:t>
            </w: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социальной защите</w:t>
            </w:r>
            <w:r>
              <w:br/>
            </w:r>
            <w:r>
              <w:rPr>
                <w:rFonts w:ascii="Times New Roman"/>
                <w:b w:val="false"/>
                <w:i w:val="false"/>
                <w:color w:val="000000"/>
                <w:sz w:val="20"/>
              </w:rPr>
              <w:t>
населения по г. Алматы</w:t>
            </w:r>
          </w:p>
        </w:tc>
        <w:tc>
          <w:tcPr>
            <w:tcW w:w="5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проспект Абылай хана, 2</w:t>
            </w:r>
            <w:r>
              <w:br/>
            </w:r>
            <w:r>
              <w:rPr>
                <w:rFonts w:ascii="Times New Roman"/>
                <w:b w:val="false"/>
                <w:i w:val="false"/>
                <w:color w:val="000000"/>
                <w:sz w:val="20"/>
              </w:rPr>
              <w:t>
</w:t>
            </w:r>
            <w:r>
              <w:rPr>
                <w:rFonts w:ascii="Times New Roman"/>
                <w:b w:val="false"/>
                <w:i w:val="false"/>
                <w:color w:val="000000"/>
                <w:sz w:val="20"/>
                <w:u w:val="single"/>
              </w:rPr>
              <w:t>mt_depalmaty1@gcvp.kz</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w:t>
            </w:r>
            <w:r>
              <w:br/>
            </w:r>
            <w:r>
              <w:rPr>
                <w:rFonts w:ascii="Times New Roman"/>
                <w:b w:val="false"/>
                <w:i w:val="false"/>
                <w:color w:val="000000"/>
                <w:sz w:val="20"/>
              </w:rPr>
              <w:t>
79-58-01</w:t>
            </w:r>
          </w:p>
        </w:tc>
      </w:tr>
    </w:tbl>
    <w:bookmarkStart w:name="z97" w:id="3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пенсионных выплат </w:t>
      </w:r>
      <w:r>
        <w:br/>
      </w:r>
      <w:r>
        <w:rPr>
          <w:rFonts w:ascii="Times New Roman"/>
          <w:b w:val="false"/>
          <w:i w:val="false"/>
          <w:color w:val="000000"/>
          <w:sz w:val="28"/>
        </w:rPr>
        <w:t xml:space="preserve">
из Государственного центра </w:t>
      </w:r>
      <w:r>
        <w:br/>
      </w:r>
      <w:r>
        <w:rPr>
          <w:rFonts w:ascii="Times New Roman"/>
          <w:b w:val="false"/>
          <w:i w:val="false"/>
          <w:color w:val="000000"/>
          <w:sz w:val="28"/>
        </w:rPr>
        <w:t xml:space="preserve">
по выплате пенсий"    </w:t>
      </w:r>
    </w:p>
    <w:bookmarkEnd w:id="32"/>
    <w:bookmarkStart w:name="z98" w:id="33"/>
    <w:p>
      <w:pPr>
        <w:spacing w:after="0"/>
        <w:ind w:left="0"/>
        <w:jc w:val="both"/>
      </w:pPr>
      <w:r>
        <w:rPr>
          <w:rFonts w:ascii="Times New Roman"/>
          <w:b w:val="false"/>
          <w:i w:val="false"/>
          <w:color w:val="000000"/>
          <w:sz w:val="28"/>
        </w:rPr>
        <w:t>
      </w:t>
      </w:r>
      <w:r>
        <w:rPr>
          <w:rFonts w:ascii="Times New Roman"/>
          <w:b/>
          <w:i w:val="false"/>
          <w:color w:val="000000"/>
          <w:sz w:val="28"/>
        </w:rPr>
        <w:t>Таблица. Значения показателей качества и эффективности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2510"/>
        <w:gridCol w:w="2697"/>
        <w:gridCol w:w="2367"/>
      </w:tblGrid>
      <w:tr>
        <w:trPr>
          <w:trHeight w:val="45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эффективности</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значение</w:t>
            </w:r>
            <w:r>
              <w:br/>
            </w:r>
            <w:r>
              <w:rPr>
                <w:rFonts w:ascii="Times New Roman"/>
                <w:b w:val="false"/>
                <w:i w:val="false"/>
                <w:color w:val="000000"/>
                <w:sz w:val="20"/>
              </w:rPr>
              <w:t>
показателя</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значение</w:t>
            </w:r>
            <w:r>
              <w:br/>
            </w:r>
            <w:r>
              <w:rPr>
                <w:rFonts w:ascii="Times New Roman"/>
                <w:b w:val="false"/>
                <w:i w:val="false"/>
                <w:color w:val="000000"/>
                <w:sz w:val="20"/>
              </w:rPr>
              <w:t>
показателя в</w:t>
            </w:r>
            <w:r>
              <w:br/>
            </w:r>
            <w:r>
              <w:rPr>
                <w:rFonts w:ascii="Times New Roman"/>
                <w:b w:val="false"/>
                <w:i w:val="false"/>
                <w:color w:val="000000"/>
                <w:sz w:val="20"/>
              </w:rPr>
              <w:t>
последующем</w:t>
            </w:r>
            <w:r>
              <w:br/>
            </w:r>
            <w:r>
              <w:rPr>
                <w:rFonts w:ascii="Times New Roman"/>
                <w:b w:val="false"/>
                <w:i w:val="false"/>
                <w:color w:val="000000"/>
                <w:sz w:val="20"/>
              </w:rPr>
              <w:t>
году</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значение</w:t>
            </w:r>
            <w:r>
              <w:br/>
            </w:r>
            <w:r>
              <w:rPr>
                <w:rFonts w:ascii="Times New Roman"/>
                <w:b w:val="false"/>
                <w:i w:val="false"/>
                <w:color w:val="000000"/>
                <w:sz w:val="20"/>
              </w:rPr>
              <w:t>
показателя</w:t>
            </w:r>
            <w:r>
              <w:br/>
            </w:r>
            <w:r>
              <w:rPr>
                <w:rFonts w:ascii="Times New Roman"/>
                <w:b w:val="false"/>
                <w:i w:val="false"/>
                <w:color w:val="000000"/>
                <w:sz w:val="20"/>
              </w:rPr>
              <w:t>
в отчетном</w:t>
            </w:r>
            <w:r>
              <w:br/>
            </w:r>
            <w:r>
              <w:rPr>
                <w:rFonts w:ascii="Times New Roman"/>
                <w:b w:val="false"/>
                <w:i w:val="false"/>
                <w:color w:val="000000"/>
                <w:sz w:val="20"/>
              </w:rPr>
              <w:t>
году</w:t>
            </w:r>
          </w:p>
        </w:tc>
      </w:tr>
      <w:tr>
        <w:trPr>
          <w:trHeight w:val="315"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предоставления услуги в</w:t>
            </w:r>
            <w:r>
              <w:br/>
            </w:r>
            <w:r>
              <w:rPr>
                <w:rFonts w:ascii="Times New Roman"/>
                <w:b w:val="false"/>
                <w:i w:val="false"/>
                <w:color w:val="000000"/>
                <w:sz w:val="20"/>
              </w:rPr>
              <w:t>
установленный срок с момента</w:t>
            </w:r>
            <w:r>
              <w:br/>
            </w:r>
            <w:r>
              <w:rPr>
                <w:rFonts w:ascii="Times New Roman"/>
                <w:b w:val="false"/>
                <w:i w:val="false"/>
                <w:color w:val="000000"/>
                <w:sz w:val="20"/>
              </w:rPr>
              <w:t>
сдачи документов</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удовлетворенных качеством</w:t>
            </w:r>
            <w:r>
              <w:br/>
            </w:r>
            <w:r>
              <w:rPr>
                <w:rFonts w:ascii="Times New Roman"/>
                <w:b w:val="false"/>
                <w:i w:val="false"/>
                <w:color w:val="000000"/>
                <w:sz w:val="20"/>
              </w:rPr>
              <w:t>
процесса предоставления услуги</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удовлетворенных качеством и</w:t>
            </w:r>
            <w:r>
              <w:br/>
            </w:r>
            <w:r>
              <w:rPr>
                <w:rFonts w:ascii="Times New Roman"/>
                <w:b w:val="false"/>
                <w:i w:val="false"/>
                <w:color w:val="000000"/>
                <w:sz w:val="20"/>
              </w:rPr>
              <w:t>
информацией о порядке</w:t>
            </w:r>
            <w:r>
              <w:br/>
            </w:r>
            <w:r>
              <w:rPr>
                <w:rFonts w:ascii="Times New Roman"/>
                <w:b w:val="false"/>
                <w:i w:val="false"/>
                <w:color w:val="000000"/>
                <w:sz w:val="20"/>
              </w:rPr>
              <w:t>
предоставления услуги</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информация о которых доступна</w:t>
            </w:r>
            <w:r>
              <w:br/>
            </w:r>
            <w:r>
              <w:rPr>
                <w:rFonts w:ascii="Times New Roman"/>
                <w:b w:val="false"/>
                <w:i w:val="false"/>
                <w:color w:val="000000"/>
                <w:sz w:val="20"/>
              </w:rPr>
              <w:t>
в электронном формате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удовлетворенных существующим</w:t>
            </w:r>
            <w:r>
              <w:br/>
            </w:r>
            <w:r>
              <w:rPr>
                <w:rFonts w:ascii="Times New Roman"/>
                <w:b w:val="false"/>
                <w:i w:val="false"/>
                <w:color w:val="000000"/>
                <w:sz w:val="20"/>
              </w:rPr>
              <w:t>
порядком обжалования</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удовлетворенных вежливостью</w:t>
            </w:r>
            <w:r>
              <w:br/>
            </w:r>
            <w:r>
              <w:rPr>
                <w:rFonts w:ascii="Times New Roman"/>
                <w:b w:val="false"/>
                <w:i w:val="false"/>
                <w:color w:val="000000"/>
                <w:sz w:val="20"/>
              </w:rPr>
              <w:t>
персонала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3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34"/>
    <w:bookmarkStart w:name="z100" w:id="3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государственной базовой пенсионной выплаты"</w:t>
      </w:r>
    </w:p>
    <w:bookmarkEnd w:id="35"/>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01" w:id="36"/>
    <w:p>
      <w:pPr>
        <w:spacing w:after="0"/>
        <w:ind w:left="0"/>
        <w:jc w:val="left"/>
      </w:pPr>
      <w:r>
        <w:rPr>
          <w:rFonts w:ascii="Times New Roman"/>
          <w:b/>
          <w:i w:val="false"/>
          <w:color w:val="000000"/>
        </w:rPr>
        <w:t xml:space="preserve"> 
1. Общие положения</w:t>
      </w:r>
    </w:p>
    <w:bookmarkEnd w:id="36"/>
    <w:bookmarkStart w:name="z102" w:id="37"/>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через веб-портал "электронного правительства": www.e.gov.kz (далее - портал) в части получения информации о назначении государственной базовой пенсионной выплаты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w:t>
      </w:r>
      <w:r>
        <w:rPr>
          <w:rFonts w:ascii="Times New Roman"/>
          <w:b w:val="false"/>
          <w:i w:val="false"/>
          <w:color w:val="000000"/>
          <w:sz w:val="28"/>
        </w:rPr>
        <w:t>
      2.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в соответствии с </w:t>
      </w:r>
      <w:r>
        <w:rPr>
          <w:rFonts w:ascii="Times New Roman"/>
          <w:b w:val="false"/>
          <w:i w:val="false"/>
          <w:color w:val="000000"/>
          <w:sz w:val="28"/>
        </w:rPr>
        <w:t>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статьи 15 Закона Республики Казахстан от 20 июня 1997 года "О пенсионном обеспечении в Республике Казахстан",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Правилами</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утвержденных постановлением Правительства Республики Казахстан от 25 августа 2006 года № 819.</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 и телефону саll–центра уполномоченной организации: (1411).</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подразделении уполномоченной организации и центре: выдача </w:t>
      </w:r>
      <w:r>
        <w:rPr>
          <w:rFonts w:ascii="Times New Roman"/>
          <w:b w:val="false"/>
          <w:i w:val="false"/>
          <w:color w:val="000000"/>
          <w:sz w:val="28"/>
        </w:rPr>
        <w:t>пенсионного удостоверения</w:t>
      </w:r>
      <w:r>
        <w:rPr>
          <w:rFonts w:ascii="Times New Roman"/>
          <w:b w:val="false"/>
          <w:i w:val="false"/>
          <w:color w:val="000000"/>
          <w:sz w:val="28"/>
        </w:rPr>
        <w:t xml:space="preserve"> о назначении государственной базовой пенсионной выплаты на бумажном носителе, подписанного подразделением уполномоченной организации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2) на портале: получение информации о назначении государственного базовой пенсионной выплаты, либо мотивированный ответ об отказе в предоставлении государственной услуги в форме электронного документа, подписанного ЭЦП уполномоченного органа по назначению государственной базовой пенсионной выплаты.</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имеющим право на назначение государственной базовой пенсионной выплаты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центр предоставляет извещение с принятыми от получателя государственной услуги документами, определенными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в подразделение уполномоченной организации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Сроки оказания государственной услуги в течение десяти рабочих дней с момента регистрации в подразделении уполномоченной организации заявления от получателя государственной услуги или извещение с принятыми от получателя государственной услуги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государственной базовой пенсионной выплаты извещает получателя государственной услуги или центр.</w:t>
      </w:r>
      <w:r>
        <w:br/>
      </w:r>
      <w:r>
        <w:rPr>
          <w:rFonts w:ascii="Times New Roman"/>
          <w:b w:val="false"/>
          <w:i w:val="false"/>
          <w:color w:val="000000"/>
          <w:sz w:val="28"/>
        </w:rPr>
        <w:t>
      на портале - получение информации о назначении государственной базовой пенсионной выплаты – не более 30 минут с момента поступления запроса в информационную систему уполномоченной организации;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(при регистрации, получении талона)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3)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уполномоченной организации по местожительству,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оснащены охранной и противопожарной сигнализацией;</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r>
        <w:br/>
      </w:r>
      <w:r>
        <w:rPr>
          <w:rFonts w:ascii="Times New Roman"/>
          <w:b w:val="false"/>
          <w:i w:val="false"/>
          <w:color w:val="000000"/>
          <w:sz w:val="28"/>
        </w:rPr>
        <w:t>
      3) на портале – в личном кабинете.</w:t>
      </w:r>
    </w:p>
    <w:bookmarkEnd w:id="37"/>
    <w:bookmarkStart w:name="z118" w:id="38"/>
    <w:p>
      <w:pPr>
        <w:spacing w:after="0"/>
        <w:ind w:left="0"/>
        <w:jc w:val="left"/>
      </w:pPr>
      <w:r>
        <w:rPr>
          <w:rFonts w:ascii="Times New Roman"/>
          <w:b/>
          <w:i w:val="false"/>
          <w:color w:val="000000"/>
        </w:rPr>
        <w:t xml:space="preserve"> 
2. Порядок оказания государственной услуги</w:t>
      </w:r>
    </w:p>
    <w:bookmarkEnd w:id="38"/>
    <w:bookmarkStart w:name="z119" w:id="39"/>
    <w:p>
      <w:pPr>
        <w:spacing w:after="0"/>
        <w:ind w:left="0"/>
        <w:jc w:val="both"/>
      </w:pPr>
      <w:r>
        <w:rPr>
          <w:rFonts w:ascii="Times New Roman"/>
          <w:b w:val="false"/>
          <w:i w:val="false"/>
          <w:color w:val="000000"/>
          <w:sz w:val="28"/>
        </w:rPr>
        <w:t>
      11. Для получения государственной услуги потребитель представляет следующие документы следующие документы: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заявление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(удостоверения личности, паспорта гражданина Республики Казахстан, удостоверения лица без гражданства, вида на жительство иностранца, удостоверения оралмана до получения гражданства Республики Казахстан);</w:t>
      </w:r>
      <w:r>
        <w:br/>
      </w:r>
      <w:r>
        <w:rPr>
          <w:rFonts w:ascii="Times New Roman"/>
          <w:b w:val="false"/>
          <w:i w:val="false"/>
          <w:color w:val="000000"/>
          <w:sz w:val="28"/>
        </w:rPr>
        <w:t>
</w:t>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подпунктах 2) - 4) настоящего 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2) в центрах бланки </w:t>
      </w:r>
      <w:r>
        <w:rPr>
          <w:rFonts w:ascii="Times New Roman"/>
          <w:b w:val="false"/>
          <w:i w:val="false"/>
          <w:color w:val="000000"/>
          <w:sz w:val="28"/>
        </w:rPr>
        <w:t>заявлений</w:t>
      </w:r>
      <w:r>
        <w:rPr>
          <w:rFonts w:ascii="Times New Roman"/>
          <w:b w:val="false"/>
          <w:i w:val="false"/>
          <w:color w:val="000000"/>
          <w:sz w:val="28"/>
        </w:rPr>
        <w:t xml:space="preserve">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3) через портал необходимо заполнить форму электронного запроса о получении информации о назначении государственной базовой пенсионной выплаты.</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w:t>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w:t>
      </w:r>
      <w:r>
        <w:rPr>
          <w:rFonts w:ascii="Times New Roman"/>
          <w:b w:val="false"/>
          <w:i w:val="false"/>
          <w:color w:val="000000"/>
          <w:sz w:val="28"/>
        </w:rPr>
        <w:t>
      1) при обращении в уполномоченную организацию и центр отрывной талон заявления с отметкой о принятии документов, в котором указывается дата получения получателем государственной услуги;</w:t>
      </w:r>
      <w:r>
        <w:br/>
      </w:r>
      <w:r>
        <w:rPr>
          <w:rFonts w:ascii="Times New Roman"/>
          <w:b w:val="false"/>
          <w:i w:val="false"/>
          <w:color w:val="000000"/>
          <w:sz w:val="28"/>
        </w:rPr>
        <w:t>
</w:t>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3) при обращении через портал в личный кабинет направляется уведомление-отчет о принятии запроса на получение информации о назначении государственной базовой пенсионной выплаты, с указанием даты и времени получения получателем государственной услуги получения информации.</w:t>
      </w:r>
      <w:r>
        <w:br/>
      </w:r>
      <w:r>
        <w:rPr>
          <w:rFonts w:ascii="Times New Roman"/>
          <w:b w:val="false"/>
          <w:i w:val="false"/>
          <w:color w:val="000000"/>
          <w:sz w:val="28"/>
        </w:rPr>
        <w:t>
</w:t>
      </w:r>
      <w:r>
        <w:rPr>
          <w:rFonts w:ascii="Times New Roman"/>
          <w:b w:val="false"/>
          <w:i w:val="false"/>
          <w:color w:val="000000"/>
          <w:sz w:val="28"/>
        </w:rPr>
        <w:t>
      15. Выдача уведомления о назначении (отказе в назначении) государственной базовой пенсионной выплаты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в подразделении уполномоченной организации.</w:t>
      </w:r>
      <w:r>
        <w:br/>
      </w:r>
      <w:r>
        <w:rPr>
          <w:rFonts w:ascii="Times New Roman"/>
          <w:b w:val="false"/>
          <w:i w:val="false"/>
          <w:color w:val="000000"/>
          <w:sz w:val="28"/>
        </w:rPr>
        <w:t>
      При обращении получателя через портал информация о назначении государственной базовой пенсионной выплаты направляется в личный кабинет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отказывают, если не представлены все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p>
    <w:bookmarkEnd w:id="39"/>
    <w:bookmarkStart w:name="z132" w:id="40"/>
    <w:p>
      <w:pPr>
        <w:spacing w:after="0"/>
        <w:ind w:left="0"/>
        <w:jc w:val="left"/>
      </w:pPr>
      <w:r>
        <w:rPr>
          <w:rFonts w:ascii="Times New Roman"/>
          <w:b/>
          <w:i w:val="false"/>
          <w:color w:val="000000"/>
        </w:rPr>
        <w:t xml:space="preserve"> 
3. Принципы работы</w:t>
      </w:r>
    </w:p>
    <w:bookmarkEnd w:id="40"/>
    <w:bookmarkStart w:name="z133" w:id="41"/>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41"/>
    <w:bookmarkStart w:name="z134" w:id="42"/>
    <w:p>
      <w:pPr>
        <w:spacing w:after="0"/>
        <w:ind w:left="0"/>
        <w:jc w:val="left"/>
      </w:pPr>
      <w:r>
        <w:rPr>
          <w:rFonts w:ascii="Times New Roman"/>
          <w:b/>
          <w:i w:val="false"/>
          <w:color w:val="000000"/>
        </w:rPr>
        <w:t xml:space="preserve"> 
4. Результаты работы</w:t>
      </w:r>
    </w:p>
    <w:bookmarkEnd w:id="42"/>
    <w:bookmarkStart w:name="z135" w:id="43"/>
    <w:p>
      <w:pPr>
        <w:spacing w:after="0"/>
        <w:ind w:left="0"/>
        <w:jc w:val="both"/>
      </w:pPr>
      <w:r>
        <w:rPr>
          <w:rFonts w:ascii="Times New Roman"/>
          <w:b w:val="false"/>
          <w:i w:val="false"/>
          <w:color w:val="000000"/>
          <w:sz w:val="28"/>
        </w:rPr>
        <w:t>
      18. Результаты работы по оказанию государственной услуги получателю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соответствующим приказом Министра труда и социальной защиты населения Республики Казахстан.</w:t>
      </w:r>
    </w:p>
    <w:bookmarkEnd w:id="43"/>
    <w:bookmarkStart w:name="z137" w:id="44"/>
    <w:p>
      <w:pPr>
        <w:spacing w:after="0"/>
        <w:ind w:left="0"/>
        <w:jc w:val="left"/>
      </w:pPr>
      <w:r>
        <w:rPr>
          <w:rFonts w:ascii="Times New Roman"/>
          <w:b/>
          <w:i w:val="false"/>
          <w:color w:val="000000"/>
        </w:rPr>
        <w:t xml:space="preserve"> 
5. Порядок обжалования</w:t>
      </w:r>
    </w:p>
    <w:bookmarkEnd w:id="44"/>
    <w:bookmarkStart w:name="z138" w:id="45"/>
    <w:p>
      <w:pPr>
        <w:spacing w:after="0"/>
        <w:ind w:left="0"/>
        <w:jc w:val="both"/>
      </w:pPr>
      <w:r>
        <w:rPr>
          <w:rFonts w:ascii="Times New Roman"/>
          <w:b w:val="false"/>
          <w:i w:val="false"/>
          <w:color w:val="000000"/>
          <w:sz w:val="28"/>
        </w:rPr>
        <w:t>
      20.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размещен на интернет-ресурсе www.gcvp.kz;</w:t>
      </w:r>
      <w:r>
        <w:br/>
      </w:r>
      <w:r>
        <w:rPr>
          <w:rFonts w:ascii="Times New Roman"/>
          <w:b w:val="false"/>
          <w:i w:val="false"/>
          <w:color w:val="000000"/>
          <w:sz w:val="28"/>
        </w:rPr>
        <w:t>
</w:t>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w:t>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Получателю государственной услуги, обратившемуся с письменной жалобой в уполномоченную организацию,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Информация о деятельности уполномоченной организации и его подразделений размещается на интернет-ресурсах: http://www.enbek.gov.kz, www.gсvp.kz; телефон: 8 (7172) 75 37 10.</w:t>
      </w:r>
      <w:r>
        <w:br/>
      </w:r>
      <w:r>
        <w:rPr>
          <w:rFonts w:ascii="Times New Roman"/>
          <w:b w:val="false"/>
          <w:i w:val="false"/>
          <w:color w:val="000000"/>
          <w:sz w:val="28"/>
        </w:rPr>
        <w:t>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bookmarkEnd w:id="45"/>
    <w:bookmarkStart w:name="z145" w:id="4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государственной</w:t>
      </w:r>
      <w:r>
        <w:br/>
      </w:r>
      <w:r>
        <w:rPr>
          <w:rFonts w:ascii="Times New Roman"/>
          <w:b w:val="false"/>
          <w:i w:val="false"/>
          <w:color w:val="000000"/>
          <w:sz w:val="28"/>
        </w:rPr>
        <w:t>
базовой пенсионной выплаты"</w:t>
      </w:r>
    </w:p>
    <w:bookmarkEnd w:id="46"/>
    <w:bookmarkStart w:name="z146" w:id="47"/>
    <w:p>
      <w:pPr>
        <w:spacing w:after="0"/>
        <w:ind w:left="0"/>
        <w:jc w:val="left"/>
      </w:pPr>
      <w:r>
        <w:rPr>
          <w:rFonts w:ascii="Times New Roman"/>
          <w:b/>
          <w:i w:val="false"/>
          <w:color w:val="000000"/>
        </w:rPr>
        <w:t xml:space="preserve"> 
Перечень структурных подразделений уполномоченной</w:t>
      </w:r>
      <w:r>
        <w:br/>
      </w:r>
      <w:r>
        <w:rPr>
          <w:rFonts w:ascii="Times New Roman"/>
          <w:b/>
          <w:i w:val="false"/>
          <w:color w:val="000000"/>
        </w:rPr>
        <w:t>
организации и территориальных органов</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bookmarkEnd w:id="47"/>
    <w:bookmarkStart w:name="z147" w:id="4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Акмолинской области</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13"/>
        <w:gridCol w:w="4106"/>
        <w:gridCol w:w="1779"/>
        <w:gridCol w:w="2724"/>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148" w:id="4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034"/>
        <w:gridCol w:w="4174"/>
        <w:gridCol w:w="1434"/>
        <w:gridCol w:w="2836"/>
      </w:tblGrid>
      <w:tr>
        <w:trPr>
          <w:trHeight w:val="19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149" w:id="50"/>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4"/>
        <w:gridCol w:w="1646"/>
        <w:gridCol w:w="2876"/>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13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150" w:id="51"/>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935"/>
        <w:gridCol w:w="4263"/>
        <w:gridCol w:w="1551"/>
        <w:gridCol w:w="292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151" w:id="52"/>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8"/>
        <w:gridCol w:w="4313"/>
        <w:gridCol w:w="1711"/>
        <w:gridCol w:w="2588"/>
      </w:tblGrid>
      <w:tr>
        <w:trPr>
          <w:trHeight w:val="19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13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152" w:id="5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153" w:id="5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154" w:id="55"/>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27"/>
        <w:gridCol w:w="1639"/>
        <w:gridCol w:w="241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155" w:id="56"/>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6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156" w:id="57"/>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12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157" w:id="5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158" w:id="5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159" w:id="60"/>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 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160" w:id="61"/>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6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161" w:id="62"/>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76"/>
        <w:gridCol w:w="1683"/>
        <w:gridCol w:w="255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bookmarkStart w:name="z162" w:id="6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64"/>
        <w:gridCol w:w="4587"/>
        <w:gridCol w:w="1662"/>
        <w:gridCol w:w="241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bookmarkStart w:name="z163" w:id="64"/>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2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0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w:t>
            </w:r>
            <w:r>
              <w:br/>
            </w:r>
            <w:r>
              <w:rPr>
                <w:rFonts w:ascii="Times New Roman"/>
                <w:b w:val="false"/>
                <w:i w:val="false"/>
                <w:color w:val="000000"/>
                <w:sz w:val="20"/>
              </w:rPr>
              <w:t>
</w:t>
            </w:r>
            <w:r>
              <w:rPr>
                <w:rFonts w:ascii="Times New Roman"/>
                <w:b w:val="false"/>
                <w:i w:val="false"/>
                <w:color w:val="000000"/>
                <w:sz w:val="20"/>
              </w:rPr>
              <w:t>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9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3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602" w:id="6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государственной</w:t>
      </w:r>
      <w:r>
        <w:br/>
      </w:r>
      <w:r>
        <w:rPr>
          <w:rFonts w:ascii="Times New Roman"/>
          <w:b w:val="false"/>
          <w:i w:val="false"/>
          <w:color w:val="000000"/>
          <w:sz w:val="28"/>
        </w:rPr>
        <w:t>
базовой пенсионной выплаты"</w:t>
      </w:r>
    </w:p>
    <w:bookmarkEnd w:id="65"/>
    <w:bookmarkStart w:name="z603" w:id="66"/>
    <w:p>
      <w:pPr>
        <w:spacing w:after="0"/>
        <w:ind w:left="0"/>
        <w:jc w:val="left"/>
      </w:pPr>
      <w:r>
        <w:rPr>
          <w:rFonts w:ascii="Times New Roman"/>
          <w:b/>
          <w:i w:val="false"/>
          <w:color w:val="000000"/>
        </w:rPr>
        <w:t xml:space="preserve"> 
Перечень центров обслуживания населения</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отделения)</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64" w:id="6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государственной</w:t>
      </w:r>
      <w:r>
        <w:br/>
      </w:r>
      <w:r>
        <w:rPr>
          <w:rFonts w:ascii="Times New Roman"/>
          <w:b w:val="false"/>
          <w:i w:val="false"/>
          <w:color w:val="000000"/>
          <w:sz w:val="28"/>
        </w:rPr>
        <w:t>
базовой пенсионной выплаты"</w:t>
      </w:r>
    </w:p>
    <w:bookmarkEnd w:id="67"/>
    <w:bookmarkStart w:name="z165" w:id="68"/>
    <w:p>
      <w:pPr>
        <w:spacing w:after="0"/>
        <w:ind w:left="0"/>
        <w:jc w:val="left"/>
      </w:pPr>
      <w:r>
        <w:rPr>
          <w:rFonts w:ascii="Times New Roman"/>
          <w:b/>
          <w:i w:val="false"/>
          <w:color w:val="000000"/>
        </w:rPr>
        <w:t xml:space="preserve"> 
Таблица. Значения показателей качества и доступности</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потребителей,удовлетворенных качеством иинформацией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 w:id="6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69"/>
    <w:bookmarkStart w:name="z167" w:id="7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
"Назначение государственных социальных пособий </w:t>
      </w:r>
      <w:r>
        <w:br/>
      </w:r>
      <w:r>
        <w:rPr>
          <w:rFonts w:ascii="Times New Roman"/>
          <w:b/>
          <w:i w:val="false"/>
          <w:color w:val="000000"/>
        </w:rPr>
        <w:t>
по инвалидности, по случаю потери кормильца и по возрасту"</w:t>
      </w:r>
    </w:p>
    <w:bookmarkEnd w:id="70"/>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68" w:id="71"/>
    <w:p>
      <w:pPr>
        <w:spacing w:after="0"/>
        <w:ind w:left="0"/>
        <w:jc w:val="left"/>
      </w:pPr>
      <w:r>
        <w:rPr>
          <w:rFonts w:ascii="Times New Roman"/>
          <w:b/>
          <w:i w:val="false"/>
          <w:color w:val="000000"/>
        </w:rPr>
        <w:t xml:space="preserve"> 
1. Общие положения</w:t>
      </w:r>
    </w:p>
    <w:bookmarkEnd w:id="71"/>
    <w:bookmarkStart w:name="z169" w:id="72"/>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через веб-портал "электронного правительства": www.e.gov.kz (далее - портал) в части получения информации о назначении государственных социальных пособий по инвалидности, по случаю потери кормильца и по возрасту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Прием заявлений и выдача оформленных документов осуществляются городскими, районными отделениями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на основании пунктов 2, 3 </w:t>
      </w:r>
      <w:r>
        <w:rPr>
          <w:rFonts w:ascii="Times New Roman"/>
          <w:b w:val="false"/>
          <w:i w:val="false"/>
          <w:color w:val="000000"/>
          <w:sz w:val="28"/>
        </w:rPr>
        <w:t>статьи 3</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 утвержденных постановлением Правительства Республики Казахстан от 25 августа 2006 года № 819.</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w:t>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w:t>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w:t>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w:t>
      </w:r>
      <w:r>
        <w:rPr>
          <w:rFonts w:ascii="Times New Roman"/>
          <w:b w:val="false"/>
          <w:i w:val="false"/>
          <w:color w:val="000000"/>
          <w:sz w:val="28"/>
        </w:rPr>
        <w:t>
      5) на портале.</w:t>
      </w:r>
      <w:r>
        <w:br/>
      </w:r>
      <w:r>
        <w:rPr>
          <w:rFonts w:ascii="Times New Roman"/>
          <w:b w:val="false"/>
          <w:i w:val="false"/>
          <w:color w:val="000000"/>
          <w:sz w:val="28"/>
        </w:rPr>
        <w:t>
</w:t>
      </w:r>
      <w:r>
        <w:rPr>
          <w:rFonts w:ascii="Times New Roman"/>
          <w:b w:val="false"/>
          <w:i w:val="false"/>
          <w:color w:val="000000"/>
          <w:sz w:val="28"/>
        </w:rPr>
        <w:t>
      Информация о государственной услуге может быть также предоставлена по телефону саll–центра: (1414) и телефону саll–центра уполномоченной организации: (1411).</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1) в уполномоченной организации или в центре: назначение либо мотивированный ответ об отказе в предоставлении услуги с выдачей копии решения территориального органа Комитета по контролю и социальной защите Министерства труда и социальной защиты населения Республики Казахстан (далее – территориальные органы по контролю и социальной защите) на бумажном носителе.</w:t>
      </w:r>
      <w:r>
        <w:br/>
      </w:r>
      <w:r>
        <w:rPr>
          <w:rFonts w:ascii="Times New Roman"/>
          <w:b w:val="false"/>
          <w:i w:val="false"/>
          <w:color w:val="000000"/>
          <w:sz w:val="28"/>
        </w:rPr>
        <w:t>
</w:t>
      </w:r>
      <w:r>
        <w:rPr>
          <w:rFonts w:ascii="Times New Roman"/>
          <w:b w:val="false"/>
          <w:i w:val="false"/>
          <w:color w:val="000000"/>
          <w:sz w:val="28"/>
        </w:rPr>
        <w:t>
      2) на портале: получение информации о назначении государственных социальных пособий по инвалидности, по случаю потери кормильца и по возрасту либо мотивированный ответ об отказе в предоставлении государственной услуги в форме электронного документа, подписанного ЭЦП уполномоченного органа по назначению государственных социальных пособий по инвалидности, по случаю потери кормильца и по возрасту.</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имеющим право на назначение государственных социальных пособий по инвалидности, по случаю потери кормильца и по возрасту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центр предоставляет извещение с принятыми от получателя государственной услуги документами, определенными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в подразделение уполномоченной организации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Сроки оказания государственной услуги в течение десяти рабочих дней с момента регистрации в подразделении уполномоченной организации заявления от получателя государственной услуги или извещение с принятыми от получателя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государственных социальных пособий по инвалидности, по случаю потери кормильца и по возрасту извещает получателя или центр;</w:t>
      </w:r>
      <w:r>
        <w:br/>
      </w:r>
      <w:r>
        <w:rPr>
          <w:rFonts w:ascii="Times New Roman"/>
          <w:b w:val="false"/>
          <w:i w:val="false"/>
          <w:color w:val="000000"/>
          <w:sz w:val="28"/>
        </w:rPr>
        <w:t>
      на портале - получение информации о назначении государственных социальных пособий по инвалидности, по случаю потери кормильца и по возрасту – не более 30 минут с момента поступления запроса в информационную систему уполномоченной организации;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(при регистрации, получении талона)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w:t>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3)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подразделений уполномоченной организации по местожительству,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оснащены охранной и противопожарной сигнализацией;</w:t>
      </w:r>
      <w:r>
        <w:br/>
      </w:r>
      <w:r>
        <w:rPr>
          <w:rFonts w:ascii="Times New Roman"/>
          <w:b w:val="false"/>
          <w:i w:val="false"/>
          <w:color w:val="000000"/>
          <w:sz w:val="28"/>
        </w:rPr>
        <w:t>
</w:t>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r>
        <w:br/>
      </w:r>
      <w:r>
        <w:rPr>
          <w:rFonts w:ascii="Times New Roman"/>
          <w:b w:val="false"/>
          <w:i w:val="false"/>
          <w:color w:val="000000"/>
          <w:sz w:val="28"/>
        </w:rPr>
        <w:t>
</w:t>
      </w:r>
      <w:r>
        <w:rPr>
          <w:rFonts w:ascii="Times New Roman"/>
          <w:b w:val="false"/>
          <w:i w:val="false"/>
          <w:color w:val="000000"/>
          <w:sz w:val="28"/>
        </w:rPr>
        <w:t>
      3) на портале – в личном кабинете.</w:t>
      </w:r>
    </w:p>
    <w:bookmarkEnd w:id="72"/>
    <w:bookmarkStart w:name="z185" w:id="73"/>
    <w:p>
      <w:pPr>
        <w:spacing w:after="0"/>
        <w:ind w:left="0"/>
        <w:jc w:val="left"/>
      </w:pPr>
      <w:r>
        <w:rPr>
          <w:rFonts w:ascii="Times New Roman"/>
          <w:b/>
          <w:i w:val="false"/>
          <w:color w:val="000000"/>
        </w:rPr>
        <w:t xml:space="preserve"> 
2. Порядок оказания государственной услуги</w:t>
      </w:r>
    </w:p>
    <w:bookmarkEnd w:id="73"/>
    <w:bookmarkStart w:name="z186" w:id="74"/>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для назначения государственного социального пособия по инвалидности:</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заявление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(удостоверение личности, паспорт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w:t>
      </w:r>
      <w:r>
        <w:br/>
      </w:r>
      <w:r>
        <w:rPr>
          <w:rFonts w:ascii="Times New Roman"/>
          <w:b w:val="false"/>
          <w:i w:val="false"/>
          <w:color w:val="000000"/>
          <w:sz w:val="28"/>
        </w:rPr>
        <w:t>
</w:t>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w:t>
      </w:r>
      <w:r>
        <w:rPr>
          <w:rFonts w:ascii="Times New Roman"/>
          <w:b w:val="false"/>
          <w:i w:val="false"/>
          <w:color w:val="000000"/>
          <w:sz w:val="28"/>
        </w:rPr>
        <w:t>
      5) выписку из справки установленной формы, выдаваемой отделами медико-социальной экспертизы территориальных органов Комитета.</w:t>
      </w:r>
      <w:r>
        <w:br/>
      </w:r>
      <w:r>
        <w:rPr>
          <w:rFonts w:ascii="Times New Roman"/>
          <w:b w:val="false"/>
          <w:i w:val="false"/>
          <w:color w:val="000000"/>
          <w:sz w:val="28"/>
        </w:rPr>
        <w:t>
</w:t>
      </w:r>
      <w:r>
        <w:rPr>
          <w:rFonts w:ascii="Times New Roman"/>
          <w:b w:val="false"/>
          <w:i w:val="false"/>
          <w:color w:val="000000"/>
          <w:sz w:val="28"/>
        </w:rPr>
        <w:t>
      Кроме того, в зависимости от их наличия,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копия решения Межведомственного экспертного совета по установлению причинной связи заболеваний, инвалидности лиц, подвергшихся радиационному воздействию;</w:t>
      </w:r>
      <w:r>
        <w:br/>
      </w:r>
      <w:r>
        <w:rPr>
          <w:rFonts w:ascii="Times New Roman"/>
          <w:b w:val="false"/>
          <w:i w:val="false"/>
          <w:color w:val="000000"/>
          <w:sz w:val="28"/>
        </w:rPr>
        <w:t>
</w:t>
      </w:r>
      <w:r>
        <w:rPr>
          <w:rFonts w:ascii="Times New Roman"/>
          <w:b w:val="false"/>
          <w:i w:val="false"/>
          <w:color w:val="000000"/>
          <w:sz w:val="28"/>
        </w:rPr>
        <w:t>
      2) копия решения Центральной военно-врачебной комиссии;</w:t>
      </w:r>
      <w:r>
        <w:br/>
      </w:r>
      <w:r>
        <w:rPr>
          <w:rFonts w:ascii="Times New Roman"/>
          <w:b w:val="false"/>
          <w:i w:val="false"/>
          <w:color w:val="000000"/>
          <w:sz w:val="28"/>
        </w:rPr>
        <w:t>
</w:t>
      </w:r>
      <w:r>
        <w:rPr>
          <w:rFonts w:ascii="Times New Roman"/>
          <w:b w:val="false"/>
          <w:i w:val="false"/>
          <w:color w:val="000000"/>
          <w:sz w:val="28"/>
        </w:rPr>
        <w:t>
      3) копия свидетельства о болезни, выданного госпиталем, либо заключение военно-врачебной комиссии;</w:t>
      </w:r>
      <w:r>
        <w:br/>
      </w:r>
      <w:r>
        <w:rPr>
          <w:rFonts w:ascii="Times New Roman"/>
          <w:b w:val="false"/>
          <w:i w:val="false"/>
          <w:color w:val="000000"/>
          <w:sz w:val="28"/>
        </w:rPr>
        <w:t>
</w:t>
      </w:r>
      <w:r>
        <w:rPr>
          <w:rFonts w:ascii="Times New Roman"/>
          <w:b w:val="false"/>
          <w:i w:val="false"/>
          <w:color w:val="000000"/>
          <w:sz w:val="28"/>
        </w:rPr>
        <w:t>
      4) копия свидетельства о рождении ребенка-инвалида до 16 лет.</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настоящем пункте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w:t>
      </w:r>
      <w:r>
        <w:rPr>
          <w:rFonts w:ascii="Times New Roman"/>
          <w:b w:val="false"/>
          <w:i w:val="false"/>
          <w:color w:val="000000"/>
          <w:sz w:val="28"/>
        </w:rPr>
        <w:t>
      Для назначения государственного базового социального пособия по случаю потери кормильца:</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заявление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 (удостоверение личности, паспорт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и оригинал либо нотариально заверенная копия для сверки;</w:t>
      </w:r>
      <w:r>
        <w:br/>
      </w:r>
      <w:r>
        <w:rPr>
          <w:rFonts w:ascii="Times New Roman"/>
          <w:b w:val="false"/>
          <w:i w:val="false"/>
          <w:color w:val="000000"/>
          <w:sz w:val="28"/>
        </w:rPr>
        <w:t>
</w:t>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w:t>
      </w:r>
      <w:r>
        <w:rPr>
          <w:rFonts w:ascii="Times New Roman"/>
          <w:b w:val="false"/>
          <w:i w:val="false"/>
          <w:color w:val="000000"/>
          <w:sz w:val="28"/>
        </w:rPr>
        <w:t>
      5) копия свидетельства о смерти кормильца либо решение суда о признании лица безвестно отсутствующим или умершим.</w:t>
      </w:r>
      <w:r>
        <w:br/>
      </w:r>
      <w:r>
        <w:rPr>
          <w:rFonts w:ascii="Times New Roman"/>
          <w:b w:val="false"/>
          <w:i w:val="false"/>
          <w:color w:val="000000"/>
          <w:sz w:val="28"/>
        </w:rPr>
        <w:t>
</w:t>
      </w:r>
      <w:r>
        <w:rPr>
          <w:rFonts w:ascii="Times New Roman"/>
          <w:b w:val="false"/>
          <w:i w:val="false"/>
          <w:color w:val="000000"/>
          <w:sz w:val="28"/>
        </w:rPr>
        <w:t>
      Кроме того, в зависимости от их наличия,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копия документа, подтверждающего родственные отношения с умершим (свидетельство о рождении, о браке, о расторжении брака, об установлении отцовства (материнства), удостоверение личности и другие);</w:t>
      </w:r>
      <w:r>
        <w:br/>
      </w:r>
      <w:r>
        <w:rPr>
          <w:rFonts w:ascii="Times New Roman"/>
          <w:b w:val="false"/>
          <w:i w:val="false"/>
          <w:color w:val="000000"/>
          <w:sz w:val="28"/>
        </w:rPr>
        <w:t>
</w:t>
      </w:r>
      <w:r>
        <w:rPr>
          <w:rFonts w:ascii="Times New Roman"/>
          <w:b w:val="false"/>
          <w:i w:val="false"/>
          <w:color w:val="000000"/>
          <w:sz w:val="28"/>
        </w:rPr>
        <w:t>
      2) справка органов по регистрации актов гражданского состояния Министерства юстиции Республики Казахстан установленной формы, если сведения об отце в свидетельство о рождении внесены по заявлению матери;</w:t>
      </w:r>
      <w:r>
        <w:br/>
      </w:r>
      <w:r>
        <w:rPr>
          <w:rFonts w:ascii="Times New Roman"/>
          <w:b w:val="false"/>
          <w:i w:val="false"/>
          <w:color w:val="000000"/>
          <w:sz w:val="28"/>
        </w:rPr>
        <w:t>
</w:t>
      </w:r>
      <w:r>
        <w:rPr>
          <w:rFonts w:ascii="Times New Roman"/>
          <w:b w:val="false"/>
          <w:i w:val="false"/>
          <w:color w:val="000000"/>
          <w:sz w:val="28"/>
        </w:rPr>
        <w:t>
      3) копия документа, подтверждающего опекунство (попечительство);</w:t>
      </w:r>
      <w:r>
        <w:br/>
      </w:r>
      <w:r>
        <w:rPr>
          <w:rFonts w:ascii="Times New Roman"/>
          <w:b w:val="false"/>
          <w:i w:val="false"/>
          <w:color w:val="000000"/>
          <w:sz w:val="28"/>
        </w:rPr>
        <w:t>
</w:t>
      </w:r>
      <w:r>
        <w:rPr>
          <w:rFonts w:ascii="Times New Roman"/>
          <w:b w:val="false"/>
          <w:i w:val="false"/>
          <w:color w:val="000000"/>
          <w:sz w:val="28"/>
        </w:rPr>
        <w:t>
      4) справка учебного заведения о том, что лица в возрасте от 18 до 23 лет являются обучающимися очной формы (представляется ежегодно с начала учебного года);</w:t>
      </w:r>
      <w:r>
        <w:br/>
      </w:r>
      <w:r>
        <w:rPr>
          <w:rFonts w:ascii="Times New Roman"/>
          <w:b w:val="false"/>
          <w:i w:val="false"/>
          <w:color w:val="000000"/>
          <w:sz w:val="28"/>
        </w:rPr>
        <w:t>
</w:t>
      </w:r>
      <w:r>
        <w:rPr>
          <w:rFonts w:ascii="Times New Roman"/>
          <w:b w:val="false"/>
          <w:i w:val="false"/>
          <w:color w:val="000000"/>
          <w:sz w:val="28"/>
        </w:rPr>
        <w:t>
      5) копия военного билета погибшего (умершего) либо справка о прохождении воинской службы;</w:t>
      </w:r>
      <w:r>
        <w:br/>
      </w:r>
      <w:r>
        <w:rPr>
          <w:rFonts w:ascii="Times New Roman"/>
          <w:b w:val="false"/>
          <w:i w:val="false"/>
          <w:color w:val="000000"/>
          <w:sz w:val="28"/>
        </w:rPr>
        <w:t>
</w:t>
      </w:r>
      <w:r>
        <w:rPr>
          <w:rFonts w:ascii="Times New Roman"/>
          <w:b w:val="false"/>
          <w:i w:val="false"/>
          <w:color w:val="000000"/>
          <w:sz w:val="28"/>
        </w:rPr>
        <w:t>
      6) справка, подтверждающая что гибель или смерть военнослужащего, сотрудника органов внутренних дел и бывшего Государственного следственного комитета Республики Казахстан наступили вследствие ранения, контузии, увечья, заболевания, полученных при исполнении служебных обязанностей или прохождении воинской службы.</w:t>
      </w:r>
      <w:r>
        <w:br/>
      </w:r>
      <w:r>
        <w:rPr>
          <w:rFonts w:ascii="Times New Roman"/>
          <w:b w:val="false"/>
          <w:i w:val="false"/>
          <w:color w:val="000000"/>
          <w:sz w:val="28"/>
        </w:rPr>
        <w:t>
</w:t>
      </w:r>
      <w:r>
        <w:rPr>
          <w:rFonts w:ascii="Times New Roman"/>
          <w:b w:val="false"/>
          <w:i w:val="false"/>
          <w:color w:val="000000"/>
          <w:sz w:val="28"/>
        </w:rPr>
        <w:t>
      Лицами, занятыми уходом за детьми, братьями, сестрами или внуками умершего, не достигшими восьми лет, представляются следующие документы:</w:t>
      </w:r>
      <w:r>
        <w:br/>
      </w:r>
      <w:r>
        <w:rPr>
          <w:rFonts w:ascii="Times New Roman"/>
          <w:b w:val="false"/>
          <w:i w:val="false"/>
          <w:color w:val="000000"/>
          <w:sz w:val="28"/>
        </w:rPr>
        <w:t>
</w:t>
      </w:r>
      <w:r>
        <w:rPr>
          <w:rFonts w:ascii="Times New Roman"/>
          <w:b w:val="false"/>
          <w:i w:val="false"/>
          <w:color w:val="000000"/>
          <w:sz w:val="28"/>
        </w:rPr>
        <w:t>
      1) копия трудовой книжки, подтверждающая прекращение трудовой деятельности (копия с оригиналом трудовой книжки сличается ежегодно);</w:t>
      </w:r>
      <w:r>
        <w:br/>
      </w:r>
      <w:r>
        <w:rPr>
          <w:rFonts w:ascii="Times New Roman"/>
          <w:b w:val="false"/>
          <w:i w:val="false"/>
          <w:color w:val="000000"/>
          <w:sz w:val="28"/>
        </w:rPr>
        <w:t>
</w:t>
      </w:r>
      <w:r>
        <w:rPr>
          <w:rFonts w:ascii="Times New Roman"/>
          <w:b w:val="false"/>
          <w:i w:val="false"/>
          <w:color w:val="000000"/>
          <w:sz w:val="28"/>
        </w:rPr>
        <w:t>
      2) справка налогового органа о том, что лицо не зарегистрировано в качестве индивидуального предпринимателя (обновляется ежегодно).</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настоящем пункте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w:t>
      </w:r>
      <w:r>
        <w:rPr>
          <w:rFonts w:ascii="Times New Roman"/>
          <w:b w:val="false"/>
          <w:i w:val="false"/>
          <w:color w:val="000000"/>
          <w:sz w:val="28"/>
        </w:rPr>
        <w:t>
      Для назначения государственного социального пособия по возрасту: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заявление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копия документа, удостоверяющего личность (удостоверение личности, паспорт гражданина Республики Казахстан, удостоверения лица без гражданства, вид на жительство иностранца, удостоверение оралмана до получения гражданства Республики Казахстан), и оригинал либо нотариально заверенная копия для сверки;</w:t>
      </w:r>
      <w:r>
        <w:br/>
      </w:r>
      <w:r>
        <w:rPr>
          <w:rFonts w:ascii="Times New Roman"/>
          <w:b w:val="false"/>
          <w:i w:val="false"/>
          <w:color w:val="000000"/>
          <w:sz w:val="28"/>
        </w:rPr>
        <w:t>
</w:t>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настоящем пункте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3) через портал необходимо заполнить форму электронного запроса о получении информации назначении государственных социальных пособий о инвалидности, по случаю потери кормильца и по возрасту.</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w:t>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w:t>
      </w:r>
      <w:r>
        <w:rPr>
          <w:rFonts w:ascii="Times New Roman"/>
          <w:b w:val="false"/>
          <w:i w:val="false"/>
          <w:color w:val="000000"/>
          <w:sz w:val="28"/>
        </w:rPr>
        <w:t>
      1) при обращении в подразделение уполномоченной организации или центр отрывной талон заявления с отметкой о принятии документов, в котором указывается дата получения получателем государственной услуги;</w:t>
      </w:r>
      <w:r>
        <w:br/>
      </w:r>
      <w:r>
        <w:rPr>
          <w:rFonts w:ascii="Times New Roman"/>
          <w:b w:val="false"/>
          <w:i w:val="false"/>
          <w:color w:val="000000"/>
          <w:sz w:val="28"/>
        </w:rPr>
        <w:t>
</w:t>
      </w:r>
      <w:r>
        <w:rPr>
          <w:rFonts w:ascii="Times New Roman"/>
          <w:b w:val="false"/>
          <w:i w:val="false"/>
          <w:color w:val="000000"/>
          <w:sz w:val="28"/>
        </w:rPr>
        <w:t>
      2) при обращении в центр –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заявление на оформление документов;</w:t>
      </w:r>
      <w:r>
        <w:br/>
      </w:r>
      <w:r>
        <w:rPr>
          <w:rFonts w:ascii="Times New Roman"/>
          <w:b w:val="false"/>
          <w:i w:val="false"/>
          <w:color w:val="000000"/>
          <w:sz w:val="28"/>
        </w:rPr>
        <w:t>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3) при обращении через портал в личный кабинет направляется уведомление-отчет о принятии запроса о получении информации назначении государственных социальных пособий по инвалидности, по случаю потери кормильца и по возрасту, с указанием даты и времени получения получателем государственной услуги получения информации.</w:t>
      </w:r>
      <w:r>
        <w:br/>
      </w:r>
      <w:r>
        <w:rPr>
          <w:rFonts w:ascii="Times New Roman"/>
          <w:b w:val="false"/>
          <w:i w:val="false"/>
          <w:color w:val="000000"/>
          <w:sz w:val="28"/>
        </w:rPr>
        <w:t>
</w:t>
      </w:r>
      <w:r>
        <w:rPr>
          <w:rFonts w:ascii="Times New Roman"/>
          <w:b w:val="false"/>
          <w:i w:val="false"/>
          <w:color w:val="000000"/>
          <w:sz w:val="28"/>
        </w:rPr>
        <w:t>
      15. Выдача уведомления о назначении (отказе в назначении) государственных социальных пособий по инвалидности, по случаю потери кормильца и по возрасту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в подразделение уполномоченной организации.</w:t>
      </w:r>
      <w:r>
        <w:br/>
      </w:r>
      <w:r>
        <w:rPr>
          <w:rFonts w:ascii="Times New Roman"/>
          <w:b w:val="false"/>
          <w:i w:val="false"/>
          <w:color w:val="000000"/>
          <w:sz w:val="28"/>
        </w:rPr>
        <w:t>
      При обращении получателя через портал информация о назначении государственных социальных пособий по инвалидности, по случаю потери кормильца и по возрасту направляется в личный кабинет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отказывают, если не представлены все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p>
    <w:bookmarkEnd w:id="74"/>
    <w:bookmarkStart w:name="z229" w:id="75"/>
    <w:p>
      <w:pPr>
        <w:spacing w:after="0"/>
        <w:ind w:left="0"/>
        <w:jc w:val="left"/>
      </w:pPr>
      <w:r>
        <w:rPr>
          <w:rFonts w:ascii="Times New Roman"/>
          <w:b/>
          <w:i w:val="false"/>
          <w:color w:val="000000"/>
        </w:rPr>
        <w:t xml:space="preserve"> 
3. Принципы работы</w:t>
      </w:r>
    </w:p>
    <w:bookmarkEnd w:id="75"/>
    <w:bookmarkStart w:name="z230" w:id="76"/>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76"/>
    <w:bookmarkStart w:name="z231" w:id="77"/>
    <w:p>
      <w:pPr>
        <w:spacing w:after="0"/>
        <w:ind w:left="0"/>
        <w:jc w:val="left"/>
      </w:pPr>
      <w:r>
        <w:rPr>
          <w:rFonts w:ascii="Times New Roman"/>
          <w:b/>
          <w:i w:val="false"/>
          <w:color w:val="000000"/>
        </w:rPr>
        <w:t xml:space="preserve"> 
4. Результаты работы</w:t>
      </w:r>
    </w:p>
    <w:bookmarkEnd w:id="77"/>
    <w:bookmarkStart w:name="z232" w:id="78"/>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доступности государственных услуг, по которым оценивается работа подразделения уполномоченной организации, ежегодно утверждаются приказом Министра труда и социальной защиты населения Республики Казахстан.</w:t>
      </w:r>
    </w:p>
    <w:bookmarkEnd w:id="78"/>
    <w:bookmarkStart w:name="z234" w:id="79"/>
    <w:p>
      <w:pPr>
        <w:spacing w:after="0"/>
        <w:ind w:left="0"/>
        <w:jc w:val="left"/>
      </w:pPr>
      <w:r>
        <w:rPr>
          <w:rFonts w:ascii="Times New Roman"/>
          <w:b/>
          <w:i w:val="false"/>
          <w:color w:val="000000"/>
        </w:rPr>
        <w:t xml:space="preserve"> 
5. Порядок обжалования</w:t>
      </w:r>
    </w:p>
    <w:bookmarkEnd w:id="79"/>
    <w:bookmarkStart w:name="z235" w:id="80"/>
    <w:p>
      <w:pPr>
        <w:spacing w:after="0"/>
        <w:ind w:left="0"/>
        <w:jc w:val="both"/>
      </w:pPr>
      <w:r>
        <w:rPr>
          <w:rFonts w:ascii="Times New Roman"/>
          <w:b w:val="false"/>
          <w:i w:val="false"/>
          <w:color w:val="000000"/>
          <w:sz w:val="28"/>
        </w:rPr>
        <w:t>
      20.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размещен на интернет-ресурсе www.gcvp.kz;</w:t>
      </w:r>
      <w:r>
        <w:br/>
      </w:r>
      <w:r>
        <w:rPr>
          <w:rFonts w:ascii="Times New Roman"/>
          <w:b w:val="false"/>
          <w:i w:val="false"/>
          <w:color w:val="000000"/>
          <w:sz w:val="28"/>
        </w:rPr>
        <w:t>
</w:t>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w:t>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Получателю государственной услуги, обратившемуся с письменной жалобой в уполномоченную организацию,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интернет-ресурсы:http://www.enbek.gov.kz, www.gсvp.kz; телефон: 8 (7172) 75 37 10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bookmarkEnd w:id="80"/>
    <w:bookmarkStart w:name="z242" w:id="8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государственных </w:t>
      </w:r>
      <w:r>
        <w:br/>
      </w:r>
      <w:r>
        <w:rPr>
          <w:rFonts w:ascii="Times New Roman"/>
          <w:b w:val="false"/>
          <w:i w:val="false"/>
          <w:color w:val="000000"/>
          <w:sz w:val="28"/>
        </w:rPr>
        <w:t xml:space="preserve">
социальных пособий по   </w:t>
      </w:r>
      <w:r>
        <w:br/>
      </w:r>
      <w:r>
        <w:rPr>
          <w:rFonts w:ascii="Times New Roman"/>
          <w:b w:val="false"/>
          <w:i w:val="false"/>
          <w:color w:val="000000"/>
          <w:sz w:val="28"/>
        </w:rPr>
        <w:t>
инвалидности, по случаю потери</w:t>
      </w:r>
      <w:r>
        <w:br/>
      </w:r>
      <w:r>
        <w:rPr>
          <w:rFonts w:ascii="Times New Roman"/>
          <w:b w:val="false"/>
          <w:i w:val="false"/>
          <w:color w:val="000000"/>
          <w:sz w:val="28"/>
        </w:rPr>
        <w:t xml:space="preserve">
кормильца и по возрасту"  </w:t>
      </w:r>
    </w:p>
    <w:bookmarkEnd w:id="81"/>
    <w:bookmarkStart w:name="z243" w:id="82"/>
    <w:p>
      <w:pPr>
        <w:spacing w:after="0"/>
        <w:ind w:left="0"/>
        <w:jc w:val="left"/>
      </w:pPr>
      <w:r>
        <w:rPr>
          <w:rFonts w:ascii="Times New Roman"/>
          <w:b/>
          <w:i w:val="false"/>
          <w:color w:val="000000"/>
        </w:rPr>
        <w:t xml:space="preserve"> 
Перечень структурных подразделений уполномоченной</w:t>
      </w:r>
      <w:r>
        <w:br/>
      </w:r>
      <w:r>
        <w:rPr>
          <w:rFonts w:ascii="Times New Roman"/>
          <w:b/>
          <w:i w:val="false"/>
          <w:color w:val="000000"/>
        </w:rPr>
        <w:t>
организации и территориальных органов</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bookmarkEnd w:id="82"/>
    <w:bookmarkStart w:name="z244" w:id="8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Акмолинской области</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750"/>
        <w:gridCol w:w="4460"/>
        <w:gridCol w:w="1501"/>
        <w:gridCol w:w="2603"/>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245" w:id="8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018"/>
        <w:gridCol w:w="4205"/>
        <w:gridCol w:w="1452"/>
        <w:gridCol w:w="2805"/>
      </w:tblGrid>
      <w:tr>
        <w:trPr>
          <w:trHeight w:val="16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246" w:id="85"/>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439"/>
        <w:gridCol w:w="1504"/>
        <w:gridCol w:w="279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8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247" w:id="86"/>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911"/>
        <w:gridCol w:w="4446"/>
        <w:gridCol w:w="1449"/>
        <w:gridCol w:w="2869"/>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248" w:id="87"/>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8"/>
        <w:gridCol w:w="4313"/>
        <w:gridCol w:w="1711"/>
        <w:gridCol w:w="2588"/>
      </w:tblGrid>
      <w:tr>
        <w:trPr>
          <w:trHeight w:val="16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13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249" w:id="8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250" w:id="8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251" w:id="90"/>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27"/>
        <w:gridCol w:w="1639"/>
        <w:gridCol w:w="241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252" w:id="91"/>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6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253" w:id="92"/>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2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254" w:id="9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255" w:id="9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256" w:id="95"/>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257" w:id="96"/>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258" w:id="97"/>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76"/>
        <w:gridCol w:w="1683"/>
        <w:gridCol w:w="255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bookmarkStart w:name="z259" w:id="9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bookmarkStart w:name="z260" w:id="99"/>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1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1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 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9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0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639" w:id="10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государственных </w:t>
      </w:r>
      <w:r>
        <w:br/>
      </w:r>
      <w:r>
        <w:rPr>
          <w:rFonts w:ascii="Times New Roman"/>
          <w:b w:val="false"/>
          <w:i w:val="false"/>
          <w:color w:val="000000"/>
          <w:sz w:val="28"/>
        </w:rPr>
        <w:t xml:space="preserve">
социальных пособий по   </w:t>
      </w:r>
      <w:r>
        <w:br/>
      </w:r>
      <w:r>
        <w:rPr>
          <w:rFonts w:ascii="Times New Roman"/>
          <w:b w:val="false"/>
          <w:i w:val="false"/>
          <w:color w:val="000000"/>
          <w:sz w:val="28"/>
        </w:rPr>
        <w:t>
инвалидности, по случаю потери</w:t>
      </w:r>
      <w:r>
        <w:br/>
      </w:r>
      <w:r>
        <w:rPr>
          <w:rFonts w:ascii="Times New Roman"/>
          <w:b w:val="false"/>
          <w:i w:val="false"/>
          <w:color w:val="000000"/>
          <w:sz w:val="28"/>
        </w:rPr>
        <w:t xml:space="preserve">
кормильца и по возрасту"  </w:t>
      </w:r>
    </w:p>
    <w:bookmarkEnd w:id="100"/>
    <w:bookmarkStart w:name="z640" w:id="101"/>
    <w:p>
      <w:pPr>
        <w:spacing w:after="0"/>
        <w:ind w:left="0"/>
        <w:jc w:val="left"/>
      </w:pPr>
      <w:r>
        <w:rPr>
          <w:rFonts w:ascii="Times New Roman"/>
          <w:b/>
          <w:i w:val="false"/>
          <w:color w:val="000000"/>
        </w:rPr>
        <w:t xml:space="preserve"> 
Перечень центров обслуживания населения</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отделения)</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7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8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72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261" w:id="10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государственных </w:t>
      </w:r>
      <w:r>
        <w:br/>
      </w:r>
      <w:r>
        <w:rPr>
          <w:rFonts w:ascii="Times New Roman"/>
          <w:b w:val="false"/>
          <w:i w:val="false"/>
          <w:color w:val="000000"/>
          <w:sz w:val="28"/>
        </w:rPr>
        <w:t xml:space="preserve">
социальных пособий по   </w:t>
      </w:r>
      <w:r>
        <w:br/>
      </w:r>
      <w:r>
        <w:rPr>
          <w:rFonts w:ascii="Times New Roman"/>
          <w:b w:val="false"/>
          <w:i w:val="false"/>
          <w:color w:val="000000"/>
          <w:sz w:val="28"/>
        </w:rPr>
        <w:t>
инвалидности, по случаю потери</w:t>
      </w:r>
      <w:r>
        <w:br/>
      </w:r>
      <w:r>
        <w:rPr>
          <w:rFonts w:ascii="Times New Roman"/>
          <w:b w:val="false"/>
          <w:i w:val="false"/>
          <w:color w:val="000000"/>
          <w:sz w:val="28"/>
        </w:rPr>
        <w:t xml:space="preserve">
кормильца и по возрасту"  </w:t>
      </w:r>
    </w:p>
    <w:bookmarkEnd w:id="102"/>
    <w:bookmarkStart w:name="z262" w:id="103"/>
    <w:p>
      <w:pPr>
        <w:spacing w:after="0"/>
        <w:ind w:left="0"/>
        <w:jc w:val="left"/>
      </w:pPr>
      <w:r>
        <w:rPr>
          <w:rFonts w:ascii="Times New Roman"/>
          <w:b/>
          <w:i w:val="false"/>
          <w:color w:val="000000"/>
        </w:rPr>
        <w:t xml:space="preserve"> 
Таблица. Значения показателей качества и доступности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3" w:id="10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bookmarkEnd w:id="104"/>
    <w:bookmarkStart w:name="z264" w:id="10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государственных специальных пособий"</w:t>
      </w:r>
    </w:p>
    <w:bookmarkEnd w:id="105"/>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65" w:id="106"/>
    <w:p>
      <w:pPr>
        <w:spacing w:after="0"/>
        <w:ind w:left="0"/>
        <w:jc w:val="left"/>
      </w:pPr>
      <w:r>
        <w:rPr>
          <w:rFonts w:ascii="Times New Roman"/>
          <w:b/>
          <w:i w:val="false"/>
          <w:color w:val="000000"/>
        </w:rPr>
        <w:t xml:space="preserve"> 
1. Общие положения</w:t>
      </w:r>
    </w:p>
    <w:bookmarkEnd w:id="106"/>
    <w:bookmarkStart w:name="z266" w:id="107"/>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через веб-портал "электронного правительства": www.e.gov.kz (далее - портал) в части получения информации о назначении государственных специальных пособий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 утвержденных постановлением Правительства Республики Казахстан от 25 августа 2006 года № 819.</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w:t>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w:t>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w:t>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w:t>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 и телефону саll–центра уполномоченной организации: (1411).</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1) в подразделении уполномоченной организации или в центре: выдача </w:t>
      </w:r>
      <w:r>
        <w:rPr>
          <w:rFonts w:ascii="Times New Roman"/>
          <w:b w:val="false"/>
          <w:i w:val="false"/>
          <w:color w:val="000000"/>
          <w:sz w:val="28"/>
        </w:rPr>
        <w:t>удостоверения</w:t>
      </w:r>
      <w:r>
        <w:rPr>
          <w:rFonts w:ascii="Times New Roman"/>
          <w:b w:val="false"/>
          <w:i w:val="false"/>
          <w:color w:val="000000"/>
          <w:sz w:val="28"/>
        </w:rPr>
        <w:t xml:space="preserve"> на бумажном носителе, подписанного подразделением уполномоченной организации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2) на портале: получение информации о назначении государственного специального пособия либо мотивированный ответ об отказе в предоставлении государственной услуги в форме электронного документа, подписанного ЭЦП уполномоченного органа по назначению государственных специальных пособий.</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имеющим право на назначение государственной специального пособия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центр предоставляет извещение с принятыми от получателя государственной услуги документами, определенными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в подразделение уполномоченной организации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Сроки оказания государственной услуги в течение десяти рабочих дней с момента регистрации в подразделении уполномоченной организации заявления от получателя государственной услуги или извещение с принятыми от получателя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пособия по назначению государственных специальных пособий извещает получателя или центр.</w:t>
      </w:r>
      <w:r>
        <w:br/>
      </w:r>
      <w:r>
        <w:rPr>
          <w:rFonts w:ascii="Times New Roman"/>
          <w:b w:val="false"/>
          <w:i w:val="false"/>
          <w:color w:val="000000"/>
          <w:sz w:val="28"/>
        </w:rPr>
        <w:t>
      На портале - получение информации о назначении государственных специальных пособий – не более 30 минут с момента поступления запроса в информационную систему уполномоченной организации;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w:t>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3)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уполномоченной организации по местожительству,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оснащены охранной и противопожарной сигнализацией;</w:t>
      </w:r>
      <w:r>
        <w:br/>
      </w:r>
      <w:r>
        <w:rPr>
          <w:rFonts w:ascii="Times New Roman"/>
          <w:b w:val="false"/>
          <w:i w:val="false"/>
          <w:color w:val="000000"/>
          <w:sz w:val="28"/>
        </w:rPr>
        <w:t>
</w:t>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r>
        <w:br/>
      </w:r>
      <w:r>
        <w:rPr>
          <w:rFonts w:ascii="Times New Roman"/>
          <w:b w:val="false"/>
          <w:i w:val="false"/>
          <w:color w:val="000000"/>
          <w:sz w:val="28"/>
        </w:rPr>
        <w:t>
</w:t>
      </w:r>
      <w:r>
        <w:rPr>
          <w:rFonts w:ascii="Times New Roman"/>
          <w:b w:val="false"/>
          <w:i w:val="false"/>
          <w:color w:val="000000"/>
          <w:sz w:val="28"/>
        </w:rPr>
        <w:t>
      3) на портале – в личном кабинете;</w:t>
      </w:r>
    </w:p>
    <w:bookmarkEnd w:id="107"/>
    <w:bookmarkStart w:name="z282" w:id="108"/>
    <w:p>
      <w:pPr>
        <w:spacing w:after="0"/>
        <w:ind w:left="0"/>
        <w:jc w:val="left"/>
      </w:pPr>
      <w:r>
        <w:rPr>
          <w:rFonts w:ascii="Times New Roman"/>
          <w:b/>
          <w:i w:val="false"/>
          <w:color w:val="000000"/>
        </w:rPr>
        <w:t xml:space="preserve"> 
2. Порядок оказания государственной услуги</w:t>
      </w:r>
    </w:p>
    <w:bookmarkEnd w:id="108"/>
    <w:bookmarkStart w:name="z283" w:id="109"/>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заявление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копию документа, удостоверяющего личность (удостоверение личности, паспорт гражданина Республики Казахстан);</w:t>
      </w:r>
      <w:r>
        <w:br/>
      </w:r>
      <w:r>
        <w:rPr>
          <w:rFonts w:ascii="Times New Roman"/>
          <w:b w:val="false"/>
          <w:i w:val="false"/>
          <w:color w:val="000000"/>
          <w:sz w:val="28"/>
        </w:rPr>
        <w:t>
</w:t>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w:t>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w:t>
      </w:r>
      <w:r>
        <w:rPr>
          <w:rFonts w:ascii="Times New Roman"/>
          <w:b w:val="false"/>
          <w:i w:val="false"/>
          <w:color w:val="000000"/>
          <w:sz w:val="28"/>
        </w:rPr>
        <w:t>
      5) копию трудовой книжки;</w:t>
      </w:r>
      <w:r>
        <w:br/>
      </w:r>
      <w:r>
        <w:rPr>
          <w:rFonts w:ascii="Times New Roman"/>
          <w:b w:val="false"/>
          <w:i w:val="false"/>
          <w:color w:val="000000"/>
          <w:sz w:val="28"/>
        </w:rPr>
        <w:t>
</w:t>
      </w:r>
      <w:r>
        <w:rPr>
          <w:rFonts w:ascii="Times New Roman"/>
          <w:b w:val="false"/>
          <w:i w:val="false"/>
          <w:color w:val="000000"/>
          <w:sz w:val="28"/>
        </w:rPr>
        <w:t>
      6) справку организации, подтверждающую характер работы или условия труда.</w:t>
      </w:r>
      <w:r>
        <w:br/>
      </w:r>
      <w:r>
        <w:rPr>
          <w:rFonts w:ascii="Times New Roman"/>
          <w:b w:val="false"/>
          <w:i w:val="false"/>
          <w:color w:val="000000"/>
          <w:sz w:val="28"/>
        </w:rPr>
        <w:t>
</w:t>
      </w:r>
      <w:r>
        <w:rPr>
          <w:rFonts w:ascii="Times New Roman"/>
          <w:b w:val="false"/>
          <w:i w:val="false"/>
          <w:color w:val="000000"/>
          <w:sz w:val="28"/>
        </w:rPr>
        <w:t>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w:t>
      </w:r>
      <w:r>
        <w:br/>
      </w:r>
      <w:r>
        <w:rPr>
          <w:rFonts w:ascii="Times New Roman"/>
          <w:b w:val="false"/>
          <w:i w:val="false"/>
          <w:color w:val="000000"/>
          <w:sz w:val="28"/>
        </w:rPr>
        <w:t>
</w:t>
      </w:r>
      <w:r>
        <w:rPr>
          <w:rFonts w:ascii="Times New Roman"/>
          <w:b w:val="false"/>
          <w:i w:val="false"/>
          <w:color w:val="000000"/>
          <w:sz w:val="28"/>
        </w:rPr>
        <w:t>
      При отсутствии архивных документов характер работы или условия труда и их соответствие Списку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или Списку № 2 производств, работ, профессий, должностей и показателей на работах с вредными и тяжелыми условиями труда, утвержденным Правительством Республики Казахстан, устанавливается через судебные органы.</w:t>
      </w:r>
      <w:r>
        <w:br/>
      </w:r>
      <w:r>
        <w:rPr>
          <w:rFonts w:ascii="Times New Roman"/>
          <w:b w:val="false"/>
          <w:i w:val="false"/>
          <w:color w:val="000000"/>
          <w:sz w:val="28"/>
        </w:rPr>
        <w:t>
</w:t>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w:t>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подпунктах 2) - 5) настоящего 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в подразделении уполномоченной организации по местожительству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3) через портал необходимо заполнить форму электронного запроса о получении информации о назначении государственных специальных пособий.</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w:t>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или центр государственной услуги получателю государственной услуги выдаются:</w:t>
      </w:r>
      <w:r>
        <w:br/>
      </w:r>
      <w:r>
        <w:rPr>
          <w:rFonts w:ascii="Times New Roman"/>
          <w:b w:val="false"/>
          <w:i w:val="false"/>
          <w:color w:val="000000"/>
          <w:sz w:val="28"/>
        </w:rPr>
        <w:t>
</w:t>
      </w:r>
      <w:r>
        <w:rPr>
          <w:rFonts w:ascii="Times New Roman"/>
          <w:b w:val="false"/>
          <w:i w:val="false"/>
          <w:color w:val="000000"/>
          <w:sz w:val="28"/>
        </w:rPr>
        <w:t>
      1) при обращении в подразделение уполномоченной организации, центр отрывной талон заявления с отметкой о принятии документов, в котором указывается дата получения получателем государственной услуги;</w:t>
      </w:r>
      <w:r>
        <w:br/>
      </w:r>
      <w:r>
        <w:rPr>
          <w:rFonts w:ascii="Times New Roman"/>
          <w:b w:val="false"/>
          <w:i w:val="false"/>
          <w:color w:val="000000"/>
          <w:sz w:val="28"/>
        </w:rPr>
        <w:t>
</w:t>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3) при обращении через портал в личный кабинет направляется уведомление-отчет о принятии запроса на получение информации о назначении государственных специальных пособий с указанием даты и времени получения получателем государственной услуги получения информации.</w:t>
      </w:r>
      <w:r>
        <w:br/>
      </w:r>
      <w:r>
        <w:rPr>
          <w:rFonts w:ascii="Times New Roman"/>
          <w:b w:val="false"/>
          <w:i w:val="false"/>
          <w:color w:val="000000"/>
          <w:sz w:val="28"/>
        </w:rPr>
        <w:t>
</w:t>
      </w:r>
      <w:r>
        <w:rPr>
          <w:rFonts w:ascii="Times New Roman"/>
          <w:b w:val="false"/>
          <w:i w:val="false"/>
          <w:color w:val="000000"/>
          <w:sz w:val="28"/>
        </w:rPr>
        <w:t>
      15. Выдача уведомления о назначении (отказе в назначении) государственного специального пособия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его в уполномоченную организацию.</w:t>
      </w:r>
      <w:r>
        <w:br/>
      </w:r>
      <w:r>
        <w:rPr>
          <w:rFonts w:ascii="Times New Roman"/>
          <w:b w:val="false"/>
          <w:i w:val="false"/>
          <w:color w:val="000000"/>
          <w:sz w:val="28"/>
        </w:rPr>
        <w:t>
      При обращении получателя через портал информация о назначении назначению государственных специальных пособий направляется в личный кабинет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отказывают в случае, если не представлены все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p>
    <w:bookmarkEnd w:id="109"/>
    <w:bookmarkStart w:name="z300" w:id="110"/>
    <w:p>
      <w:pPr>
        <w:spacing w:after="0"/>
        <w:ind w:left="0"/>
        <w:jc w:val="left"/>
      </w:pPr>
      <w:r>
        <w:rPr>
          <w:rFonts w:ascii="Times New Roman"/>
          <w:b/>
          <w:i w:val="false"/>
          <w:color w:val="000000"/>
        </w:rPr>
        <w:t xml:space="preserve"> 
3. Принципы работы</w:t>
      </w:r>
    </w:p>
    <w:bookmarkEnd w:id="110"/>
    <w:bookmarkStart w:name="z301" w:id="111"/>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111"/>
    <w:bookmarkStart w:name="z302" w:id="112"/>
    <w:p>
      <w:pPr>
        <w:spacing w:after="0"/>
        <w:ind w:left="0"/>
        <w:jc w:val="left"/>
      </w:pPr>
      <w:r>
        <w:rPr>
          <w:rFonts w:ascii="Times New Roman"/>
          <w:b/>
          <w:i w:val="false"/>
          <w:color w:val="000000"/>
        </w:rPr>
        <w:t xml:space="preserve"> 
4. Результаты работы</w:t>
      </w:r>
    </w:p>
    <w:bookmarkEnd w:id="112"/>
    <w:bookmarkStart w:name="z303" w:id="113"/>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и Центра, ежегодно утверждаются соответствующим приказом Министра труда и социальной защиты населения Республики Казахстан.</w:t>
      </w:r>
    </w:p>
    <w:bookmarkEnd w:id="113"/>
    <w:bookmarkStart w:name="z305" w:id="114"/>
    <w:p>
      <w:pPr>
        <w:spacing w:after="0"/>
        <w:ind w:left="0"/>
        <w:jc w:val="left"/>
      </w:pPr>
      <w:r>
        <w:rPr>
          <w:rFonts w:ascii="Times New Roman"/>
          <w:b/>
          <w:i w:val="false"/>
          <w:color w:val="000000"/>
        </w:rPr>
        <w:t xml:space="preserve"> 
5. Порядок обжалования</w:t>
      </w:r>
    </w:p>
    <w:bookmarkEnd w:id="114"/>
    <w:bookmarkStart w:name="z306" w:id="115"/>
    <w:p>
      <w:pPr>
        <w:spacing w:after="0"/>
        <w:ind w:left="0"/>
        <w:jc w:val="both"/>
      </w:pPr>
      <w:r>
        <w:rPr>
          <w:rFonts w:ascii="Times New Roman"/>
          <w:b w:val="false"/>
          <w:i w:val="false"/>
          <w:color w:val="000000"/>
          <w:sz w:val="28"/>
        </w:rPr>
        <w:t>
      20.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размещен на интернет-ресурсе www.gcvp.kz);</w:t>
      </w:r>
      <w:r>
        <w:br/>
      </w:r>
      <w:r>
        <w:rPr>
          <w:rFonts w:ascii="Times New Roman"/>
          <w:b w:val="false"/>
          <w:i w:val="false"/>
          <w:color w:val="000000"/>
          <w:sz w:val="28"/>
        </w:rPr>
        <w:t>
</w:t>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w:t>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Получателю государственной услуги, обратившемуся с письменной жалобой в уполномоченную организацию,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интернет-ресурсах: http://www.enbek.gov.kz, www.gсvp.kz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bookmarkEnd w:id="115"/>
    <w:bookmarkStart w:name="z313" w:id="11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государственных</w:t>
      </w:r>
      <w:r>
        <w:br/>
      </w:r>
      <w:r>
        <w:rPr>
          <w:rFonts w:ascii="Times New Roman"/>
          <w:b w:val="false"/>
          <w:i w:val="false"/>
          <w:color w:val="000000"/>
          <w:sz w:val="28"/>
        </w:rPr>
        <w:t xml:space="preserve">
специальных пособий"   </w:t>
      </w:r>
    </w:p>
    <w:bookmarkEnd w:id="116"/>
    <w:bookmarkStart w:name="z314" w:id="117"/>
    <w:p>
      <w:pPr>
        <w:spacing w:after="0"/>
        <w:ind w:left="0"/>
        <w:jc w:val="left"/>
      </w:pPr>
      <w:r>
        <w:rPr>
          <w:rFonts w:ascii="Times New Roman"/>
          <w:b/>
          <w:i w:val="false"/>
          <w:color w:val="000000"/>
        </w:rPr>
        <w:t xml:space="preserve"> 
Перечень структурных подразделений уполномоченной</w:t>
      </w:r>
      <w:r>
        <w:br/>
      </w:r>
      <w:r>
        <w:rPr>
          <w:rFonts w:ascii="Times New Roman"/>
          <w:b/>
          <w:i w:val="false"/>
          <w:color w:val="000000"/>
        </w:rPr>
        <w:t>
организации и территориальных органов</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bookmarkEnd w:id="117"/>
    <w:bookmarkStart w:name="z315" w:id="11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Акмолинской области</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13"/>
        <w:gridCol w:w="4106"/>
        <w:gridCol w:w="1779"/>
        <w:gridCol w:w="2724"/>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316" w:id="11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054"/>
        <w:gridCol w:w="3974"/>
        <w:gridCol w:w="1583"/>
        <w:gridCol w:w="2864"/>
      </w:tblGrid>
      <w:tr>
        <w:trPr>
          <w:trHeight w:val="19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317" w:id="120"/>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4"/>
        <w:gridCol w:w="1646"/>
        <w:gridCol w:w="2876"/>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13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318" w:id="121"/>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3518"/>
        <w:gridCol w:w="4179"/>
        <w:gridCol w:w="2196"/>
        <w:gridCol w:w="2644"/>
      </w:tblGrid>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319" w:id="122"/>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8"/>
        <w:gridCol w:w="4313"/>
        <w:gridCol w:w="1711"/>
        <w:gridCol w:w="2588"/>
      </w:tblGrid>
      <w:tr>
        <w:trPr>
          <w:trHeight w:val="19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9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320" w:id="12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321" w:id="12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322" w:id="125"/>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27"/>
        <w:gridCol w:w="1639"/>
        <w:gridCol w:w="241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323" w:id="126"/>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9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324" w:id="127"/>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2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325" w:id="12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326" w:id="12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327" w:id="130"/>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328" w:id="131"/>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9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329" w:id="132"/>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76"/>
        <w:gridCol w:w="1683"/>
        <w:gridCol w:w="255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bookmarkStart w:name="z330" w:id="13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bookmarkStart w:name="z331" w:id="134"/>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3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 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9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674" w:id="13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государственных</w:t>
      </w:r>
      <w:r>
        <w:br/>
      </w:r>
      <w:r>
        <w:rPr>
          <w:rFonts w:ascii="Times New Roman"/>
          <w:b w:val="false"/>
          <w:i w:val="false"/>
          <w:color w:val="000000"/>
          <w:sz w:val="28"/>
        </w:rPr>
        <w:t xml:space="preserve">
специальных пособий"   </w:t>
      </w:r>
    </w:p>
    <w:bookmarkEnd w:id="135"/>
    <w:bookmarkStart w:name="z675" w:id="136"/>
    <w:p>
      <w:pPr>
        <w:spacing w:after="0"/>
        <w:ind w:left="0"/>
        <w:jc w:val="left"/>
      </w:pPr>
      <w:r>
        <w:rPr>
          <w:rFonts w:ascii="Times New Roman"/>
          <w:b/>
          <w:i w:val="false"/>
          <w:color w:val="000000"/>
        </w:rPr>
        <w:t xml:space="preserve"> 
Перечень центров обслуживания населения</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7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102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332" w:id="13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"Назначение государственных   </w:t>
      </w:r>
      <w:r>
        <w:br/>
      </w:r>
      <w:r>
        <w:rPr>
          <w:rFonts w:ascii="Times New Roman"/>
          <w:b w:val="false"/>
          <w:i w:val="false"/>
          <w:color w:val="000000"/>
          <w:sz w:val="28"/>
        </w:rPr>
        <w:t xml:space="preserve">
специальных пособий"      </w:t>
      </w:r>
    </w:p>
    <w:bookmarkEnd w:id="137"/>
    <w:bookmarkStart w:name="z333" w:id="138"/>
    <w:p>
      <w:pPr>
        <w:spacing w:after="0"/>
        <w:ind w:left="0"/>
        <w:jc w:val="left"/>
      </w:pPr>
      <w:r>
        <w:rPr>
          <w:rFonts w:ascii="Times New Roman"/>
          <w:b/>
          <w:i w:val="false"/>
          <w:color w:val="000000"/>
        </w:rPr>
        <w:t xml:space="preserve"> 
Таблица. Значения показателей качества и доступности</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13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139"/>
    <w:bookmarkStart w:name="z335" w:id="14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социальных выплат на случаи социальных</w:t>
      </w:r>
      <w:r>
        <w:br/>
      </w:r>
      <w:r>
        <w:rPr>
          <w:rFonts w:ascii="Times New Roman"/>
          <w:b/>
          <w:i w:val="false"/>
          <w:color w:val="000000"/>
        </w:rPr>
        <w:t>
рисков: утраты трудоспособности; потери кормильца;</w:t>
      </w:r>
      <w:r>
        <w:br/>
      </w:r>
      <w:r>
        <w:rPr>
          <w:rFonts w:ascii="Times New Roman"/>
          <w:b/>
          <w:i w:val="false"/>
          <w:color w:val="000000"/>
        </w:rPr>
        <w:t>
потери работы; потери дохода в связи с беременностью и</w:t>
      </w:r>
      <w:r>
        <w:br/>
      </w:r>
      <w:r>
        <w:rPr>
          <w:rFonts w:ascii="Times New Roman"/>
          <w:b/>
          <w:i w:val="false"/>
          <w:color w:val="000000"/>
        </w:rPr>
        <w:t>
родами; потери дохода в связи с усыновлением (удочерением)</w:t>
      </w:r>
      <w:r>
        <w:br/>
      </w:r>
      <w:r>
        <w:rPr>
          <w:rFonts w:ascii="Times New Roman"/>
          <w:b/>
          <w:i w:val="false"/>
          <w:color w:val="000000"/>
        </w:rPr>
        <w:t>
новорожденного ребенка (детей); потери дохода в связи с уходом</w:t>
      </w:r>
      <w:r>
        <w:br/>
      </w:r>
      <w:r>
        <w:rPr>
          <w:rFonts w:ascii="Times New Roman"/>
          <w:b/>
          <w:i w:val="false"/>
          <w:color w:val="000000"/>
        </w:rPr>
        <w:t>
за ребенком по достижении им возраста одного года"</w:t>
      </w:r>
    </w:p>
    <w:bookmarkEnd w:id="140"/>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336" w:id="141"/>
    <w:p>
      <w:pPr>
        <w:spacing w:after="0"/>
        <w:ind w:left="0"/>
        <w:jc w:val="left"/>
      </w:pPr>
      <w:r>
        <w:rPr>
          <w:rFonts w:ascii="Times New Roman"/>
          <w:b/>
          <w:i w:val="false"/>
          <w:color w:val="000000"/>
        </w:rPr>
        <w:t xml:space="preserve"> 
1. Общие положения</w:t>
      </w:r>
    </w:p>
    <w:bookmarkEnd w:id="141"/>
    <w:bookmarkStart w:name="z337" w:id="142"/>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органами Комитета по контролю и социальной защиты Министерства труда и социальной защиты населения Республики Казахстан (далее – территориальные органы по контролю и социальной защите).</w:t>
      </w:r>
      <w:r>
        <w:br/>
      </w:r>
      <w:r>
        <w:rPr>
          <w:rFonts w:ascii="Times New Roman"/>
          <w:b w:val="false"/>
          <w:i w:val="false"/>
          <w:color w:val="000000"/>
          <w:sz w:val="28"/>
        </w:rPr>
        <w:t>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Оказание государственной услуги назначение социальных выплат на случаи: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достижению им возраста одного года через центр не предусмотрены.</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Правил</w:t>
      </w:r>
      <w:r>
        <w:rPr>
          <w:rFonts w:ascii="Times New Roman"/>
          <w:b w:val="false"/>
          <w:i w:val="false"/>
          <w:color w:val="000000"/>
          <w:sz w:val="28"/>
        </w:rPr>
        <w:t xml:space="preserve"> исчисления, перерасчета (определения) и повышения размеров социальных выплат из Государственного фонда социального страхования, утвержденных постановлением Правительства Республики Казахстан от 28 декабря 2007 года № 1307.</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w:t>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w:t>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w:t>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Информация о государственной услуге может быть также предоставлена по телефону саll–центра: (1414) и телефону саll–центра уполномоченной организации: (1411).</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 назначение либо мотивированный ответ об отказе в предоставлении услуги с выдачей копии решения территориального органа по контролю и социальной защите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имеющим право на получение социальной выплаты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центр предоставляет извещение с принятыми от получателя документами, определенными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в подразделение уполномоченной организации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Сроки оказания государственной услуги с момента регистрации в подразделении уполномоченной организации заявления от получателя или извещения с принятыми от получателя документами в течение пятнадцати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(при регистрации, получении талона)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w:t>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подразделений уполномоченной организации по местожительству получателя государственной услуги,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оснащены охранной и противопожарной сигнализацией;</w:t>
      </w:r>
      <w:r>
        <w:br/>
      </w:r>
      <w:r>
        <w:rPr>
          <w:rFonts w:ascii="Times New Roman"/>
          <w:b w:val="false"/>
          <w:i w:val="false"/>
          <w:color w:val="000000"/>
          <w:sz w:val="28"/>
        </w:rPr>
        <w:t>
</w:t>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p>
    <w:bookmarkEnd w:id="142"/>
    <w:bookmarkStart w:name="z354" w:id="143"/>
    <w:p>
      <w:pPr>
        <w:spacing w:after="0"/>
        <w:ind w:left="0"/>
        <w:jc w:val="left"/>
      </w:pPr>
      <w:r>
        <w:rPr>
          <w:rFonts w:ascii="Times New Roman"/>
          <w:b/>
          <w:i w:val="false"/>
          <w:color w:val="000000"/>
        </w:rPr>
        <w:t xml:space="preserve"> 
2. Порядок оказания государственной услуги</w:t>
      </w:r>
    </w:p>
    <w:bookmarkEnd w:id="143"/>
    <w:bookmarkStart w:name="z355" w:id="144"/>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для назначения социальной выплаты на случай утраты трудоспособности:</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сведения о месте жительства (справка адресного бюро либо справка акима аульного (сельского) округа);</w:t>
      </w:r>
      <w:r>
        <w:br/>
      </w:r>
      <w:r>
        <w:rPr>
          <w:rFonts w:ascii="Times New Roman"/>
          <w:b w:val="false"/>
          <w:i w:val="false"/>
          <w:color w:val="000000"/>
          <w:sz w:val="28"/>
        </w:rPr>
        <w:t>
</w:t>
      </w:r>
      <w:r>
        <w:rPr>
          <w:rFonts w:ascii="Times New Roman"/>
          <w:b w:val="false"/>
          <w:i w:val="false"/>
          <w:color w:val="000000"/>
          <w:sz w:val="28"/>
        </w:rPr>
        <w:t>
      сведения о проведении освидетельствования и установлении степени утраты трудоспособности.</w:t>
      </w:r>
      <w:r>
        <w:br/>
      </w:r>
      <w:r>
        <w:rPr>
          <w:rFonts w:ascii="Times New Roman"/>
          <w:b w:val="false"/>
          <w:i w:val="false"/>
          <w:color w:val="000000"/>
          <w:sz w:val="28"/>
        </w:rPr>
        <w:t>
</w:t>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w:t>
      </w:r>
      <w:r>
        <w:rPr>
          <w:rFonts w:ascii="Times New Roman"/>
          <w:b w:val="false"/>
          <w:i w:val="false"/>
          <w:color w:val="000000"/>
          <w:sz w:val="28"/>
        </w:rPr>
        <w:t>
      При обращении получателя для получения государственной услуги через центр копии документов, настоящего подпункта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w:t>
      </w:r>
      <w:r>
        <w:rPr>
          <w:rFonts w:ascii="Times New Roman"/>
          <w:b w:val="false"/>
          <w:i w:val="false"/>
          <w:color w:val="000000"/>
          <w:sz w:val="28"/>
        </w:rPr>
        <w:t>
      2) для назначения социальной выплаты на случай потери кормильца:</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сведения о составе семьи;</w:t>
      </w:r>
      <w:r>
        <w:br/>
      </w:r>
      <w:r>
        <w:rPr>
          <w:rFonts w:ascii="Times New Roman"/>
          <w:b w:val="false"/>
          <w:i w:val="false"/>
          <w:color w:val="000000"/>
          <w:sz w:val="28"/>
        </w:rPr>
        <w:t>
</w:t>
      </w:r>
      <w:r>
        <w:rPr>
          <w:rFonts w:ascii="Times New Roman"/>
          <w:b w:val="false"/>
          <w:i w:val="false"/>
          <w:color w:val="000000"/>
          <w:sz w:val="28"/>
        </w:rPr>
        <w:t>
      копия свидетельства о смерти кормильца или решение суда о признании лица безвестно отсутствующим или об объявлении умершим;</w:t>
      </w:r>
      <w:r>
        <w:br/>
      </w:r>
      <w:r>
        <w:rPr>
          <w:rFonts w:ascii="Times New Roman"/>
          <w:b w:val="false"/>
          <w:i w:val="false"/>
          <w:color w:val="000000"/>
          <w:sz w:val="28"/>
        </w:rPr>
        <w:t>
</w:t>
      </w:r>
      <w:r>
        <w:rPr>
          <w:rFonts w:ascii="Times New Roman"/>
          <w:b w:val="false"/>
          <w:i w:val="false"/>
          <w:color w:val="000000"/>
          <w:sz w:val="28"/>
        </w:rPr>
        <w:t>
      копия документа, подтверждающего родственные отношения с умершим (признанным судом безвестно отсутствующим или объявленным умершим) (свидетельств о браке, о рождении детей умершего кормильца, об усыновлении (удочерении);</w:t>
      </w:r>
      <w:r>
        <w:br/>
      </w:r>
      <w:r>
        <w:rPr>
          <w:rFonts w:ascii="Times New Roman"/>
          <w:b w:val="false"/>
          <w:i w:val="false"/>
          <w:color w:val="000000"/>
          <w:sz w:val="28"/>
        </w:rPr>
        <w:t>
</w:t>
      </w:r>
      <w:r>
        <w:rPr>
          <w:rFonts w:ascii="Times New Roman"/>
          <w:b w:val="false"/>
          <w:i w:val="false"/>
          <w:color w:val="000000"/>
          <w:sz w:val="28"/>
        </w:rPr>
        <w:t>
      справка из учебного заведения о том, что члены семьи являются учащимися или студентами (обновляется ежегодно в начале учебного года);</w:t>
      </w:r>
      <w:r>
        <w:br/>
      </w:r>
      <w:r>
        <w:rPr>
          <w:rFonts w:ascii="Times New Roman"/>
          <w:b w:val="false"/>
          <w:i w:val="false"/>
          <w:color w:val="000000"/>
          <w:sz w:val="28"/>
        </w:rPr>
        <w:t>
</w:t>
      </w:r>
      <w:r>
        <w:rPr>
          <w:rFonts w:ascii="Times New Roman"/>
          <w:b w:val="false"/>
          <w:i w:val="false"/>
          <w:color w:val="000000"/>
          <w:sz w:val="28"/>
        </w:rPr>
        <w:t>
      документ об опекунстве (при необходимости);</w:t>
      </w:r>
      <w:r>
        <w:br/>
      </w:r>
      <w:r>
        <w:rPr>
          <w:rFonts w:ascii="Times New Roman"/>
          <w:b w:val="false"/>
          <w:i w:val="false"/>
          <w:color w:val="000000"/>
          <w:sz w:val="28"/>
        </w:rPr>
        <w:t>
</w:t>
      </w:r>
      <w:r>
        <w:rPr>
          <w:rFonts w:ascii="Times New Roman"/>
          <w:b w:val="false"/>
          <w:i w:val="false"/>
          <w:color w:val="000000"/>
          <w:sz w:val="28"/>
        </w:rPr>
        <w:t>
      сведения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I или II группы).</w:t>
      </w:r>
      <w:r>
        <w:br/>
      </w:r>
      <w:r>
        <w:rPr>
          <w:rFonts w:ascii="Times New Roman"/>
          <w:b w:val="false"/>
          <w:i w:val="false"/>
          <w:color w:val="000000"/>
          <w:sz w:val="28"/>
        </w:rPr>
        <w:t>
</w:t>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w:t>
      </w:r>
      <w:r>
        <w:rPr>
          <w:rFonts w:ascii="Times New Roman"/>
          <w:b w:val="false"/>
          <w:i w:val="false"/>
          <w:color w:val="000000"/>
          <w:sz w:val="28"/>
        </w:rPr>
        <w:t>
      При обращении получателя для получения государственной услуги через центр копии документов настоящего подпункта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w:t>
      </w:r>
      <w:r>
        <w:rPr>
          <w:rFonts w:ascii="Times New Roman"/>
          <w:b w:val="false"/>
          <w:i w:val="false"/>
          <w:color w:val="000000"/>
          <w:sz w:val="28"/>
        </w:rPr>
        <w:t>
      3) для назначения социальной выплаты на случай потери работы:</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сведения о месте жительства (справка адресного бюро либо справка акима аульного (сельского) округа);</w:t>
      </w:r>
      <w:r>
        <w:br/>
      </w:r>
      <w:r>
        <w:rPr>
          <w:rFonts w:ascii="Times New Roman"/>
          <w:b w:val="false"/>
          <w:i w:val="false"/>
          <w:color w:val="000000"/>
          <w:sz w:val="28"/>
        </w:rPr>
        <w:t>
</w:t>
      </w:r>
      <w:r>
        <w:rPr>
          <w:rFonts w:ascii="Times New Roman"/>
          <w:b w:val="false"/>
          <w:i w:val="false"/>
          <w:color w:val="000000"/>
          <w:sz w:val="28"/>
        </w:rPr>
        <w:t>
      справка уполномоченного органа по вопросам занятости.</w:t>
      </w:r>
      <w:r>
        <w:br/>
      </w:r>
      <w:r>
        <w:rPr>
          <w:rFonts w:ascii="Times New Roman"/>
          <w:b w:val="false"/>
          <w:i w:val="false"/>
          <w:color w:val="000000"/>
          <w:sz w:val="28"/>
        </w:rPr>
        <w:t>
</w:t>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w:t>
      </w:r>
      <w:r>
        <w:rPr>
          <w:rFonts w:ascii="Times New Roman"/>
          <w:b w:val="false"/>
          <w:i w:val="false"/>
          <w:color w:val="000000"/>
          <w:sz w:val="28"/>
        </w:rPr>
        <w:t>
      При обращении получателя для получения государственной услуги через центр копии документов настоящего подпункта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w:t>
      </w:r>
      <w:r>
        <w:rPr>
          <w:rFonts w:ascii="Times New Roman"/>
          <w:b w:val="false"/>
          <w:i w:val="false"/>
          <w:color w:val="000000"/>
          <w:sz w:val="28"/>
        </w:rPr>
        <w:t>
      4) для назначения социальной выплаты на случаи потери дохода в связи с беременностью и родами, усыновлением (удочерением) новорожденного ребенка (детей):</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сведения о месте жительства (справка адресного бюро либо справка акима аульного (сельского) округа);</w:t>
      </w:r>
      <w:r>
        <w:br/>
      </w:r>
      <w:r>
        <w:rPr>
          <w:rFonts w:ascii="Times New Roman"/>
          <w:b w:val="false"/>
          <w:i w:val="false"/>
          <w:color w:val="000000"/>
          <w:sz w:val="28"/>
        </w:rPr>
        <w:t>
</w:t>
      </w:r>
      <w:r>
        <w:rPr>
          <w:rFonts w:ascii="Times New Roman"/>
          <w:b w:val="false"/>
          <w:i w:val="false"/>
          <w:color w:val="000000"/>
          <w:sz w:val="28"/>
        </w:rPr>
        <w:t>
      листок нетрудоспособности;</w:t>
      </w:r>
      <w:r>
        <w:br/>
      </w:r>
      <w:r>
        <w:rPr>
          <w:rFonts w:ascii="Times New Roman"/>
          <w:b w:val="false"/>
          <w:i w:val="false"/>
          <w:color w:val="000000"/>
          <w:sz w:val="28"/>
        </w:rPr>
        <w:t>
</w:t>
      </w:r>
      <w:r>
        <w:rPr>
          <w:rFonts w:ascii="Times New Roman"/>
          <w:b w:val="false"/>
          <w:i w:val="false"/>
          <w:color w:val="000000"/>
          <w:sz w:val="28"/>
        </w:rPr>
        <w:t>
      свидетельство налогоплательщика;</w:t>
      </w:r>
      <w:r>
        <w:br/>
      </w:r>
      <w:r>
        <w:rPr>
          <w:rFonts w:ascii="Times New Roman"/>
          <w:b w:val="false"/>
          <w:i w:val="false"/>
          <w:color w:val="000000"/>
          <w:sz w:val="28"/>
        </w:rPr>
        <w:t>
</w:t>
      </w:r>
      <w:r>
        <w:rPr>
          <w:rFonts w:ascii="Times New Roman"/>
          <w:b w:val="false"/>
          <w:i w:val="false"/>
          <w:color w:val="000000"/>
          <w:sz w:val="28"/>
        </w:rPr>
        <w:t>
      свидетельство о присвоении социального индивидуального кода;</w:t>
      </w:r>
      <w:r>
        <w:br/>
      </w:r>
      <w:r>
        <w:rPr>
          <w:rFonts w:ascii="Times New Roman"/>
          <w:b w:val="false"/>
          <w:i w:val="false"/>
          <w:color w:val="000000"/>
          <w:sz w:val="28"/>
        </w:rPr>
        <w:t>
</w:t>
      </w:r>
      <w:r>
        <w:rPr>
          <w:rFonts w:ascii="Times New Roman"/>
          <w:b w:val="false"/>
          <w:i w:val="false"/>
          <w:color w:val="000000"/>
          <w:sz w:val="28"/>
        </w:rPr>
        <w:t>
      справка установленного образца с места работы о доходах за последние двенадцать календарных месяцев перед наступлением социального риска.</w:t>
      </w:r>
      <w:r>
        <w:br/>
      </w:r>
      <w:r>
        <w:rPr>
          <w:rFonts w:ascii="Times New Roman"/>
          <w:b w:val="false"/>
          <w:i w:val="false"/>
          <w:color w:val="000000"/>
          <w:sz w:val="28"/>
        </w:rPr>
        <w:t>
</w:t>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w:t>
      </w:r>
      <w:r>
        <w:rPr>
          <w:rFonts w:ascii="Times New Roman"/>
          <w:b w:val="false"/>
          <w:i w:val="false"/>
          <w:color w:val="000000"/>
          <w:sz w:val="28"/>
        </w:rPr>
        <w:t>
      5) для назначения социальной выплаты на случай потери дохода в связи с уходом за ребенком по достижении им возраста одного года:</w:t>
      </w:r>
      <w:r>
        <w:br/>
      </w:r>
      <w:r>
        <w:rPr>
          <w:rFonts w:ascii="Times New Roman"/>
          <w:b w:val="false"/>
          <w:i w:val="false"/>
          <w:color w:val="000000"/>
          <w:sz w:val="28"/>
        </w:rPr>
        <w:t>
</w:t>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сведения о месте жительства (справка адресного бюро либо справка акима аульного (сельского) округа);</w:t>
      </w:r>
      <w:r>
        <w:br/>
      </w:r>
      <w:r>
        <w:rPr>
          <w:rFonts w:ascii="Times New Roman"/>
          <w:b w:val="false"/>
          <w:i w:val="false"/>
          <w:color w:val="000000"/>
          <w:sz w:val="28"/>
        </w:rPr>
        <w:t>
</w:t>
      </w:r>
      <w:r>
        <w:rPr>
          <w:rFonts w:ascii="Times New Roman"/>
          <w:b w:val="false"/>
          <w:i w:val="false"/>
          <w:color w:val="000000"/>
          <w:sz w:val="28"/>
        </w:rPr>
        <w:t>
      свидетельство о рождении ребенка (детей);</w:t>
      </w:r>
      <w:r>
        <w:br/>
      </w:r>
      <w:r>
        <w:rPr>
          <w:rFonts w:ascii="Times New Roman"/>
          <w:b w:val="false"/>
          <w:i w:val="false"/>
          <w:color w:val="000000"/>
          <w:sz w:val="28"/>
        </w:rPr>
        <w:t>
</w:t>
      </w:r>
      <w:r>
        <w:rPr>
          <w:rFonts w:ascii="Times New Roman"/>
          <w:b w:val="false"/>
          <w:i w:val="false"/>
          <w:color w:val="000000"/>
          <w:sz w:val="28"/>
        </w:rPr>
        <w:t>
      свидетельство налогоплательщика;</w:t>
      </w:r>
      <w:r>
        <w:br/>
      </w:r>
      <w:r>
        <w:rPr>
          <w:rFonts w:ascii="Times New Roman"/>
          <w:b w:val="false"/>
          <w:i w:val="false"/>
          <w:color w:val="000000"/>
          <w:sz w:val="28"/>
        </w:rPr>
        <w:t>
</w:t>
      </w:r>
      <w:r>
        <w:rPr>
          <w:rFonts w:ascii="Times New Roman"/>
          <w:b w:val="false"/>
          <w:i w:val="false"/>
          <w:color w:val="000000"/>
          <w:sz w:val="28"/>
        </w:rPr>
        <w:t>
      свидетельство о присвоении социального индивидуального кода;</w:t>
      </w:r>
      <w:r>
        <w:br/>
      </w:r>
      <w:r>
        <w:rPr>
          <w:rFonts w:ascii="Times New Roman"/>
          <w:b w:val="false"/>
          <w:i w:val="false"/>
          <w:color w:val="000000"/>
          <w:sz w:val="28"/>
        </w:rPr>
        <w:t>
</w:t>
      </w:r>
      <w:r>
        <w:rPr>
          <w:rFonts w:ascii="Times New Roman"/>
          <w:b w:val="false"/>
          <w:i w:val="false"/>
          <w:color w:val="000000"/>
          <w:sz w:val="28"/>
        </w:rPr>
        <w:t>
      сведения о составе семьи.</w:t>
      </w:r>
      <w:r>
        <w:br/>
      </w:r>
      <w:r>
        <w:rPr>
          <w:rFonts w:ascii="Times New Roman"/>
          <w:b w:val="false"/>
          <w:i w:val="false"/>
          <w:color w:val="000000"/>
          <w:sz w:val="28"/>
        </w:rPr>
        <w:t>
</w:t>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w:t>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w:t>
      </w:r>
      <w:r>
        <w:rPr>
          <w:rFonts w:ascii="Times New Roman"/>
          <w:b w:val="false"/>
          <w:i w:val="false"/>
          <w:color w:val="000000"/>
          <w:sz w:val="28"/>
        </w:rPr>
        <w:t>
      1) при обращении в подразделение уполномоченной организации отрывной талон заявления с отметкой о принятии документов, в котором указывается дата получения получателем государственной услуги;</w:t>
      </w:r>
      <w:r>
        <w:br/>
      </w:r>
      <w:r>
        <w:rPr>
          <w:rFonts w:ascii="Times New Roman"/>
          <w:b w:val="false"/>
          <w:i w:val="false"/>
          <w:color w:val="000000"/>
          <w:sz w:val="28"/>
        </w:rPr>
        <w:t>
</w:t>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15. Выдача копии уведомления о назначении (отказе в назначении)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Оригинал решения о назначении социальной выплаты на руки получателю государственной услуги не выдается.</w:t>
      </w:r>
      <w:r>
        <w:br/>
      </w:r>
      <w:r>
        <w:rPr>
          <w:rFonts w:ascii="Times New Roman"/>
          <w:b w:val="false"/>
          <w:i w:val="false"/>
          <w:color w:val="000000"/>
          <w:sz w:val="28"/>
        </w:rPr>
        <w:t>
      В случае отказа в назначении социальной выплаты территориальный орган по контролю и социальной защиты указывает в решении основание отказа и направляет решение в уполномоченную организацию, которая уведомляет получателя государственной услуги об отказе и возвращает ему документы (кроме заявления) с копией решения об отказе.</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в подразделение уполномоченной организации.</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если не представлены документы, требуемые в соответствии с </w:t>
      </w:r>
      <w:r>
        <w:rPr>
          <w:rFonts w:ascii="Times New Roman"/>
          <w:b w:val="false"/>
          <w:i w:val="false"/>
          <w:color w:val="000000"/>
          <w:sz w:val="28"/>
        </w:rPr>
        <w:t>пунктом 11</w:t>
      </w:r>
      <w:r>
        <w:rPr>
          <w:rFonts w:ascii="Times New Roman"/>
          <w:b w:val="false"/>
          <w:i w:val="false"/>
          <w:color w:val="000000"/>
          <w:sz w:val="28"/>
        </w:rPr>
        <w:t xml:space="preserve"> настоящего стандарта. При устранении получателем государственной услуги указанных препятствий заявление рассматривается на общих основаниях.</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p>
    <w:bookmarkEnd w:id="144"/>
    <w:bookmarkStart w:name="z394" w:id="145"/>
    <w:p>
      <w:pPr>
        <w:spacing w:after="0"/>
        <w:ind w:left="0"/>
        <w:jc w:val="left"/>
      </w:pPr>
      <w:r>
        <w:rPr>
          <w:rFonts w:ascii="Times New Roman"/>
          <w:b/>
          <w:i w:val="false"/>
          <w:color w:val="000000"/>
        </w:rPr>
        <w:t xml:space="preserve"> 
3. Принципы работы</w:t>
      </w:r>
    </w:p>
    <w:bookmarkEnd w:id="145"/>
    <w:bookmarkStart w:name="z395" w:id="146"/>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146"/>
    <w:bookmarkStart w:name="z396" w:id="147"/>
    <w:p>
      <w:pPr>
        <w:spacing w:after="0"/>
        <w:ind w:left="0"/>
        <w:jc w:val="left"/>
      </w:pPr>
      <w:r>
        <w:rPr>
          <w:rFonts w:ascii="Times New Roman"/>
          <w:b/>
          <w:i w:val="false"/>
          <w:color w:val="000000"/>
        </w:rPr>
        <w:t xml:space="preserve"> 
4. Результаты работы</w:t>
      </w:r>
    </w:p>
    <w:bookmarkEnd w:id="147"/>
    <w:bookmarkStart w:name="z397" w:id="148"/>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соответствующим приказом Министра труда и социальной защиты населения Республики Казахстан.</w:t>
      </w:r>
    </w:p>
    <w:bookmarkEnd w:id="148"/>
    <w:bookmarkStart w:name="z399" w:id="149"/>
    <w:p>
      <w:pPr>
        <w:spacing w:after="0"/>
        <w:ind w:left="0"/>
        <w:jc w:val="left"/>
      </w:pPr>
      <w:r>
        <w:rPr>
          <w:rFonts w:ascii="Times New Roman"/>
          <w:b/>
          <w:i w:val="false"/>
          <w:color w:val="000000"/>
        </w:rPr>
        <w:t xml:space="preserve"> 
5. Порядок обжалования</w:t>
      </w:r>
    </w:p>
    <w:bookmarkEnd w:id="149"/>
    <w:bookmarkStart w:name="z400" w:id="150"/>
    <w:p>
      <w:pPr>
        <w:spacing w:after="0"/>
        <w:ind w:left="0"/>
        <w:jc w:val="both"/>
      </w:pPr>
      <w:r>
        <w:rPr>
          <w:rFonts w:ascii="Times New Roman"/>
          <w:b w:val="false"/>
          <w:i w:val="false"/>
          <w:color w:val="000000"/>
          <w:sz w:val="28"/>
        </w:rPr>
        <w:t>
      20.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размещен на интернет-ресурсе www.gcvp.kz;</w:t>
      </w:r>
      <w:r>
        <w:br/>
      </w:r>
      <w:r>
        <w:rPr>
          <w:rFonts w:ascii="Times New Roman"/>
          <w:b w:val="false"/>
          <w:i w:val="false"/>
          <w:color w:val="000000"/>
          <w:sz w:val="28"/>
        </w:rPr>
        <w:t>
</w:t>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w:t>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либо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Получателю государственной услуги, обратившемуся с письменной жалобой в уполномоченную организацию,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интернет-ресурсах: http://www.enbek.gov.kz, www.gсvp.kz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bookmarkEnd w:id="150"/>
    <w:bookmarkStart w:name="z409" w:id="151"/>
    <w:p>
      <w:pPr>
        <w:spacing w:after="0"/>
        <w:ind w:left="0"/>
        <w:jc w:val="both"/>
      </w:pPr>
      <w:r>
        <w:rPr>
          <w:rFonts w:ascii="Times New Roman"/>
          <w:b w:val="false"/>
          <w:i w:val="false"/>
          <w:color w:val="000000"/>
          <w:sz w:val="28"/>
        </w:rPr>
        <w:t xml:space="preserve">
Приложение 1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социальных выплат </w:t>
      </w:r>
      <w:r>
        <w:br/>
      </w:r>
      <w:r>
        <w:rPr>
          <w:rFonts w:ascii="Times New Roman"/>
          <w:b w:val="false"/>
          <w:i w:val="false"/>
          <w:color w:val="000000"/>
          <w:sz w:val="28"/>
        </w:rPr>
        <w:t xml:space="preserve">
на случаи социальных рисков: </w:t>
      </w:r>
      <w:r>
        <w:br/>
      </w:r>
      <w:r>
        <w:rPr>
          <w:rFonts w:ascii="Times New Roman"/>
          <w:b w:val="false"/>
          <w:i w:val="false"/>
          <w:color w:val="000000"/>
          <w:sz w:val="28"/>
        </w:rPr>
        <w:t>
утраты трудоспособности; потери</w:t>
      </w:r>
      <w:r>
        <w:br/>
      </w:r>
      <w:r>
        <w:rPr>
          <w:rFonts w:ascii="Times New Roman"/>
          <w:b w:val="false"/>
          <w:i w:val="false"/>
          <w:color w:val="000000"/>
          <w:sz w:val="28"/>
        </w:rPr>
        <w:t>
кормильца; потери работы; потери</w:t>
      </w:r>
      <w:r>
        <w:br/>
      </w:r>
      <w:r>
        <w:rPr>
          <w:rFonts w:ascii="Times New Roman"/>
          <w:b w:val="false"/>
          <w:i w:val="false"/>
          <w:color w:val="000000"/>
          <w:sz w:val="28"/>
        </w:rPr>
        <w:t>
дохода в связи с беременностью и</w:t>
      </w:r>
      <w:r>
        <w:br/>
      </w:r>
      <w:r>
        <w:rPr>
          <w:rFonts w:ascii="Times New Roman"/>
          <w:b w:val="false"/>
          <w:i w:val="false"/>
          <w:color w:val="000000"/>
          <w:sz w:val="28"/>
        </w:rPr>
        <w:t xml:space="preserve">
родами; потери дохода в связи </w:t>
      </w:r>
      <w:r>
        <w:br/>
      </w:r>
      <w:r>
        <w:rPr>
          <w:rFonts w:ascii="Times New Roman"/>
          <w:b w:val="false"/>
          <w:i w:val="false"/>
          <w:color w:val="000000"/>
          <w:sz w:val="28"/>
        </w:rPr>
        <w:t xml:space="preserve">
с усыновлением (удочерением)  </w:t>
      </w:r>
      <w:r>
        <w:br/>
      </w:r>
      <w:r>
        <w:rPr>
          <w:rFonts w:ascii="Times New Roman"/>
          <w:b w:val="false"/>
          <w:i w:val="false"/>
          <w:color w:val="000000"/>
          <w:sz w:val="28"/>
        </w:rPr>
        <w:t xml:space="preserve">
новорожденного ребенка (детей); </w:t>
      </w:r>
      <w:r>
        <w:br/>
      </w:r>
      <w:r>
        <w:rPr>
          <w:rFonts w:ascii="Times New Roman"/>
          <w:b w:val="false"/>
          <w:i w:val="false"/>
          <w:color w:val="000000"/>
          <w:sz w:val="28"/>
        </w:rPr>
        <w:t>
потери дохода в связи с уходом за</w:t>
      </w:r>
      <w:r>
        <w:br/>
      </w:r>
      <w:r>
        <w:rPr>
          <w:rFonts w:ascii="Times New Roman"/>
          <w:b w:val="false"/>
          <w:i w:val="false"/>
          <w:color w:val="000000"/>
          <w:sz w:val="28"/>
        </w:rPr>
        <w:t xml:space="preserve">
ребенком по достижении им   </w:t>
      </w:r>
      <w:r>
        <w:br/>
      </w:r>
      <w:r>
        <w:rPr>
          <w:rFonts w:ascii="Times New Roman"/>
          <w:b w:val="false"/>
          <w:i w:val="false"/>
          <w:color w:val="000000"/>
          <w:sz w:val="28"/>
        </w:rPr>
        <w:t xml:space="preserve">
возраста одного года"   </w:t>
      </w:r>
    </w:p>
    <w:bookmarkEnd w:id="151"/>
    <w:bookmarkStart w:name="z410" w:id="152"/>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w:t>
      </w:r>
    </w:p>
    <w:bookmarkEnd w:id="152"/>
    <w:bookmarkStart w:name="z708" w:id="15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Акмолинской области</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13"/>
        <w:gridCol w:w="4106"/>
        <w:gridCol w:w="1779"/>
        <w:gridCol w:w="2724"/>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411" w:id="15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054"/>
        <w:gridCol w:w="3974"/>
        <w:gridCol w:w="1583"/>
        <w:gridCol w:w="2864"/>
      </w:tblGrid>
      <w:tr>
        <w:trPr>
          <w:trHeight w:val="19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412" w:id="155"/>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4"/>
        <w:gridCol w:w="1646"/>
        <w:gridCol w:w="2876"/>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13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413" w:id="156"/>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935"/>
        <w:gridCol w:w="4263"/>
        <w:gridCol w:w="1551"/>
        <w:gridCol w:w="292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414" w:id="157"/>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8"/>
        <w:gridCol w:w="4313"/>
        <w:gridCol w:w="1711"/>
        <w:gridCol w:w="2588"/>
      </w:tblGrid>
      <w:tr>
        <w:trPr>
          <w:trHeight w:val="19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13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415" w:id="15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416" w:id="15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417" w:id="160"/>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27"/>
        <w:gridCol w:w="1639"/>
        <w:gridCol w:w="241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418" w:id="161"/>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9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419" w:id="162"/>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2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420" w:id="16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421" w:id="16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422" w:id="165"/>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423" w:id="166"/>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424" w:id="167"/>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76"/>
        <w:gridCol w:w="1683"/>
        <w:gridCol w:w="255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bookmarkStart w:name="z425" w:id="16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bookmarkStart w:name="z426" w:id="169"/>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1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0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 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9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1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709" w:id="170"/>
    <w:p>
      <w:pPr>
        <w:spacing w:after="0"/>
        <w:ind w:left="0"/>
        <w:jc w:val="both"/>
      </w:pPr>
      <w:r>
        <w:rPr>
          <w:rFonts w:ascii="Times New Roman"/>
          <w:b w:val="false"/>
          <w:i w:val="false"/>
          <w:color w:val="000000"/>
          <w:sz w:val="28"/>
        </w:rPr>
        <w:t xml:space="preserve">
Приложение 2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социальных выплат </w:t>
      </w:r>
      <w:r>
        <w:br/>
      </w:r>
      <w:r>
        <w:rPr>
          <w:rFonts w:ascii="Times New Roman"/>
          <w:b w:val="false"/>
          <w:i w:val="false"/>
          <w:color w:val="000000"/>
          <w:sz w:val="28"/>
        </w:rPr>
        <w:t xml:space="preserve">
на случаи социальных рисков: </w:t>
      </w:r>
      <w:r>
        <w:br/>
      </w:r>
      <w:r>
        <w:rPr>
          <w:rFonts w:ascii="Times New Roman"/>
          <w:b w:val="false"/>
          <w:i w:val="false"/>
          <w:color w:val="000000"/>
          <w:sz w:val="28"/>
        </w:rPr>
        <w:t>
утраты трудоспособности; потери</w:t>
      </w:r>
      <w:r>
        <w:br/>
      </w:r>
      <w:r>
        <w:rPr>
          <w:rFonts w:ascii="Times New Roman"/>
          <w:b w:val="false"/>
          <w:i w:val="false"/>
          <w:color w:val="000000"/>
          <w:sz w:val="28"/>
        </w:rPr>
        <w:t>
кормильца; потери работы; потери</w:t>
      </w:r>
      <w:r>
        <w:br/>
      </w:r>
      <w:r>
        <w:rPr>
          <w:rFonts w:ascii="Times New Roman"/>
          <w:b w:val="false"/>
          <w:i w:val="false"/>
          <w:color w:val="000000"/>
          <w:sz w:val="28"/>
        </w:rPr>
        <w:t>
дохода в связи с беременностью и</w:t>
      </w:r>
      <w:r>
        <w:br/>
      </w:r>
      <w:r>
        <w:rPr>
          <w:rFonts w:ascii="Times New Roman"/>
          <w:b w:val="false"/>
          <w:i w:val="false"/>
          <w:color w:val="000000"/>
          <w:sz w:val="28"/>
        </w:rPr>
        <w:t xml:space="preserve">
родами; потери дохода в связи </w:t>
      </w:r>
      <w:r>
        <w:br/>
      </w:r>
      <w:r>
        <w:rPr>
          <w:rFonts w:ascii="Times New Roman"/>
          <w:b w:val="false"/>
          <w:i w:val="false"/>
          <w:color w:val="000000"/>
          <w:sz w:val="28"/>
        </w:rPr>
        <w:t xml:space="preserve">
с усыновлением (удочерением)  </w:t>
      </w:r>
      <w:r>
        <w:br/>
      </w:r>
      <w:r>
        <w:rPr>
          <w:rFonts w:ascii="Times New Roman"/>
          <w:b w:val="false"/>
          <w:i w:val="false"/>
          <w:color w:val="000000"/>
          <w:sz w:val="28"/>
        </w:rPr>
        <w:t xml:space="preserve">
новорожденного ребенка (детей); </w:t>
      </w:r>
      <w:r>
        <w:br/>
      </w:r>
      <w:r>
        <w:rPr>
          <w:rFonts w:ascii="Times New Roman"/>
          <w:b w:val="false"/>
          <w:i w:val="false"/>
          <w:color w:val="000000"/>
          <w:sz w:val="28"/>
        </w:rPr>
        <w:t>
потери дохода в связи с уходом за</w:t>
      </w:r>
      <w:r>
        <w:br/>
      </w:r>
      <w:r>
        <w:rPr>
          <w:rFonts w:ascii="Times New Roman"/>
          <w:b w:val="false"/>
          <w:i w:val="false"/>
          <w:color w:val="000000"/>
          <w:sz w:val="28"/>
        </w:rPr>
        <w:t xml:space="preserve">
ребенком по достижении им   </w:t>
      </w:r>
      <w:r>
        <w:br/>
      </w:r>
      <w:r>
        <w:rPr>
          <w:rFonts w:ascii="Times New Roman"/>
          <w:b w:val="false"/>
          <w:i w:val="false"/>
          <w:color w:val="000000"/>
          <w:sz w:val="28"/>
        </w:rPr>
        <w:t xml:space="preserve">
возраста одного года"   </w:t>
      </w:r>
    </w:p>
    <w:bookmarkEnd w:id="170"/>
    <w:bookmarkStart w:name="z710" w:id="171"/>
    <w:p>
      <w:pPr>
        <w:spacing w:after="0"/>
        <w:ind w:left="0"/>
        <w:jc w:val="left"/>
      </w:pPr>
      <w:r>
        <w:rPr>
          <w:rFonts w:ascii="Times New Roman"/>
          <w:b/>
          <w:i w:val="false"/>
          <w:color w:val="000000"/>
        </w:rPr>
        <w:t xml:space="preserve"> 
Перечень центров обслуживания населения</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72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427" w:id="172"/>
    <w:p>
      <w:pPr>
        <w:spacing w:after="0"/>
        <w:ind w:left="0"/>
        <w:jc w:val="both"/>
      </w:pPr>
      <w:r>
        <w:rPr>
          <w:rFonts w:ascii="Times New Roman"/>
          <w:b w:val="false"/>
          <w:i w:val="false"/>
          <w:color w:val="000000"/>
          <w:sz w:val="28"/>
        </w:rPr>
        <w:t xml:space="preserve">
Приложение 3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социальных выплат </w:t>
      </w:r>
      <w:r>
        <w:br/>
      </w:r>
      <w:r>
        <w:rPr>
          <w:rFonts w:ascii="Times New Roman"/>
          <w:b w:val="false"/>
          <w:i w:val="false"/>
          <w:color w:val="000000"/>
          <w:sz w:val="28"/>
        </w:rPr>
        <w:t xml:space="preserve">
на случаи социальных рисков: </w:t>
      </w:r>
      <w:r>
        <w:br/>
      </w:r>
      <w:r>
        <w:rPr>
          <w:rFonts w:ascii="Times New Roman"/>
          <w:b w:val="false"/>
          <w:i w:val="false"/>
          <w:color w:val="000000"/>
          <w:sz w:val="28"/>
        </w:rPr>
        <w:t>
утраты трудоспособности; потери</w:t>
      </w:r>
      <w:r>
        <w:br/>
      </w:r>
      <w:r>
        <w:rPr>
          <w:rFonts w:ascii="Times New Roman"/>
          <w:b w:val="false"/>
          <w:i w:val="false"/>
          <w:color w:val="000000"/>
          <w:sz w:val="28"/>
        </w:rPr>
        <w:t>
кормильца; потери работы; потери</w:t>
      </w:r>
      <w:r>
        <w:br/>
      </w:r>
      <w:r>
        <w:rPr>
          <w:rFonts w:ascii="Times New Roman"/>
          <w:b w:val="false"/>
          <w:i w:val="false"/>
          <w:color w:val="000000"/>
          <w:sz w:val="28"/>
        </w:rPr>
        <w:t>
дохода в связи с беременностью и</w:t>
      </w:r>
      <w:r>
        <w:br/>
      </w:r>
      <w:r>
        <w:rPr>
          <w:rFonts w:ascii="Times New Roman"/>
          <w:b w:val="false"/>
          <w:i w:val="false"/>
          <w:color w:val="000000"/>
          <w:sz w:val="28"/>
        </w:rPr>
        <w:t xml:space="preserve">
родами; потери дохода в связи </w:t>
      </w:r>
      <w:r>
        <w:br/>
      </w:r>
      <w:r>
        <w:rPr>
          <w:rFonts w:ascii="Times New Roman"/>
          <w:b w:val="false"/>
          <w:i w:val="false"/>
          <w:color w:val="000000"/>
          <w:sz w:val="28"/>
        </w:rPr>
        <w:t xml:space="preserve">
с усыновлением (удочерением)  </w:t>
      </w:r>
      <w:r>
        <w:br/>
      </w:r>
      <w:r>
        <w:rPr>
          <w:rFonts w:ascii="Times New Roman"/>
          <w:b w:val="false"/>
          <w:i w:val="false"/>
          <w:color w:val="000000"/>
          <w:sz w:val="28"/>
        </w:rPr>
        <w:t xml:space="preserve">
новорожденного ребенка (детей); </w:t>
      </w:r>
      <w:r>
        <w:br/>
      </w:r>
      <w:r>
        <w:rPr>
          <w:rFonts w:ascii="Times New Roman"/>
          <w:b w:val="false"/>
          <w:i w:val="false"/>
          <w:color w:val="000000"/>
          <w:sz w:val="28"/>
        </w:rPr>
        <w:t>
потери дохода в связи с уходом за</w:t>
      </w:r>
      <w:r>
        <w:br/>
      </w:r>
      <w:r>
        <w:rPr>
          <w:rFonts w:ascii="Times New Roman"/>
          <w:b w:val="false"/>
          <w:i w:val="false"/>
          <w:color w:val="000000"/>
          <w:sz w:val="28"/>
        </w:rPr>
        <w:t xml:space="preserve">
ребенком по достижении им   </w:t>
      </w:r>
      <w:r>
        <w:br/>
      </w:r>
      <w:r>
        <w:rPr>
          <w:rFonts w:ascii="Times New Roman"/>
          <w:b w:val="false"/>
          <w:i w:val="false"/>
          <w:color w:val="000000"/>
          <w:sz w:val="28"/>
        </w:rPr>
        <w:t xml:space="preserve">
возраста одного года"   </w:t>
      </w:r>
    </w:p>
    <w:bookmarkEnd w:id="172"/>
    <w:bookmarkStart w:name="z428" w:id="173"/>
    <w:p>
      <w:pPr>
        <w:spacing w:after="0"/>
        <w:ind w:left="0"/>
        <w:jc w:val="left"/>
      </w:pPr>
      <w:r>
        <w:rPr>
          <w:rFonts w:ascii="Times New Roman"/>
          <w:b/>
          <w:i w:val="false"/>
          <w:color w:val="000000"/>
        </w:rPr>
        <w:t xml:space="preserve"> 
Таблица. Значения показателей качества и доступности</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потребителей,удовлетворенных существующим 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9" w:id="174"/>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174"/>
    <w:bookmarkStart w:name="z430" w:id="17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пособий на рождение ребенка и по уходу за ребенком"</w:t>
      </w:r>
    </w:p>
    <w:bookmarkEnd w:id="175"/>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431" w:id="176"/>
    <w:p>
      <w:pPr>
        <w:spacing w:after="0"/>
        <w:ind w:left="0"/>
        <w:jc w:val="left"/>
      </w:pPr>
      <w:r>
        <w:rPr>
          <w:rFonts w:ascii="Times New Roman"/>
          <w:b/>
          <w:i w:val="false"/>
          <w:color w:val="000000"/>
        </w:rPr>
        <w:t xml:space="preserve"> 
1. Общие положения</w:t>
      </w:r>
    </w:p>
    <w:bookmarkEnd w:id="176"/>
    <w:bookmarkStart w:name="z432" w:id="177"/>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органами Комитета по контролю и социальной защиты Министерства труда и социальной защиты населения Республики Казахстан (далее – уполномоченный орган), через городские, районные подразделения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а также на альтернативной основе через центр обслуживания населения (далее – центр),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При наличии индивидуального идентификационного номера (далее – ИИН) и электронной цифровой подписи (далее – ЭЦП) государственная услуга оказывается также через веб-портал "электронного правительства": www.e.gov.kz (далее - портал).</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пункта 1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28 июня 2005 года "О государственных пособиях семьям, имеющим детей",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главы 2</w:t>
      </w:r>
      <w:r>
        <w:rPr>
          <w:rFonts w:ascii="Times New Roman"/>
          <w:b w:val="false"/>
          <w:i w:val="false"/>
          <w:color w:val="000000"/>
          <w:sz w:val="28"/>
        </w:rPr>
        <w:t xml:space="preserve"> Правил назначения и выплаты государственных пособий семьям, имеющим детей, утвержденных постановлением Правительства Республики Казахстан от 2 ноября 2005 года № 1092.</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w:t>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w:t>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w:t>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w:t>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 и телефону саll–центра уполномоченной организации: (1411).</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подразделении уполномоченной организации или в центре:</w:t>
      </w:r>
      <w:r>
        <w:br/>
      </w:r>
      <w:r>
        <w:rPr>
          <w:rFonts w:ascii="Times New Roman"/>
          <w:b w:val="false"/>
          <w:i w:val="false"/>
          <w:color w:val="000000"/>
          <w:sz w:val="28"/>
        </w:rPr>
        <w:t>
      </w:t>
      </w:r>
      <w:r>
        <w:rPr>
          <w:rFonts w:ascii="Times New Roman"/>
          <w:b w:val="false"/>
          <w:i w:val="false"/>
          <w:color w:val="000000"/>
          <w:sz w:val="28"/>
        </w:rPr>
        <w:t>уведомление</w:t>
      </w:r>
      <w:r>
        <w:rPr>
          <w:rFonts w:ascii="Times New Roman"/>
          <w:b w:val="false"/>
          <w:i w:val="false"/>
          <w:color w:val="000000"/>
          <w:sz w:val="28"/>
        </w:rPr>
        <w:t xml:space="preserve"> о назначении пособий на рождение ребенка и по уходу за ребенком (далее – пособия) либо об отказе в назначении пособий с указанием причины на бумажном носителе;</w:t>
      </w:r>
      <w:r>
        <w:br/>
      </w:r>
      <w:r>
        <w:rPr>
          <w:rFonts w:ascii="Times New Roman"/>
          <w:b w:val="false"/>
          <w:i w:val="false"/>
          <w:color w:val="000000"/>
          <w:sz w:val="28"/>
        </w:rPr>
        <w:t>
      2) на портале:</w:t>
      </w:r>
      <w:r>
        <w:br/>
      </w:r>
      <w:r>
        <w:rPr>
          <w:rFonts w:ascii="Times New Roman"/>
          <w:b w:val="false"/>
          <w:i w:val="false"/>
          <w:color w:val="000000"/>
          <w:sz w:val="28"/>
        </w:rPr>
        <w:t>
      уведомление о назначении пособий либо об отказе в назначении пособий с указанием причины в форме электронного документа, удостоверенного ЭЦП уполномоченного лица.</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постоянно проживающим на территории Республики Казахстан и оралманам имеющим право на назначение пособия на рождение ребенка и (или) по уходу за ребенком (далее – получатели государственной услуги).</w:t>
      </w:r>
      <w:r>
        <w:br/>
      </w:r>
      <w:r>
        <w:rPr>
          <w:rFonts w:ascii="Times New Roman"/>
          <w:b w:val="false"/>
          <w:i w:val="false"/>
          <w:color w:val="000000"/>
          <w:sz w:val="28"/>
        </w:rPr>
        <w:t>
      Пособие по уходу назначается лицам, не имеющим право на получение социальной выплаты на случай потери дохода в связи с уходом за ребенком по достижении им возраста одного года из Государственного фонда социального страхования.</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изменением, внесенным постановлением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в подразделении уполномоченной организации или центре:</w:t>
      </w:r>
      <w:r>
        <w:br/>
      </w:r>
      <w:r>
        <w:rPr>
          <w:rFonts w:ascii="Times New Roman"/>
          <w:b w:val="false"/>
          <w:i w:val="false"/>
          <w:color w:val="000000"/>
          <w:sz w:val="28"/>
        </w:rPr>
        <w:t>
      1) со дня регистрации в уполномоченной организации </w:t>
      </w:r>
      <w:r>
        <w:rPr>
          <w:rFonts w:ascii="Times New Roman"/>
          <w:b w:val="false"/>
          <w:i w:val="false"/>
          <w:color w:val="000000"/>
          <w:sz w:val="28"/>
        </w:rPr>
        <w:t>заявления</w:t>
      </w:r>
      <w:r>
        <w:rPr>
          <w:rFonts w:ascii="Times New Roman"/>
          <w:b w:val="false"/>
          <w:i w:val="false"/>
          <w:color w:val="000000"/>
          <w:sz w:val="28"/>
        </w:rPr>
        <w:t xml:space="preserve"> (электронной заявки) получателя государственной услуги и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в течение семи рабочих дней.</w:t>
      </w:r>
      <w:r>
        <w:br/>
      </w:r>
      <w:r>
        <w:rPr>
          <w:rFonts w:ascii="Times New Roman"/>
          <w:b w:val="false"/>
          <w:i w:val="false"/>
          <w:color w:val="000000"/>
          <w:sz w:val="28"/>
        </w:rPr>
        <w:t>
      В случаях выявления отсутствия документа (документов), необходимого для принятия решения об оказании государственной услуги, срок оказания государственной услуги продлевается в соответствии с пунктами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постановления Правительства Республики Казахстан от 2 ноября 2005 года № 1092 "О некоторых мерах по реализации Закона Республики Казахстан "О государственных пособиях семьям, имеющим детей"; </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(при регистрации, получении талона), зависит от количества человек в очереди из расчета 30 минут на обслуживание одного получателя государственной услуги;</w:t>
      </w:r>
      <w:r>
        <w:br/>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получателя государственной услуги - не более 30 минут;</w:t>
      </w:r>
      <w:r>
        <w:br/>
      </w:r>
      <w:r>
        <w:rPr>
          <w:rFonts w:ascii="Times New Roman"/>
          <w:b w:val="false"/>
          <w:i w:val="false"/>
          <w:color w:val="000000"/>
          <w:sz w:val="28"/>
        </w:rPr>
        <w:t xml:space="preserve">
      на портале: </w:t>
      </w:r>
      <w:r>
        <w:br/>
      </w:r>
      <w:r>
        <w:rPr>
          <w:rFonts w:ascii="Times New Roman"/>
          <w:b w:val="false"/>
          <w:i w:val="false"/>
          <w:color w:val="000000"/>
          <w:sz w:val="28"/>
        </w:rPr>
        <w:t>
      со дня регистрации в уполномоченной организации электронного заявления в течение семи рабочих дней.</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государственных услуг: с 9.00 часов до 14.00 часов.</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3) портала - круглосуточно.</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подразделения уполномоченной организации по выбору получателя государственной услуги,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подразделения уполномоченной организации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оснащены охранной и противопожарной сигнализацией;</w:t>
      </w:r>
      <w:r>
        <w:br/>
      </w:r>
      <w:r>
        <w:rPr>
          <w:rFonts w:ascii="Times New Roman"/>
          <w:b w:val="false"/>
          <w:i w:val="false"/>
          <w:color w:val="000000"/>
          <w:sz w:val="28"/>
        </w:rPr>
        <w:t>
</w:t>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r>
        <w:br/>
      </w:r>
      <w:r>
        <w:rPr>
          <w:rFonts w:ascii="Times New Roman"/>
          <w:b w:val="false"/>
          <w:i w:val="false"/>
          <w:color w:val="000000"/>
          <w:sz w:val="28"/>
        </w:rPr>
        <w:t>
</w:t>
      </w:r>
      <w:r>
        <w:rPr>
          <w:rFonts w:ascii="Times New Roman"/>
          <w:b w:val="false"/>
          <w:i w:val="false"/>
          <w:color w:val="000000"/>
          <w:sz w:val="28"/>
        </w:rPr>
        <w:t>
      3) на портале – в личном кабинете.</w:t>
      </w:r>
    </w:p>
    <w:bookmarkEnd w:id="177"/>
    <w:bookmarkStart w:name="z450" w:id="178"/>
    <w:p>
      <w:pPr>
        <w:spacing w:after="0"/>
        <w:ind w:left="0"/>
        <w:jc w:val="left"/>
      </w:pPr>
      <w:r>
        <w:rPr>
          <w:rFonts w:ascii="Times New Roman"/>
          <w:b/>
          <w:i w:val="false"/>
          <w:color w:val="000000"/>
        </w:rPr>
        <w:t xml:space="preserve"> 
2. Порядок оказания государственной услуги</w:t>
      </w:r>
    </w:p>
    <w:bookmarkEnd w:id="178"/>
    <w:bookmarkStart w:name="z451" w:id="179"/>
    <w:p>
      <w:pPr>
        <w:spacing w:after="0"/>
        <w:ind w:left="0"/>
        <w:jc w:val="both"/>
      </w:pPr>
      <w:r>
        <w:rPr>
          <w:rFonts w:ascii="Times New Roman"/>
          <w:b w:val="false"/>
          <w:i w:val="false"/>
          <w:color w:val="000000"/>
          <w:sz w:val="28"/>
        </w:rPr>
        <w:t>
      11. Для получения государственной услуги к </w:t>
      </w:r>
      <w:r>
        <w:rPr>
          <w:rFonts w:ascii="Times New Roman"/>
          <w:b w:val="false"/>
          <w:i w:val="false"/>
          <w:color w:val="000000"/>
          <w:sz w:val="28"/>
        </w:rPr>
        <w:t>заявлению</w:t>
      </w:r>
      <w:r>
        <w:rPr>
          <w:rFonts w:ascii="Times New Roman"/>
          <w:b w:val="false"/>
          <w:i w:val="false"/>
          <w:color w:val="000000"/>
          <w:sz w:val="28"/>
        </w:rPr>
        <w:t xml:space="preserve"> получатель государственной услуги при наличии индивидуального идентификационного номера (далее – ИИН) на себя в подразделение уполномоченной организации или центр прилагает следующие документы: </w:t>
      </w:r>
      <w:r>
        <w:br/>
      </w:r>
      <w:r>
        <w:rPr>
          <w:rFonts w:ascii="Times New Roman"/>
          <w:b w:val="false"/>
          <w:i w:val="false"/>
          <w:color w:val="000000"/>
          <w:sz w:val="28"/>
        </w:rPr>
        <w:t>
      1) документ, удостоверяющий личность получателя государственной услуги (удостоверение личности гражданина Республики Казахстан, вид на жительство иностранца, постоянно проживающего в Республике Казахстан),</w:t>
      </w:r>
      <w:r>
        <w:br/>
      </w:r>
      <w:r>
        <w:rPr>
          <w:rFonts w:ascii="Times New Roman"/>
          <w:b w:val="false"/>
          <w:i w:val="false"/>
          <w:color w:val="000000"/>
          <w:sz w:val="28"/>
        </w:rPr>
        <w:t>
      а также для оралманов - удостоверение оралмана;</w:t>
      </w:r>
      <w:r>
        <w:br/>
      </w:r>
      <w:r>
        <w:rPr>
          <w:rFonts w:ascii="Times New Roman"/>
          <w:b w:val="false"/>
          <w:i w:val="false"/>
          <w:color w:val="000000"/>
          <w:sz w:val="28"/>
        </w:rPr>
        <w:t xml:space="preserve">
      2) свидетельство (свидетельства) о рождении ребенка (детей) либо выписка из актовой записи о рождении; </w:t>
      </w:r>
      <w:r>
        <w:br/>
      </w:r>
      <w:r>
        <w:rPr>
          <w:rFonts w:ascii="Times New Roman"/>
          <w:b w:val="false"/>
          <w:i w:val="false"/>
          <w:color w:val="000000"/>
          <w:sz w:val="28"/>
        </w:rPr>
        <w:t xml:space="preserve">
      3) свидетельство о заключении (расторжении) брака, в случае расхождения данных получателя государственной услуги с данными в свидетельстве о рождении ребенка; </w:t>
      </w:r>
      <w:r>
        <w:br/>
      </w:r>
      <w:r>
        <w:rPr>
          <w:rFonts w:ascii="Times New Roman"/>
          <w:b w:val="false"/>
          <w:i w:val="false"/>
          <w:color w:val="000000"/>
          <w:sz w:val="28"/>
        </w:rPr>
        <w:t>
      4) </w:t>
      </w:r>
      <w:r>
        <w:rPr>
          <w:rFonts w:ascii="Times New Roman"/>
          <w:b w:val="false"/>
          <w:i w:val="false"/>
          <w:color w:val="000000"/>
          <w:sz w:val="28"/>
        </w:rPr>
        <w:t>документ</w:t>
      </w:r>
      <w:r>
        <w:rPr>
          <w:rFonts w:ascii="Times New Roman"/>
          <w:b w:val="false"/>
          <w:i w:val="false"/>
          <w:color w:val="000000"/>
          <w:sz w:val="28"/>
        </w:rPr>
        <w:t xml:space="preserve">, подтверждающий установление опеки (попечительства) над ребенком или усыновления (удочерения). </w:t>
      </w:r>
      <w:r>
        <w:br/>
      </w:r>
      <w:r>
        <w:rPr>
          <w:rFonts w:ascii="Times New Roman"/>
          <w:b w:val="false"/>
          <w:i w:val="false"/>
          <w:color w:val="000000"/>
          <w:sz w:val="28"/>
        </w:rPr>
        <w:t>
      Для получения государственной услуги представление документов, подтверждающего места жительства, сведения о номере банковского счета в уполномоченной организации по выдаче пособий, свидетельства о рождении ребенка (детей) либо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(расторжении) брака, по регистрациям, произведенным на территории Республики Казахстан после 1 июня 2008 года, а также документа, указанного в подпункте 4) настоящего пункта, не требуются при наличии возможности получения информации, содержащихся в них, из государственных информационных систем.</w:t>
      </w:r>
      <w:r>
        <w:br/>
      </w:r>
      <w:r>
        <w:rPr>
          <w:rFonts w:ascii="Times New Roman"/>
          <w:b w:val="false"/>
          <w:i w:val="false"/>
          <w:color w:val="000000"/>
          <w:sz w:val="28"/>
        </w:rPr>
        <w:t>
      Документы, представленные в подлинниках сканируются и электронные копии документов удостоверяются ЭЦП специалиста уполномоченной организации или Центра, после чего возвращаются заявителю.</w:t>
      </w:r>
      <w:r>
        <w:br/>
      </w:r>
      <w:r>
        <w:rPr>
          <w:rFonts w:ascii="Times New Roman"/>
          <w:b w:val="false"/>
          <w:i w:val="false"/>
          <w:color w:val="000000"/>
          <w:sz w:val="28"/>
        </w:rPr>
        <w:t>
      Для получения государственной услуги на портале получатель государственной услуги при наличии ИИН на себя осуществляет запрос в информационные системы государственных органов и (или) организаций для подтверждения сведений, указанных в электронном заявлении заполненного на основании документов, предусмотренных настоящим пунктом. Электронное заявление удостоверяется ЭЦП получателя государственной услуги.</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в подразделении уполномоченной организации форма </w:t>
      </w:r>
      <w:r>
        <w:rPr>
          <w:rFonts w:ascii="Times New Roman"/>
          <w:b w:val="false"/>
          <w:i w:val="false"/>
          <w:color w:val="000000"/>
          <w:sz w:val="28"/>
        </w:rPr>
        <w:t>заявления</w:t>
      </w:r>
      <w:r>
        <w:rPr>
          <w:rFonts w:ascii="Times New Roman"/>
          <w:b w:val="false"/>
          <w:i w:val="false"/>
          <w:color w:val="000000"/>
          <w:sz w:val="28"/>
        </w:rPr>
        <w:t xml:space="preserve"> выдается специалистом подразделения уполномоченной организации по месту жительства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3) через портал заполняется форма электронного заявления.</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постановлением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w:t>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3) на портале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изменением, внесенным постановлением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получателя государственной услуги выдаются:</w:t>
      </w:r>
      <w:r>
        <w:br/>
      </w:r>
      <w:r>
        <w:rPr>
          <w:rFonts w:ascii="Times New Roman"/>
          <w:b w:val="false"/>
          <w:i w:val="false"/>
          <w:color w:val="000000"/>
          <w:sz w:val="28"/>
        </w:rPr>
        <w:t>
</w:t>
      </w:r>
      <w:r>
        <w:rPr>
          <w:rFonts w:ascii="Times New Roman"/>
          <w:b w:val="false"/>
          <w:i w:val="false"/>
          <w:color w:val="000000"/>
          <w:sz w:val="28"/>
        </w:rPr>
        <w:t>
      1) при обращении в подразделение уполномоченной организации или центр отрывной талон заявления с отметкой о принятии документов, в котором указывается дата получения получателем государственных услуг;</w:t>
      </w:r>
      <w:r>
        <w:br/>
      </w:r>
      <w:r>
        <w:rPr>
          <w:rFonts w:ascii="Times New Roman"/>
          <w:b w:val="false"/>
          <w:i w:val="false"/>
          <w:color w:val="000000"/>
          <w:sz w:val="28"/>
        </w:rPr>
        <w:t>
</w:t>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3) при обращении через портал в личный кабинет получателя государственной услуги направляется уведомление о принятии электронного заявления для предоставления государственной услуги.</w:t>
      </w:r>
      <w:r>
        <w:br/>
      </w:r>
      <w:r>
        <w:rPr>
          <w:rFonts w:ascii="Times New Roman"/>
          <w:b w:val="false"/>
          <w:i w:val="false"/>
          <w:color w:val="000000"/>
          <w:sz w:val="28"/>
        </w:rPr>
        <w:t>
      После отправки получателем государственной услуги электронного заявления через портал из личного кабинета доступна информация о рассмотрении заявления, которая обновляется в ходе обработки заявления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изменением, внесенным постановлением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15. Выдача уведомления о назначении либо об отказе в назначении пособий осуществляется при личном посещении получателя государственной услуги в подразделении уполномоченной организации по местожительству или в центре. </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w:t>
      </w:r>
      <w:r>
        <w:br/>
      </w:r>
      <w:r>
        <w:rPr>
          <w:rFonts w:ascii="Times New Roman"/>
          <w:b w:val="false"/>
          <w:i w:val="false"/>
          <w:color w:val="000000"/>
          <w:sz w:val="28"/>
        </w:rPr>
        <w:t>
      При обращении получателя государственной услуги через портал уведомление о назначении либо об отказе в назначении пособий направляется в личный кабинет получателя государственной услуги.</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отказывают в случае, если не представлены все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При отказе в приеме документов работником центра получателю государственной услуги выдается уведомление с указанием отсутствующего документа.</w:t>
      </w:r>
      <w:r>
        <w:br/>
      </w:r>
      <w:r>
        <w:rPr>
          <w:rFonts w:ascii="Times New Roman"/>
          <w:b w:val="false"/>
          <w:i w:val="false"/>
          <w:color w:val="000000"/>
          <w:sz w:val="28"/>
        </w:rPr>
        <w:t>
</w:t>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r>
        <w:br/>
      </w:r>
      <w:r>
        <w:rPr>
          <w:rFonts w:ascii="Times New Roman"/>
          <w:b w:val="false"/>
          <w:i w:val="false"/>
          <w:color w:val="000000"/>
          <w:sz w:val="28"/>
        </w:rPr>
        <w:t>
</w:t>
      </w:r>
      <w:r>
        <w:rPr>
          <w:rFonts w:ascii="Times New Roman"/>
          <w:b w:val="false"/>
          <w:i w:val="false"/>
          <w:color w:val="000000"/>
          <w:sz w:val="28"/>
        </w:rPr>
        <w:t>
      Основаниями для прекращения предоставления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1) смерть ребенка;</w:t>
      </w:r>
      <w:r>
        <w:br/>
      </w:r>
      <w:r>
        <w:rPr>
          <w:rFonts w:ascii="Times New Roman"/>
          <w:b w:val="false"/>
          <w:i w:val="false"/>
          <w:color w:val="000000"/>
          <w:sz w:val="28"/>
        </w:rPr>
        <w:t>
</w:t>
      </w:r>
      <w:r>
        <w:rPr>
          <w:rFonts w:ascii="Times New Roman"/>
          <w:b w:val="false"/>
          <w:i w:val="false"/>
          <w:color w:val="000000"/>
          <w:sz w:val="28"/>
        </w:rPr>
        <w:t>
      2) определение ребенка на полное государственное обеспечение;</w:t>
      </w:r>
      <w:r>
        <w:br/>
      </w:r>
      <w:r>
        <w:rPr>
          <w:rFonts w:ascii="Times New Roman"/>
          <w:b w:val="false"/>
          <w:i w:val="false"/>
          <w:color w:val="000000"/>
          <w:sz w:val="28"/>
        </w:rPr>
        <w:t>
</w:t>
      </w:r>
      <w:r>
        <w:rPr>
          <w:rFonts w:ascii="Times New Roman"/>
          <w:b w:val="false"/>
          <w:i w:val="false"/>
          <w:color w:val="000000"/>
          <w:sz w:val="28"/>
        </w:rPr>
        <w:t>
      3) представление получателем государственной услуги недостоверных сведений, повлекших за собой незаконное назначение пособия;</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лишение</w:t>
      </w:r>
      <w:r>
        <w:rPr>
          <w:rFonts w:ascii="Times New Roman"/>
          <w:b w:val="false"/>
          <w:i w:val="false"/>
          <w:color w:val="000000"/>
          <w:sz w:val="28"/>
        </w:rPr>
        <w:t xml:space="preserve"> или ограничение в родительских правах родителей,  </w:t>
      </w:r>
      <w:r>
        <w:rPr>
          <w:rFonts w:ascii="Times New Roman"/>
          <w:b w:val="false"/>
          <w:i w:val="false"/>
          <w:color w:val="000000"/>
          <w:sz w:val="28"/>
        </w:rPr>
        <w:t>признание</w:t>
      </w:r>
      <w:r>
        <w:rPr>
          <w:rFonts w:ascii="Times New Roman"/>
          <w:b w:val="false"/>
          <w:i w:val="false"/>
          <w:color w:val="000000"/>
          <w:sz w:val="28"/>
        </w:rPr>
        <w:t xml:space="preserve"> недействительным или отмена усыновления (удочерения), </w:t>
      </w:r>
      <w:r>
        <w:rPr>
          <w:rFonts w:ascii="Times New Roman"/>
          <w:b w:val="false"/>
          <w:i w:val="false"/>
          <w:color w:val="000000"/>
          <w:sz w:val="28"/>
        </w:rPr>
        <w:t>освобождение</w:t>
      </w:r>
      <w:r>
        <w:rPr>
          <w:rFonts w:ascii="Times New Roman"/>
          <w:b w:val="false"/>
          <w:i w:val="false"/>
          <w:color w:val="000000"/>
          <w:sz w:val="28"/>
        </w:rPr>
        <w:t xml:space="preserve"> или отстранение от исполнения своих обязанностей опекунов (попечителей) в случаях,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2012 года "О браке (супружестве) и семье".</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изменением, внесенным постановлением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179"/>
    <w:bookmarkStart w:name="z472" w:id="180"/>
    <w:p>
      <w:pPr>
        <w:spacing w:after="0"/>
        <w:ind w:left="0"/>
        <w:jc w:val="left"/>
      </w:pPr>
      <w:r>
        <w:rPr>
          <w:rFonts w:ascii="Times New Roman"/>
          <w:b/>
          <w:i w:val="false"/>
          <w:color w:val="000000"/>
        </w:rPr>
        <w:t xml:space="preserve"> 
3. Принципы работы</w:t>
      </w:r>
    </w:p>
    <w:bookmarkEnd w:id="180"/>
    <w:bookmarkStart w:name="z473" w:id="181"/>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181"/>
    <w:bookmarkStart w:name="z474" w:id="182"/>
    <w:p>
      <w:pPr>
        <w:spacing w:after="0"/>
        <w:ind w:left="0"/>
        <w:jc w:val="left"/>
      </w:pPr>
      <w:r>
        <w:rPr>
          <w:rFonts w:ascii="Times New Roman"/>
          <w:b/>
          <w:i w:val="false"/>
          <w:color w:val="000000"/>
        </w:rPr>
        <w:t xml:space="preserve"> 
4. Результаты работы</w:t>
      </w:r>
    </w:p>
    <w:bookmarkEnd w:id="182"/>
    <w:bookmarkStart w:name="z475" w:id="183"/>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государственных услуг измеряются показателями качества и эффективности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соответствующим приказом Министра труда и социальной защиты населения Республики Казахстан.</w:t>
      </w:r>
    </w:p>
    <w:bookmarkEnd w:id="183"/>
    <w:bookmarkStart w:name="z477" w:id="184"/>
    <w:p>
      <w:pPr>
        <w:spacing w:after="0"/>
        <w:ind w:left="0"/>
        <w:jc w:val="left"/>
      </w:pPr>
      <w:r>
        <w:rPr>
          <w:rFonts w:ascii="Times New Roman"/>
          <w:b/>
          <w:i w:val="false"/>
          <w:color w:val="000000"/>
        </w:rPr>
        <w:t xml:space="preserve"> 
5. Порядок обжалования</w:t>
      </w:r>
    </w:p>
    <w:bookmarkEnd w:id="184"/>
    <w:bookmarkStart w:name="z478" w:id="185"/>
    <w:p>
      <w:pPr>
        <w:spacing w:after="0"/>
        <w:ind w:left="0"/>
        <w:jc w:val="both"/>
      </w:pPr>
      <w:r>
        <w:rPr>
          <w:rFonts w:ascii="Times New Roman"/>
          <w:b w:val="false"/>
          <w:i w:val="false"/>
          <w:color w:val="000000"/>
          <w:sz w:val="28"/>
        </w:rPr>
        <w:t>
      20.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размещен на интернет-ресурсе www.gcvp.kz;</w:t>
      </w:r>
      <w:r>
        <w:br/>
      </w:r>
      <w:r>
        <w:rPr>
          <w:rFonts w:ascii="Times New Roman"/>
          <w:b w:val="false"/>
          <w:i w:val="false"/>
          <w:color w:val="000000"/>
          <w:sz w:val="28"/>
        </w:rPr>
        <w:t>
</w:t>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w:t>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информации Министерства труда и социальной защиты населения Республики Казахстан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получателя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интернет-ресурсы: http://www.enbek.gov.kz, www.gсvp.kz; телефон: 8 (7172) 75 37 10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bookmarkEnd w:id="185"/>
    <w:bookmarkStart w:name="z485" w:id="186"/>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"Назначение пособий на рождение </w:t>
      </w:r>
      <w:r>
        <w:br/>
      </w:r>
      <w:r>
        <w:rPr>
          <w:rFonts w:ascii="Times New Roman"/>
          <w:b w:val="false"/>
          <w:i w:val="false"/>
          <w:color w:val="000000"/>
          <w:sz w:val="28"/>
        </w:rPr>
        <w:t xml:space="preserve">
ребенка и по уходу за ребенком" </w:t>
      </w:r>
    </w:p>
    <w:bookmarkEnd w:id="186"/>
    <w:bookmarkStart w:name="z486" w:id="187"/>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w:t>
      </w:r>
    </w:p>
    <w:bookmarkEnd w:id="187"/>
    <w:bookmarkStart w:name="z747" w:id="18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Акмолинской области</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750"/>
        <w:gridCol w:w="4460"/>
        <w:gridCol w:w="1501"/>
        <w:gridCol w:w="2603"/>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487" w:id="18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054"/>
        <w:gridCol w:w="3974"/>
        <w:gridCol w:w="1583"/>
        <w:gridCol w:w="2864"/>
      </w:tblGrid>
      <w:tr>
        <w:trPr>
          <w:trHeight w:val="19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488" w:id="190"/>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4"/>
        <w:gridCol w:w="1646"/>
        <w:gridCol w:w="2876"/>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489" w:id="191"/>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935"/>
        <w:gridCol w:w="4263"/>
        <w:gridCol w:w="1551"/>
        <w:gridCol w:w="292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490" w:id="192"/>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8"/>
        <w:gridCol w:w="4313"/>
        <w:gridCol w:w="1711"/>
        <w:gridCol w:w="2588"/>
      </w:tblGrid>
      <w:tr>
        <w:trPr>
          <w:trHeight w:val="19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9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491" w:id="19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492" w:id="19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493" w:id="195"/>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27"/>
        <w:gridCol w:w="1639"/>
        <w:gridCol w:w="241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8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6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494" w:id="196"/>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6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9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495" w:id="197"/>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496" w:id="19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6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497" w:id="19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498" w:id="200"/>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499" w:id="201"/>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9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9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500" w:id="202"/>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76"/>
        <w:gridCol w:w="1683"/>
        <w:gridCol w:w="255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bookmarkStart w:name="z501" w:id="20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bookmarkStart w:name="z748" w:id="20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"Назначение пособий на рождение </w:t>
      </w:r>
      <w:r>
        <w:br/>
      </w:r>
      <w:r>
        <w:rPr>
          <w:rFonts w:ascii="Times New Roman"/>
          <w:b w:val="false"/>
          <w:i w:val="false"/>
          <w:color w:val="000000"/>
          <w:sz w:val="28"/>
        </w:rPr>
        <w:t xml:space="preserve">
ребенка и по уходу за ребенком" </w:t>
      </w:r>
    </w:p>
    <w:bookmarkEnd w:id="204"/>
    <w:bookmarkStart w:name="z749" w:id="205"/>
    <w:p>
      <w:pPr>
        <w:spacing w:after="0"/>
        <w:ind w:left="0"/>
        <w:jc w:val="left"/>
      </w:pPr>
      <w:r>
        <w:rPr>
          <w:rFonts w:ascii="Times New Roman"/>
          <w:b/>
          <w:i w:val="false"/>
          <w:color w:val="000000"/>
        </w:rPr>
        <w:t xml:space="preserve"> 
Перечень центров обслуживания населения</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отделения)</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9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81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70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504" w:id="20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"Назначение пособий на рождение </w:t>
      </w:r>
      <w:r>
        <w:br/>
      </w:r>
      <w:r>
        <w:rPr>
          <w:rFonts w:ascii="Times New Roman"/>
          <w:b w:val="false"/>
          <w:i w:val="false"/>
          <w:color w:val="000000"/>
          <w:sz w:val="28"/>
        </w:rPr>
        <w:t xml:space="preserve">
ребенка и по уходу за ребенком" </w:t>
      </w:r>
    </w:p>
    <w:bookmarkEnd w:id="206"/>
    <w:bookmarkStart w:name="z505" w:id="207"/>
    <w:p>
      <w:pPr>
        <w:spacing w:after="0"/>
        <w:ind w:left="0"/>
        <w:jc w:val="left"/>
      </w:pPr>
      <w:r>
        <w:rPr>
          <w:rFonts w:ascii="Times New Roman"/>
          <w:b/>
          <w:i w:val="false"/>
          <w:color w:val="000000"/>
        </w:rPr>
        <w:t xml:space="preserve"> 
Перечень</w:t>
      </w:r>
      <w:r>
        <w:br/>
      </w:r>
      <w:r>
        <w:rPr>
          <w:rFonts w:ascii="Times New Roman"/>
          <w:b/>
          <w:i w:val="false"/>
          <w:color w:val="000000"/>
        </w:rPr>
        <w:t>
территориальных органов Комитета по контролю</w:t>
      </w:r>
      <w:r>
        <w:br/>
      </w:r>
      <w:r>
        <w:rPr>
          <w:rFonts w:ascii="Times New Roman"/>
          <w:b/>
          <w:i w:val="false"/>
          <w:color w:val="000000"/>
        </w:rPr>
        <w:t>
и социальной защите Министерства труда и социальной</w:t>
      </w:r>
      <w:r>
        <w:br/>
      </w:r>
      <w:r>
        <w:rPr>
          <w:rFonts w:ascii="Times New Roman"/>
          <w:b/>
          <w:i w:val="false"/>
          <w:color w:val="000000"/>
        </w:rPr>
        <w:t>
защиты населения Республики Казахстан</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3962"/>
        <w:gridCol w:w="4046"/>
        <w:gridCol w:w="4089"/>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территориального органа Комитета (индекс, город, район, улица, номер дома (кв.)</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адрес электронной почты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Акмолинской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r>
              <w:br/>
            </w:r>
            <w:r>
              <w:rPr>
                <w:rFonts w:ascii="Times New Roman"/>
                <w:b w:val="false"/>
                <w:i w:val="false"/>
                <w:color w:val="000000"/>
                <w:sz w:val="20"/>
              </w:rPr>
              <w:t>
</w:t>
            </w:r>
            <w:r>
              <w:rPr>
                <w:rFonts w:ascii="Times New Roman"/>
                <w:b w:val="false"/>
                <w:i w:val="false"/>
                <w:color w:val="000000"/>
                <w:sz w:val="20"/>
              </w:rPr>
              <w:t>mt_kokshetau_org@gcvp.kz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Актюбинской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r>
              <w:br/>
            </w:r>
            <w:r>
              <w:rPr>
                <w:rFonts w:ascii="Times New Roman"/>
                <w:b w:val="false"/>
                <w:i w:val="false"/>
                <w:color w:val="000000"/>
                <w:sz w:val="20"/>
              </w:rPr>
              <w:t>
</w:t>
            </w:r>
            <w:r>
              <w:rPr>
                <w:rFonts w:ascii="Times New Roman"/>
                <w:b w:val="false"/>
                <w:i w:val="false"/>
                <w:color w:val="000000"/>
                <w:sz w:val="20"/>
              </w:rPr>
              <w:t>mt aktobe omk@gcvp.kz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Алматинской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Мауленова, 92 (ранее проспект Абылай хана 93/95)</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r>
              <w:br/>
            </w:r>
            <w:r>
              <w:rPr>
                <w:rFonts w:ascii="Times New Roman"/>
                <w:b w:val="false"/>
                <w:i w:val="false"/>
                <w:color w:val="000000"/>
                <w:sz w:val="20"/>
              </w:rPr>
              <w:t>
</w:t>
            </w:r>
            <w:r>
              <w:rPr>
                <w:rFonts w:ascii="Times New Roman"/>
                <w:b w:val="false"/>
                <w:i w:val="false"/>
                <w:color w:val="000000"/>
                <w:sz w:val="20"/>
              </w:rPr>
              <w:t>mt_almaty2@gcvp.kz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Атырауской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r>
              <w:br/>
            </w:r>
            <w:r>
              <w:rPr>
                <w:rFonts w:ascii="Times New Roman"/>
                <w:b w:val="false"/>
                <w:i w:val="false"/>
                <w:color w:val="000000"/>
                <w:sz w:val="20"/>
              </w:rPr>
              <w:t>
</w:t>
            </w:r>
            <w:r>
              <w:rPr>
                <w:rFonts w:ascii="Times New Roman"/>
                <w:b w:val="false"/>
                <w:i w:val="false"/>
                <w:color w:val="000000"/>
                <w:sz w:val="20"/>
              </w:rPr>
              <w:t>depatyrau@mail.kz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Восточно-Казахстанской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r>
              <w:br/>
            </w:r>
            <w:r>
              <w:rPr>
                <w:rFonts w:ascii="Times New Roman"/>
                <w:b w:val="false"/>
                <w:i w:val="false"/>
                <w:color w:val="000000"/>
                <w:sz w:val="20"/>
              </w:rPr>
              <w:t>
</w:t>
            </w:r>
            <w:r>
              <w:rPr>
                <w:rFonts w:ascii="Times New Roman"/>
                <w:b w:val="false"/>
                <w:i w:val="false"/>
                <w:color w:val="000000"/>
                <w:sz w:val="20"/>
              </w:rPr>
              <w:t>DPVKO@yandex.ru</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Жамбылской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r>
              <w:br/>
            </w:r>
            <w:r>
              <w:rPr>
                <w:rFonts w:ascii="Times New Roman"/>
                <w:b w:val="false"/>
                <w:i w:val="false"/>
                <w:color w:val="000000"/>
                <w:sz w:val="20"/>
              </w:rPr>
              <w:t>
</w:t>
            </w:r>
            <w:r>
              <w:rPr>
                <w:rFonts w:ascii="Times New Roman"/>
                <w:b w:val="false"/>
                <w:i w:val="false"/>
                <w:color w:val="000000"/>
                <w:sz w:val="20"/>
              </w:rPr>
              <w:t>deptaraz@enbek.kz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Западно-Казахстанской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 68 28</w:t>
            </w:r>
            <w:r>
              <w:br/>
            </w:r>
            <w:r>
              <w:rPr>
                <w:rFonts w:ascii="Times New Roman"/>
                <w:b w:val="false"/>
                <w:i w:val="false"/>
                <w:color w:val="000000"/>
                <w:sz w:val="20"/>
              </w:rPr>
              <w:t>
</w:t>
            </w:r>
            <w:r>
              <w:rPr>
                <w:rFonts w:ascii="Times New Roman"/>
                <w:b w:val="false"/>
                <w:i w:val="false"/>
                <w:color w:val="000000"/>
                <w:sz w:val="20"/>
              </w:rPr>
              <w:t>depzko@enbek.kz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Карагандинской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r>
              <w:br/>
            </w:r>
            <w:r>
              <w:rPr>
                <w:rFonts w:ascii="Times New Roman"/>
                <w:b w:val="false"/>
                <w:i w:val="false"/>
                <w:color w:val="000000"/>
                <w:sz w:val="20"/>
              </w:rPr>
              <w:t>
</w:t>
            </w:r>
            <w:r>
              <w:rPr>
                <w:rFonts w:ascii="Times New Roman"/>
                <w:b w:val="false"/>
                <w:i w:val="false"/>
                <w:color w:val="000000"/>
                <w:sz w:val="20"/>
              </w:rPr>
              <w:t>mt_karaganda@mintrud.kz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Костанайской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r>
              <w:br/>
            </w:r>
            <w:r>
              <w:rPr>
                <w:rFonts w:ascii="Times New Roman"/>
                <w:b w:val="false"/>
                <w:i w:val="false"/>
                <w:color w:val="000000"/>
                <w:sz w:val="20"/>
              </w:rPr>
              <w:t>
</w:t>
            </w:r>
            <w:r>
              <w:rPr>
                <w:rFonts w:ascii="Times New Roman"/>
                <w:b w:val="false"/>
                <w:i w:val="false"/>
                <w:color w:val="000000"/>
                <w:sz w:val="20"/>
              </w:rPr>
              <w:t>depkost@enbek.kz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Кызылординской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r>
              <w:br/>
            </w:r>
            <w:r>
              <w:rPr>
                <w:rFonts w:ascii="Times New Roman"/>
                <w:b w:val="false"/>
                <w:i w:val="false"/>
                <w:color w:val="000000"/>
                <w:sz w:val="20"/>
              </w:rPr>
              <w:t>
</w:t>
            </w:r>
            <w:r>
              <w:rPr>
                <w:rFonts w:ascii="Times New Roman"/>
                <w:b w:val="false"/>
                <w:i w:val="false"/>
                <w:color w:val="000000"/>
                <w:sz w:val="20"/>
              </w:rPr>
              <w:t>depkyzyl@enbek.kz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Мангистауской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r>
              <w:br/>
            </w:r>
            <w:r>
              <w:rPr>
                <w:rFonts w:ascii="Times New Roman"/>
                <w:b w:val="false"/>
                <w:i w:val="false"/>
                <w:color w:val="000000"/>
                <w:sz w:val="20"/>
              </w:rPr>
              <w:t>
</w:t>
            </w:r>
            <w:r>
              <w:rPr>
                <w:rFonts w:ascii="Times New Roman"/>
                <w:b w:val="false"/>
                <w:i w:val="false"/>
                <w:color w:val="000000"/>
                <w:sz w:val="20"/>
              </w:rPr>
              <w:t>mt_aktau@mintrud.kz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Павлодарской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r>
              <w:br/>
            </w:r>
            <w:r>
              <w:rPr>
                <w:rFonts w:ascii="Times New Roman"/>
                <w:b w:val="false"/>
                <w:i w:val="false"/>
                <w:color w:val="000000"/>
                <w:sz w:val="20"/>
              </w:rPr>
              <w:t>
</w:t>
            </w:r>
            <w:r>
              <w:rPr>
                <w:rFonts w:ascii="Times New Roman"/>
                <w:b w:val="false"/>
                <w:i w:val="false"/>
                <w:color w:val="000000"/>
                <w:sz w:val="20"/>
              </w:rPr>
              <w:t>deppavlodar@enbek.kz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Северо-Казахстанской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r>
              <w:br/>
            </w:r>
            <w:r>
              <w:rPr>
                <w:rFonts w:ascii="Times New Roman"/>
                <w:b w:val="false"/>
                <w:i w:val="false"/>
                <w:color w:val="000000"/>
                <w:sz w:val="20"/>
              </w:rPr>
              <w:t>
</w:t>
            </w:r>
            <w:r>
              <w:rPr>
                <w:rFonts w:ascii="Times New Roman"/>
                <w:b w:val="false"/>
                <w:i w:val="false"/>
                <w:color w:val="000000"/>
                <w:sz w:val="20"/>
              </w:rPr>
              <w:t>depsko@enbek.kz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Южно-Казахстанской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12-а</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r>
              <w:br/>
            </w:r>
            <w:r>
              <w:rPr>
                <w:rFonts w:ascii="Times New Roman"/>
                <w:b w:val="false"/>
                <w:i w:val="false"/>
                <w:color w:val="000000"/>
                <w:sz w:val="20"/>
              </w:rPr>
              <w:t>
</w:t>
            </w:r>
            <w:r>
              <w:rPr>
                <w:rFonts w:ascii="Times New Roman"/>
                <w:b w:val="false"/>
                <w:i w:val="false"/>
                <w:color w:val="000000"/>
                <w:sz w:val="20"/>
              </w:rPr>
              <w:t>mintrud_shym@mail.ru</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городу Астана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r>
              <w:br/>
            </w:r>
            <w:r>
              <w:rPr>
                <w:rFonts w:ascii="Times New Roman"/>
                <w:b w:val="false"/>
                <w:i w:val="false"/>
                <w:color w:val="000000"/>
                <w:sz w:val="20"/>
              </w:rPr>
              <w:t>
</w:t>
            </w:r>
            <w:r>
              <w:rPr>
                <w:rFonts w:ascii="Times New Roman"/>
                <w:b w:val="false"/>
                <w:i w:val="false"/>
                <w:color w:val="000000"/>
                <w:sz w:val="20"/>
              </w:rPr>
              <w:t>astana_dmtszn@mail.ru</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городу Алматы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r>
              <w:br/>
            </w:r>
            <w:r>
              <w:rPr>
                <w:rFonts w:ascii="Times New Roman"/>
                <w:b w:val="false"/>
                <w:i w:val="false"/>
                <w:color w:val="000000"/>
                <w:sz w:val="20"/>
              </w:rPr>
              <w:t>
</w:t>
            </w:r>
            <w:r>
              <w:rPr>
                <w:rFonts w:ascii="Times New Roman"/>
                <w:b w:val="false"/>
                <w:i w:val="false"/>
                <w:color w:val="000000"/>
                <w:sz w:val="20"/>
              </w:rPr>
              <w:t>mt_depalmaty1@gcvp. kz</w:t>
            </w:r>
          </w:p>
        </w:tc>
      </w:tr>
    </w:tbl>
    <w:bookmarkStart w:name="z502" w:id="208"/>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"Назначение пособий на рождение </w:t>
      </w:r>
      <w:r>
        <w:br/>
      </w:r>
      <w:r>
        <w:rPr>
          <w:rFonts w:ascii="Times New Roman"/>
          <w:b w:val="false"/>
          <w:i w:val="false"/>
          <w:color w:val="000000"/>
          <w:sz w:val="28"/>
        </w:rPr>
        <w:t xml:space="preserve">
ребенка и по уходу за ребенком" </w:t>
      </w:r>
    </w:p>
    <w:bookmarkEnd w:id="208"/>
    <w:bookmarkStart w:name="z503" w:id="209"/>
    <w:p>
      <w:pPr>
        <w:spacing w:after="0"/>
        <w:ind w:left="0"/>
        <w:jc w:val="left"/>
      </w:pPr>
      <w:r>
        <w:rPr>
          <w:rFonts w:ascii="Times New Roman"/>
          <w:b/>
          <w:i w:val="false"/>
          <w:color w:val="000000"/>
        </w:rPr>
        <w:t xml:space="preserve"> 
Таблица. Значения показателей качества и доступности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6" w:id="21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210"/>
    <w:bookmarkStart w:name="z507" w:id="21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специального государственного пособия"</w:t>
      </w:r>
    </w:p>
    <w:bookmarkEnd w:id="211"/>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508" w:id="212"/>
    <w:p>
      <w:pPr>
        <w:spacing w:after="0"/>
        <w:ind w:left="0"/>
        <w:jc w:val="left"/>
      </w:pPr>
      <w:r>
        <w:rPr>
          <w:rFonts w:ascii="Times New Roman"/>
          <w:b/>
          <w:i w:val="false"/>
          <w:color w:val="000000"/>
        </w:rPr>
        <w:t xml:space="preserve"> 
1. Общие положения</w:t>
      </w:r>
    </w:p>
    <w:bookmarkEnd w:id="212"/>
    <w:bookmarkStart w:name="z509" w:id="213"/>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через веб-портал "электронного правительства": www.e.gov.kz (далее - портал) в части получения информации о назначении специального государственного пособия,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пунктов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статьи 3 Закона Республики Казахстан от 5 апреля 1999 года "О специальном государственном пособии в Республике Казахстан",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главы 2</w:t>
      </w:r>
      <w:r>
        <w:rPr>
          <w:rFonts w:ascii="Times New Roman"/>
          <w:b w:val="false"/>
          <w:i w:val="false"/>
          <w:color w:val="000000"/>
          <w:sz w:val="28"/>
        </w:rPr>
        <w:t xml:space="preserve"> Правил назначения и выплаты специального государственного пособия, утвержденных постановлением Правительства от 31 января 2001 года № 161.</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w:t>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w:t>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w:t>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w:t>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 и телефону саll–центра уполномоченной организации: (1411).</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1) в подразделении уполномоченной организации или в центре:</w:t>
      </w:r>
      <w:r>
        <w:br/>
      </w:r>
      <w:r>
        <w:rPr>
          <w:rFonts w:ascii="Times New Roman"/>
          <w:b w:val="false"/>
          <w:i w:val="false"/>
          <w:color w:val="000000"/>
          <w:sz w:val="28"/>
        </w:rPr>
        <w:t>
      уведомление о назначении специального государственного пособия (далее – пособие)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получение информации о назначении специального государственного пособия либо мотивированный ответ об отказе в предоставлении государственной услуги в форме электронного документа, подписанного ЭЦП уполномоченного органа по назначению специального государственного пособия.</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гражданам Республики Казахстан, иностранцам и лицам без гражданства, постоянно проживающим в Республике Казахстан, имеющим право на пособие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специальном государственном пособии в Республике Казахстан"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центр предоставляет в подразделение уполномоченной организации извещение с принятыми от получателя государственной услуги документами, определенными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 оказания государственной услуги - в течение десяти рабочих дней с момента регистрации в подразделении уполномоченной организации заявления от получателя государственной услуги или извещения, с принятыми от получателя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специального государственного пособия извещает получателя государственной услуги или центр.</w:t>
      </w:r>
      <w:r>
        <w:br/>
      </w:r>
      <w:r>
        <w:rPr>
          <w:rFonts w:ascii="Times New Roman"/>
          <w:b w:val="false"/>
          <w:i w:val="false"/>
          <w:color w:val="000000"/>
          <w:sz w:val="28"/>
        </w:rPr>
        <w:t>
      Срок получения информации о назначении специального государственного пособия на портале – не более 30 минут с момента поступления запроса в информационную систему уполномоченной организации;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(при регистрации, получении талона)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w:t>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 При желании получателя государственной услуги возможно "бронирование" электронной очереди посредством портала.</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3)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подразделения уполномоченной организации по местожительству, где предоставляются услуги, имеются отдельный вход, зал ожидания, приемлемые условия для людей с ограниченными возможностями, оборудованном стульями (скамейками) и столами для подготовки необходимых документов, оснащенном информационными стендами.</w:t>
      </w:r>
      <w:r>
        <w:br/>
      </w:r>
      <w:r>
        <w:rPr>
          <w:rFonts w:ascii="Times New Roman"/>
          <w:b w:val="false"/>
          <w:i w:val="false"/>
          <w:color w:val="000000"/>
          <w:sz w:val="28"/>
        </w:rPr>
        <w:t>
      Помещения подразделения уполномоченной организации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оснащены охранной и противопожарной сигнализацией;</w:t>
      </w:r>
      <w:r>
        <w:br/>
      </w:r>
      <w:r>
        <w:rPr>
          <w:rFonts w:ascii="Times New Roman"/>
          <w:b w:val="false"/>
          <w:i w:val="false"/>
          <w:color w:val="000000"/>
          <w:sz w:val="28"/>
        </w:rPr>
        <w:t>
</w:t>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в здании центра имеются зал ожидания, информационные стенды;</w:t>
      </w:r>
      <w:r>
        <w:br/>
      </w:r>
      <w:r>
        <w:rPr>
          <w:rFonts w:ascii="Times New Roman"/>
          <w:b w:val="false"/>
          <w:i w:val="false"/>
          <w:color w:val="000000"/>
          <w:sz w:val="28"/>
        </w:rPr>
        <w:t>
</w:t>
      </w:r>
      <w:r>
        <w:rPr>
          <w:rFonts w:ascii="Times New Roman"/>
          <w:b w:val="false"/>
          <w:i w:val="false"/>
          <w:color w:val="000000"/>
          <w:sz w:val="28"/>
        </w:rPr>
        <w:t>
      3) на портале – в личном кабинете.</w:t>
      </w:r>
    </w:p>
    <w:bookmarkEnd w:id="213"/>
    <w:bookmarkStart w:name="z524" w:id="214"/>
    <w:p>
      <w:pPr>
        <w:spacing w:after="0"/>
        <w:ind w:left="0"/>
        <w:jc w:val="left"/>
      </w:pPr>
      <w:r>
        <w:rPr>
          <w:rFonts w:ascii="Times New Roman"/>
          <w:b/>
          <w:i w:val="false"/>
          <w:color w:val="000000"/>
        </w:rPr>
        <w:t xml:space="preserve"> 
2. Порядок оказания государственной услуги</w:t>
      </w:r>
    </w:p>
    <w:bookmarkEnd w:id="214"/>
    <w:bookmarkStart w:name="z525" w:id="215"/>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заявление</w:t>
      </w:r>
      <w:r>
        <w:rPr>
          <w:rFonts w:ascii="Times New Roman"/>
          <w:b w:val="false"/>
          <w:i w:val="false"/>
          <w:color w:val="000000"/>
          <w:sz w:val="28"/>
        </w:rPr>
        <w:t xml:space="preserve"> установленного образца;</w:t>
      </w:r>
      <w:r>
        <w:br/>
      </w:r>
      <w:r>
        <w:rPr>
          <w:rFonts w:ascii="Times New Roman"/>
          <w:b w:val="false"/>
          <w:i w:val="false"/>
          <w:color w:val="000000"/>
          <w:sz w:val="28"/>
        </w:rPr>
        <w:t>
</w:t>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3) документ, подтверждающий право на получение услуги;</w:t>
      </w:r>
      <w:r>
        <w:br/>
      </w:r>
      <w:r>
        <w:rPr>
          <w:rFonts w:ascii="Times New Roman"/>
          <w:b w:val="false"/>
          <w:i w:val="false"/>
          <w:color w:val="000000"/>
          <w:sz w:val="28"/>
        </w:rPr>
        <w:t>
</w:t>
      </w:r>
      <w:r>
        <w:rPr>
          <w:rFonts w:ascii="Times New Roman"/>
          <w:b w:val="false"/>
          <w:i w:val="false"/>
          <w:color w:val="000000"/>
          <w:sz w:val="28"/>
        </w:rPr>
        <w:t>
      4) документ, подтверждающий регистрацию по постоянному местожительству получателя государственной услуги (членов семьи) (адресная справка либо справка сельских и/или аульных акимов).</w:t>
      </w:r>
      <w:r>
        <w:br/>
      </w:r>
      <w:r>
        <w:rPr>
          <w:rFonts w:ascii="Times New Roman"/>
          <w:b w:val="false"/>
          <w:i w:val="false"/>
          <w:color w:val="000000"/>
          <w:sz w:val="28"/>
        </w:rPr>
        <w:t>
      Документы, необходимые для назначения специального государственного пособия, предоставляются в подлинниках и в копиях для сверки либо нотариально заверенных копиях, после чего подлинники документов и отрывной талон заявления с отметкой о принятии документов возвращаются получателю государственной услуги.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подпунктах 2) - 4) настоящего 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3) через портал необходимо заполнить форму электронного запроса о получении информации о назначении специального государственного пособия.</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w:t>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w:t>
      </w:r>
      <w:r>
        <w:rPr>
          <w:rFonts w:ascii="Times New Roman"/>
          <w:b w:val="false"/>
          <w:i w:val="false"/>
          <w:color w:val="000000"/>
          <w:sz w:val="28"/>
        </w:rPr>
        <w:t>
      1) при обращении в подразделение уполномоченной организации или центр отрывной талон заявления с отметкой о принятии документов, в котором указывается дата получения получателем государственных услуг;</w:t>
      </w:r>
      <w:r>
        <w:br/>
      </w:r>
      <w:r>
        <w:rPr>
          <w:rFonts w:ascii="Times New Roman"/>
          <w:b w:val="false"/>
          <w:i w:val="false"/>
          <w:color w:val="000000"/>
          <w:sz w:val="28"/>
        </w:rPr>
        <w:t>
</w:t>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000000"/>
          <w:sz w:val="28"/>
        </w:rPr>
        <w:t>
      3) при обращении через портал в личный кабинет получателя государственной услуги направляется уведомление-отчет с указанием даты и времени принятия запроса на получение информации о назначении специального государственного пособия.</w:t>
      </w:r>
      <w:r>
        <w:br/>
      </w:r>
      <w:r>
        <w:rPr>
          <w:rFonts w:ascii="Times New Roman"/>
          <w:b w:val="false"/>
          <w:i w:val="false"/>
          <w:color w:val="000000"/>
          <w:sz w:val="28"/>
        </w:rPr>
        <w:t>
</w:t>
      </w:r>
      <w:r>
        <w:rPr>
          <w:rFonts w:ascii="Times New Roman"/>
          <w:b w:val="false"/>
          <w:i w:val="false"/>
          <w:color w:val="000000"/>
          <w:sz w:val="28"/>
        </w:rPr>
        <w:t>
      15. Выдача уведомления о назначении (отказе в назначении) специального государственного пособия осуществляется при личном посещении получателя в подразделении уполномоченной организации по местожительству,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в подразделение уполномоченной организации.</w:t>
      </w:r>
      <w:r>
        <w:br/>
      </w:r>
      <w:r>
        <w:rPr>
          <w:rFonts w:ascii="Times New Roman"/>
          <w:b w:val="false"/>
          <w:i w:val="false"/>
          <w:color w:val="000000"/>
          <w:sz w:val="28"/>
        </w:rPr>
        <w:t>
      При обращении получателя через портал информация о назначении специального государственного пособия направляется в личный кабинет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отказывают в случае, если не представлены все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p>
    <w:bookmarkEnd w:id="215"/>
    <w:bookmarkStart w:name="z541" w:id="216"/>
    <w:p>
      <w:pPr>
        <w:spacing w:after="0"/>
        <w:ind w:left="0"/>
        <w:jc w:val="left"/>
      </w:pPr>
      <w:r>
        <w:rPr>
          <w:rFonts w:ascii="Times New Roman"/>
          <w:b/>
          <w:i w:val="false"/>
          <w:color w:val="000000"/>
        </w:rPr>
        <w:t xml:space="preserve"> 
3. Принципы работы</w:t>
      </w:r>
    </w:p>
    <w:bookmarkEnd w:id="216"/>
    <w:bookmarkStart w:name="z542" w:id="217"/>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217"/>
    <w:bookmarkStart w:name="z543" w:id="218"/>
    <w:p>
      <w:pPr>
        <w:spacing w:after="0"/>
        <w:ind w:left="0"/>
        <w:jc w:val="left"/>
      </w:pPr>
      <w:r>
        <w:rPr>
          <w:rFonts w:ascii="Times New Roman"/>
          <w:b/>
          <w:i w:val="false"/>
          <w:color w:val="000000"/>
        </w:rPr>
        <w:t xml:space="preserve"> 
4. Результаты работы</w:t>
      </w:r>
    </w:p>
    <w:bookmarkEnd w:id="218"/>
    <w:bookmarkStart w:name="z544" w:id="219"/>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соответствующим приказом Министра труда и социальной защиты населения Республики Казахстан.</w:t>
      </w:r>
    </w:p>
    <w:bookmarkEnd w:id="219"/>
    <w:bookmarkStart w:name="z546" w:id="220"/>
    <w:p>
      <w:pPr>
        <w:spacing w:after="0"/>
        <w:ind w:left="0"/>
        <w:jc w:val="left"/>
      </w:pPr>
      <w:r>
        <w:rPr>
          <w:rFonts w:ascii="Times New Roman"/>
          <w:b/>
          <w:i w:val="false"/>
          <w:color w:val="000000"/>
        </w:rPr>
        <w:t xml:space="preserve"> 
5. Порядок обжалования</w:t>
      </w:r>
    </w:p>
    <w:bookmarkEnd w:id="220"/>
    <w:bookmarkStart w:name="z547" w:id="221"/>
    <w:p>
      <w:pPr>
        <w:spacing w:after="0"/>
        <w:ind w:left="0"/>
        <w:jc w:val="both"/>
      </w:pPr>
      <w:r>
        <w:rPr>
          <w:rFonts w:ascii="Times New Roman"/>
          <w:b w:val="false"/>
          <w:i w:val="false"/>
          <w:color w:val="000000"/>
          <w:sz w:val="28"/>
        </w:rPr>
        <w:t>
      20.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размещен на интернет-ресурсе www.gcvp.kz;</w:t>
      </w:r>
      <w:r>
        <w:br/>
      </w:r>
      <w:r>
        <w:rPr>
          <w:rFonts w:ascii="Times New Roman"/>
          <w:b w:val="false"/>
          <w:i w:val="false"/>
          <w:color w:val="000000"/>
          <w:sz w:val="28"/>
        </w:rPr>
        <w:t>
</w:t>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w:t>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информации Министерства труда и социальной защиты населения Республики Казахстан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интернет-ресурсы: http://www.enbek.gov.kz, www.gсvp.kz; телефон: 8 (7172) 75 37 10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bookmarkEnd w:id="221"/>
    <w:bookmarkStart w:name="z554" w:id="222"/>
    <w:p>
      <w:pPr>
        <w:spacing w:after="0"/>
        <w:ind w:left="0"/>
        <w:jc w:val="both"/>
      </w:pPr>
      <w:r>
        <w:rPr>
          <w:rFonts w:ascii="Times New Roman"/>
          <w:b w:val="false"/>
          <w:i w:val="false"/>
          <w:color w:val="000000"/>
          <w:sz w:val="28"/>
        </w:rPr>
        <w:t>
Приложение 1 к стандарту</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специального</w:t>
      </w:r>
      <w:r>
        <w:br/>
      </w:r>
      <w:r>
        <w:rPr>
          <w:rFonts w:ascii="Times New Roman"/>
          <w:b w:val="false"/>
          <w:i w:val="false"/>
          <w:color w:val="000000"/>
          <w:sz w:val="28"/>
        </w:rPr>
        <w:t>
государственного пособия"</w:t>
      </w:r>
    </w:p>
    <w:bookmarkEnd w:id="222"/>
    <w:bookmarkStart w:name="z555" w:id="223"/>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w:t>
      </w:r>
    </w:p>
    <w:bookmarkEnd w:id="223"/>
    <w:bookmarkStart w:name="z556" w:id="22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Акмолинской области</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3750"/>
        <w:gridCol w:w="4460"/>
        <w:gridCol w:w="1501"/>
        <w:gridCol w:w="2603"/>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bookmarkStart w:name="z557" w:id="225"/>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018"/>
        <w:gridCol w:w="4245"/>
        <w:gridCol w:w="1392"/>
        <w:gridCol w:w="2825"/>
      </w:tblGrid>
      <w:tr>
        <w:trPr>
          <w:trHeight w:val="16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bookmarkStart w:name="z558" w:id="226"/>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4"/>
        <w:gridCol w:w="1646"/>
        <w:gridCol w:w="2876"/>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7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bookmarkStart w:name="z559" w:id="227"/>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935"/>
        <w:gridCol w:w="4263"/>
        <w:gridCol w:w="1551"/>
        <w:gridCol w:w="292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bookmarkStart w:name="z560" w:id="22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8"/>
        <w:gridCol w:w="4313"/>
        <w:gridCol w:w="1711"/>
        <w:gridCol w:w="2588"/>
      </w:tblGrid>
      <w:tr>
        <w:trPr>
          <w:trHeight w:val="15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7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9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bookmarkStart w:name="z561" w:id="22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bookmarkStart w:name="z562" w:id="230"/>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bookmarkStart w:name="z563" w:id="231"/>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27"/>
        <w:gridCol w:w="1639"/>
        <w:gridCol w:w="2412"/>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bookmarkStart w:name="z564" w:id="232"/>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6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8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bookmarkStart w:name="z565" w:id="23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bookmarkStart w:name="z566" w:id="23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64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bookmarkStart w:name="z567" w:id="235"/>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bookmarkStart w:name="z568" w:id="236"/>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bookmarkStart w:name="z569" w:id="237"/>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9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bookmarkStart w:name="z570" w:id="238"/>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76"/>
        <w:gridCol w:w="1683"/>
        <w:gridCol w:w="255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bookmarkStart w:name="z571" w:id="239"/>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bookmarkStart w:name="z777" w:id="240"/>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1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0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 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10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1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574" w:id="241"/>
    <w:p>
      <w:pPr>
        <w:spacing w:after="0"/>
        <w:ind w:left="0"/>
        <w:jc w:val="both"/>
      </w:pPr>
      <w:r>
        <w:rPr>
          <w:rFonts w:ascii="Times New Roman"/>
          <w:b w:val="false"/>
          <w:i w:val="false"/>
          <w:color w:val="000000"/>
          <w:sz w:val="28"/>
        </w:rPr>
        <w:t>
Приложение 2 к стандарту</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специального</w:t>
      </w:r>
      <w:r>
        <w:br/>
      </w:r>
      <w:r>
        <w:rPr>
          <w:rFonts w:ascii="Times New Roman"/>
          <w:b w:val="false"/>
          <w:i w:val="false"/>
          <w:color w:val="000000"/>
          <w:sz w:val="28"/>
        </w:rPr>
        <w:t>
государственного пособия"</w:t>
      </w:r>
    </w:p>
    <w:bookmarkEnd w:id="241"/>
    <w:bookmarkStart w:name="z575" w:id="242"/>
    <w:p>
      <w:pPr>
        <w:spacing w:after="0"/>
        <w:ind w:left="0"/>
        <w:jc w:val="left"/>
      </w:pPr>
      <w:r>
        <w:rPr>
          <w:rFonts w:ascii="Times New Roman"/>
          <w:b/>
          <w:i w:val="false"/>
          <w:color w:val="000000"/>
        </w:rPr>
        <w:t xml:space="preserve"> 
Перечень центров обслуживания населения</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отделения)</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7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572" w:id="243"/>
    <w:p>
      <w:pPr>
        <w:spacing w:after="0"/>
        <w:ind w:left="0"/>
        <w:jc w:val="both"/>
      </w:pPr>
      <w:r>
        <w:rPr>
          <w:rFonts w:ascii="Times New Roman"/>
          <w:b w:val="false"/>
          <w:i w:val="false"/>
          <w:color w:val="000000"/>
          <w:sz w:val="28"/>
        </w:rPr>
        <w:t>
Приложение 3 к стандарту</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специального</w:t>
      </w:r>
      <w:r>
        <w:br/>
      </w:r>
      <w:r>
        <w:rPr>
          <w:rFonts w:ascii="Times New Roman"/>
          <w:b w:val="false"/>
          <w:i w:val="false"/>
          <w:color w:val="000000"/>
          <w:sz w:val="28"/>
        </w:rPr>
        <w:t>
государственного пособия"</w:t>
      </w:r>
    </w:p>
    <w:bookmarkEnd w:id="243"/>
    <w:bookmarkStart w:name="z573" w:id="244"/>
    <w:p>
      <w:pPr>
        <w:spacing w:after="0"/>
        <w:ind w:left="0"/>
        <w:jc w:val="left"/>
      </w:pPr>
      <w:r>
        <w:rPr>
          <w:rFonts w:ascii="Times New Roman"/>
          <w:b/>
          <w:i w:val="false"/>
          <w:color w:val="000000"/>
        </w:rPr>
        <w:t xml:space="preserve"> 
Таблица. Значения показателей качества и доступности</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8" w:id="24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bookmarkEnd w:id="245"/>
    <w:bookmarkStart w:name="z779" w:id="246"/>
    <w:p>
      <w:pPr>
        <w:spacing w:after="0"/>
        <w:ind w:left="0"/>
        <w:jc w:val="left"/>
      </w:pPr>
      <w:r>
        <w:rPr>
          <w:rFonts w:ascii="Times New Roman"/>
          <w:b/>
          <w:i w:val="false"/>
          <w:color w:val="000000"/>
        </w:rPr>
        <w:t xml:space="preserve"> 
Выдача информации о поступлении и движении средств вкладчика</w:t>
      </w:r>
      <w:r>
        <w:br/>
      </w:r>
      <w:r>
        <w:rPr>
          <w:rFonts w:ascii="Times New Roman"/>
          <w:b/>
          <w:i w:val="false"/>
          <w:color w:val="000000"/>
        </w:rPr>
        <w:t>
единого накопительного пенсионного фонда</w:t>
      </w:r>
    </w:p>
    <w:bookmarkEnd w:id="246"/>
    <w:p>
      <w:pPr>
        <w:spacing w:after="0"/>
        <w:ind w:left="0"/>
        <w:jc w:val="both"/>
      </w:pPr>
      <w:r>
        <w:rPr>
          <w:rFonts w:ascii="Times New Roman"/>
          <w:b w:val="false"/>
          <w:i w:val="false"/>
          <w:color w:val="ff0000"/>
          <w:sz w:val="28"/>
        </w:rPr>
        <w:t xml:space="preserve">      Сноска. Заголовок стандарта в редакции постановления Правительства РК от 18.10.2013 </w:t>
      </w:r>
      <w:r>
        <w:rPr>
          <w:rFonts w:ascii="Times New Roman"/>
          <w:b w:val="false"/>
          <w:i w:val="false"/>
          <w:color w:val="ff0000"/>
          <w:sz w:val="28"/>
        </w:rPr>
        <w:t>№ 1115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ff0000"/>
          <w:sz w:val="28"/>
        </w:rPr>
        <w:t xml:space="preserve">      Сноска. Постановление дополнено стандартом в соответствии с постановлением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780" w:id="247"/>
    <w:p>
      <w:pPr>
        <w:spacing w:after="0"/>
        <w:ind w:left="0"/>
        <w:jc w:val="left"/>
      </w:pPr>
      <w:r>
        <w:rPr>
          <w:rFonts w:ascii="Times New Roman"/>
          <w:b/>
          <w:i w:val="false"/>
          <w:color w:val="000000"/>
        </w:rPr>
        <w:t xml:space="preserve"> 
1. Общие положения</w:t>
      </w:r>
    </w:p>
    <w:bookmarkEnd w:id="247"/>
    <w:bookmarkStart w:name="z781" w:id="248"/>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структурными подразделениями Государственного центра по выплате пенсий Министерства труда и социальной защиты населения Республики Казахстан (далее–уполномоченная организация) через центр обслуживания населения (далее - центр),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через веб-портал "электронного правительства": www.e.gov.kz (далее - портал)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полностью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50 Закона Республики Казахстан от 20 июня 1997 года "О пенсионном обеспечении в Республике Казахстан"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w:t>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труда и социальной защиты населения Республики Казахстан: www.enbek.gov.kz.</w:t>
      </w:r>
      <w:r>
        <w:br/>
      </w:r>
      <w:r>
        <w:rPr>
          <w:rFonts w:ascii="Times New Roman"/>
          <w:b w:val="false"/>
          <w:i w:val="false"/>
          <w:color w:val="000000"/>
          <w:sz w:val="28"/>
        </w:rPr>
        <w:t>
</w:t>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w:t>
      </w:r>
      <w:r>
        <w:rPr>
          <w:rFonts w:ascii="Times New Roman"/>
          <w:b w:val="false"/>
          <w:i w:val="false"/>
          <w:color w:val="000000"/>
          <w:sz w:val="28"/>
        </w:rPr>
        <w:t>
      3) на стендах в центрах;</w:t>
      </w:r>
      <w:r>
        <w:br/>
      </w:r>
      <w:r>
        <w:rPr>
          <w:rFonts w:ascii="Times New Roman"/>
          <w:b w:val="false"/>
          <w:i w:val="false"/>
          <w:color w:val="000000"/>
          <w:sz w:val="28"/>
        </w:rPr>
        <w:t>
</w:t>
      </w:r>
      <w:r>
        <w:rPr>
          <w:rFonts w:ascii="Times New Roman"/>
          <w:b w:val="false"/>
          <w:i w:val="false"/>
          <w:color w:val="000000"/>
          <w:sz w:val="28"/>
        </w:rPr>
        <w:t>
      4)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w:t>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предоставлена по телефону информационно-справочной службы Центра: (8-7172)-58-00-58, по телефону саll–центра портала: (1414) и телефону саll–центра уполномоченной организации: (1411).</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1) в центре: выдача справки по оборотам по транзитным счетам вкладчика, в форме электронного документа, подписанного электронной цифровой подписью уполномоченного лица уполномоченной организации либо мотивированный ответ об отказе в устном виде;</w:t>
      </w:r>
      <w:r>
        <w:br/>
      </w:r>
      <w:r>
        <w:rPr>
          <w:rFonts w:ascii="Times New Roman"/>
          <w:b w:val="false"/>
          <w:i w:val="false"/>
          <w:color w:val="000000"/>
          <w:sz w:val="28"/>
        </w:rPr>
        <w:t>
</w:t>
      </w:r>
      <w:r>
        <w:rPr>
          <w:rFonts w:ascii="Times New Roman"/>
          <w:b w:val="false"/>
          <w:i w:val="false"/>
          <w:color w:val="000000"/>
          <w:sz w:val="28"/>
        </w:rPr>
        <w:t>
      2) на портале: получение информации о поступлении движении средств вкладчика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на которых распространяется право на пенсионное обеспечение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Республики Казахстан о пенсионном обеспечении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обращения получателя государственной услуги - не более 10 минут;</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10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w:t>
      </w:r>
      <w:r>
        <w:rPr>
          <w:rFonts w:ascii="Times New Roman"/>
          <w:b w:val="false"/>
          <w:i w:val="false"/>
          <w:color w:val="000000"/>
          <w:sz w:val="28"/>
        </w:rPr>
        <w:t>
      1) центра – государственная услуга оказывается ежедневно с понедельника по субботу включительно,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w:t>
      </w:r>
      <w:r>
        <w:rPr>
          <w:rFonts w:ascii="Times New Roman"/>
          <w:b w:val="false"/>
          <w:i w:val="false"/>
          <w:color w:val="000000"/>
          <w:sz w:val="28"/>
        </w:rPr>
        <w:t>
      2) портала - круглосуточно.</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центра по выбору получателя государственной услуги, где предусмотрены условия для обслуживания получателей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r>
        <w:br/>
      </w:r>
      <w:r>
        <w:rPr>
          <w:rFonts w:ascii="Times New Roman"/>
          <w:b w:val="false"/>
          <w:i w:val="false"/>
          <w:color w:val="000000"/>
          <w:sz w:val="28"/>
        </w:rPr>
        <w:t>
</w:t>
      </w:r>
      <w:r>
        <w:rPr>
          <w:rFonts w:ascii="Times New Roman"/>
          <w:b w:val="false"/>
          <w:i w:val="false"/>
          <w:color w:val="000000"/>
          <w:sz w:val="28"/>
        </w:rPr>
        <w:t>
      2) на портале – в личном кабинете.</w:t>
      </w:r>
    </w:p>
    <w:bookmarkEnd w:id="248"/>
    <w:bookmarkStart w:name="z805" w:id="249"/>
    <w:p>
      <w:pPr>
        <w:spacing w:after="0"/>
        <w:ind w:left="0"/>
        <w:jc w:val="left"/>
      </w:pPr>
      <w:r>
        <w:rPr>
          <w:rFonts w:ascii="Times New Roman"/>
          <w:b/>
          <w:i w:val="false"/>
          <w:color w:val="000000"/>
        </w:rPr>
        <w:t xml:space="preserve"> 
2. Порядок оказания государственной услуги</w:t>
      </w:r>
    </w:p>
    <w:bookmarkEnd w:id="249"/>
    <w:bookmarkStart w:name="z806" w:id="250"/>
    <w:p>
      <w:pPr>
        <w:spacing w:after="0"/>
        <w:ind w:left="0"/>
        <w:jc w:val="both"/>
      </w:pPr>
      <w:r>
        <w:rPr>
          <w:rFonts w:ascii="Times New Roman"/>
          <w:b w:val="false"/>
          <w:i w:val="false"/>
          <w:color w:val="000000"/>
          <w:sz w:val="28"/>
        </w:rPr>
        <w:t>
      11. Для получения государственной услуги получатели государственной услуги представляют перечень документов:</w:t>
      </w:r>
      <w:r>
        <w:br/>
      </w:r>
      <w:r>
        <w:rPr>
          <w:rFonts w:ascii="Times New Roman"/>
          <w:b w:val="false"/>
          <w:i w:val="false"/>
          <w:color w:val="000000"/>
          <w:sz w:val="28"/>
        </w:rPr>
        <w:t>
</w:t>
      </w:r>
      <w:r>
        <w:rPr>
          <w:rFonts w:ascii="Times New Roman"/>
          <w:b w:val="false"/>
          <w:i w:val="false"/>
          <w:color w:val="000000"/>
          <w:sz w:val="28"/>
        </w:rPr>
        <w:t>
      1) в центре:</w:t>
      </w:r>
      <w:r>
        <w:br/>
      </w:r>
      <w:r>
        <w:rPr>
          <w:rFonts w:ascii="Times New Roman"/>
          <w:b w:val="false"/>
          <w:i w:val="false"/>
          <w:color w:val="000000"/>
          <w:sz w:val="28"/>
        </w:rPr>
        <w:t>
      данные документов:</w:t>
      </w:r>
      <w:r>
        <w:br/>
      </w:r>
      <w:r>
        <w:rPr>
          <w:rFonts w:ascii="Times New Roman"/>
          <w:b w:val="false"/>
          <w:i w:val="false"/>
          <w:color w:val="000000"/>
          <w:sz w:val="28"/>
        </w:rPr>
        <w:t>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документ, удостоверяющий личность, (для лиц не достигших шестнадцатилетнего возраста свидетельство о рождении);</w:t>
      </w:r>
      <w:r>
        <w:br/>
      </w:r>
      <w:r>
        <w:rPr>
          <w:rFonts w:ascii="Times New Roman"/>
          <w:b w:val="false"/>
          <w:i w:val="false"/>
          <w:color w:val="000000"/>
          <w:sz w:val="28"/>
        </w:rPr>
        <w:t>
      доверенность, удостоверенная нотариально – при представлении интересов получателя государственной услуги третьим лицом.</w:t>
      </w:r>
      <w:r>
        <w:br/>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подписанные электронной цифровой подписью.</w:t>
      </w:r>
      <w:r>
        <w:br/>
      </w:r>
      <w:r>
        <w:rPr>
          <w:rFonts w:ascii="Times New Roman"/>
          <w:b w:val="false"/>
          <w:i w:val="false"/>
          <w:color w:val="000000"/>
          <w:sz w:val="28"/>
        </w:rPr>
        <w:t>
      При приеме пакета документов работник центра сверяет данные из информационной системы центров обслуживания населения с документами получателя государственной услуги и возвращает оригиналы получателю государственной услуги.</w:t>
      </w:r>
      <w:r>
        <w:br/>
      </w:r>
      <w:r>
        <w:rPr>
          <w:rFonts w:ascii="Times New Roman"/>
          <w:b w:val="false"/>
          <w:i w:val="false"/>
          <w:color w:val="000000"/>
          <w:sz w:val="28"/>
        </w:rPr>
        <w:t>
      В случае смерти получателя уполномоченная организация выдает:</w:t>
      </w:r>
      <w:r>
        <w:br/>
      </w:r>
      <w:r>
        <w:rPr>
          <w:rFonts w:ascii="Times New Roman"/>
          <w:b w:val="false"/>
          <w:i w:val="false"/>
          <w:color w:val="000000"/>
          <w:sz w:val="28"/>
        </w:rPr>
        <w:t>
      справки о наличии индивидуального пенсионного счета получателя, об остатках и движении денег на нем по письменному запросу лиц, указанных в завещании, судам на основании определения по находящимся в их производстве наследственным делам;</w:t>
      </w:r>
      <w:r>
        <w:br/>
      </w:r>
      <w:r>
        <w:rPr>
          <w:rFonts w:ascii="Times New Roman"/>
          <w:b w:val="false"/>
          <w:i w:val="false"/>
          <w:color w:val="000000"/>
          <w:sz w:val="28"/>
        </w:rPr>
        <w:t>
      справки о наличии индивидуального пенсионного счета и денег на нем нотариальным конторам, частным нотариусам и иностранным консульским учреждениям по находящимся в их производстве наследственным делам;</w:t>
      </w:r>
      <w:r>
        <w:br/>
      </w:r>
      <w:r>
        <w:rPr>
          <w:rFonts w:ascii="Times New Roman"/>
          <w:b w:val="false"/>
          <w:i w:val="false"/>
          <w:color w:val="000000"/>
          <w:sz w:val="28"/>
        </w:rPr>
        <w:t>
</w:t>
      </w:r>
      <w:r>
        <w:rPr>
          <w:rFonts w:ascii="Times New Roman"/>
          <w:b w:val="false"/>
          <w:i w:val="false"/>
          <w:color w:val="000000"/>
          <w:sz w:val="28"/>
        </w:rPr>
        <w:t>
      2) на портале:</w:t>
      </w:r>
      <w:r>
        <w:br/>
      </w:r>
      <w:r>
        <w:rPr>
          <w:rFonts w:ascii="Times New Roman"/>
          <w:b w:val="false"/>
          <w:i w:val="false"/>
          <w:color w:val="000000"/>
          <w:sz w:val="28"/>
        </w:rPr>
        <w:t>
      запрос в форме электронного документа, подписанный электронной цифровой подписью получателя государственной услуги.</w:t>
      </w:r>
      <w:r>
        <w:br/>
      </w:r>
      <w:r>
        <w:rPr>
          <w:rFonts w:ascii="Times New Roman"/>
          <w:b w:val="false"/>
          <w:i w:val="false"/>
          <w:color w:val="000000"/>
          <w:sz w:val="28"/>
        </w:rPr>
        <w:t>
      Данные документов:</w:t>
      </w:r>
      <w:r>
        <w:br/>
      </w:r>
      <w:r>
        <w:rPr>
          <w:rFonts w:ascii="Times New Roman"/>
          <w:b w:val="false"/>
          <w:i w:val="false"/>
          <w:color w:val="000000"/>
          <w:sz w:val="28"/>
        </w:rPr>
        <w:t>
      удостоверяющих личность получателя государственной услуги - физического лица.</w:t>
      </w:r>
      <w:r>
        <w:br/>
      </w:r>
      <w:r>
        <w:rPr>
          <w:rFonts w:ascii="Times New Roman"/>
          <w:b w:val="false"/>
          <w:i w:val="false"/>
          <w:color w:val="000000"/>
          <w:sz w:val="28"/>
        </w:rPr>
        <w:t>
      Сведения, являющиеся государственными электронными информационными ресурсами, уполномоченная организация получает из соответствующих государственных информационных систем через портал в форме электронных документов, подписанные ЭЦП.</w:t>
      </w:r>
      <w:r>
        <w:br/>
      </w:r>
      <w:r>
        <w:rPr>
          <w:rFonts w:ascii="Times New Roman"/>
          <w:b w:val="false"/>
          <w:i w:val="false"/>
          <w:color w:val="000000"/>
          <w:sz w:val="28"/>
        </w:rPr>
        <w:t>
      Государственная услуга предоставляется исключительно физическому лицу с выдачей получателю государственной услуги результата государственной услуги в отношении только этого физического лица.</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 в центре бланки заявлений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w:t>
      </w:r>
      <w:r>
        <w:rPr>
          <w:rFonts w:ascii="Times New Roman"/>
          <w:b w:val="false"/>
          <w:i w:val="false"/>
          <w:color w:val="000000"/>
          <w:sz w:val="28"/>
        </w:rPr>
        <w:t>
      13. В центре, в операционном зале посредством "безбарьерного" обслуживания.</w:t>
      </w:r>
      <w:r>
        <w:br/>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14. При приеме документов через центр, работник центра производит соответствующую запись в информационной системе центров обслуживания населения.</w:t>
      </w:r>
      <w:r>
        <w:br/>
      </w:r>
      <w:r>
        <w:rPr>
          <w:rFonts w:ascii="Times New Roman"/>
          <w:b w:val="false"/>
          <w:i w:val="false"/>
          <w:color w:val="000000"/>
          <w:sz w:val="28"/>
        </w:rPr>
        <w:t>
      В случае обращения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w:t>
      </w:r>
      <w:r>
        <w:rPr>
          <w:rFonts w:ascii="Times New Roman"/>
          <w:b w:val="false"/>
          <w:i w:val="false"/>
          <w:color w:val="000000"/>
          <w:sz w:val="28"/>
        </w:rPr>
        <w:t>
      15. Справку по оборотам по транзитным счетам вкладчика получатель государственной услуги получает:</w:t>
      </w:r>
      <w:r>
        <w:br/>
      </w:r>
      <w:r>
        <w:rPr>
          <w:rFonts w:ascii="Times New Roman"/>
          <w:b w:val="false"/>
          <w:i w:val="false"/>
          <w:color w:val="000000"/>
          <w:sz w:val="28"/>
        </w:rPr>
        <w:t>
</w:t>
      </w:r>
      <w:r>
        <w:rPr>
          <w:rFonts w:ascii="Times New Roman"/>
          <w:b w:val="false"/>
          <w:i w:val="false"/>
          <w:color w:val="000000"/>
          <w:sz w:val="28"/>
        </w:rPr>
        <w:t>
      1) у работника центра направившего запрос;</w:t>
      </w:r>
      <w:r>
        <w:br/>
      </w:r>
      <w:r>
        <w:rPr>
          <w:rFonts w:ascii="Times New Roman"/>
          <w:b w:val="false"/>
          <w:i w:val="false"/>
          <w:color w:val="000000"/>
          <w:sz w:val="28"/>
        </w:rPr>
        <w:t>
</w:t>
      </w:r>
      <w:r>
        <w:rPr>
          <w:rFonts w:ascii="Times New Roman"/>
          <w:b w:val="false"/>
          <w:i w:val="false"/>
          <w:color w:val="000000"/>
          <w:sz w:val="28"/>
        </w:rPr>
        <w:t>
      2) в личном кабинете на портале – при самостоятельном направлении запроса.</w:t>
      </w:r>
      <w:r>
        <w:br/>
      </w:r>
      <w:r>
        <w:rPr>
          <w:rFonts w:ascii="Times New Roman"/>
          <w:b w:val="false"/>
          <w:i w:val="false"/>
          <w:color w:val="000000"/>
          <w:sz w:val="28"/>
        </w:rPr>
        <w:t>
</w:t>
      </w:r>
      <w:r>
        <w:rPr>
          <w:rFonts w:ascii="Times New Roman"/>
          <w:b w:val="false"/>
          <w:i w:val="false"/>
          <w:color w:val="000000"/>
          <w:sz w:val="28"/>
        </w:rPr>
        <w:t>
      16. Получатель государственной услуги получит мотивированный ответ об отказе в устном виде в случае непредставления получателем государственной услуги одного из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p>
    <w:bookmarkEnd w:id="250"/>
    <w:bookmarkStart w:name="z816" w:id="251"/>
    <w:p>
      <w:pPr>
        <w:spacing w:after="0"/>
        <w:ind w:left="0"/>
        <w:jc w:val="left"/>
      </w:pPr>
      <w:r>
        <w:rPr>
          <w:rFonts w:ascii="Times New Roman"/>
          <w:b/>
          <w:i w:val="false"/>
          <w:color w:val="000000"/>
        </w:rPr>
        <w:t xml:space="preserve"> 
3. Принципы работы</w:t>
      </w:r>
    </w:p>
    <w:bookmarkEnd w:id="251"/>
    <w:bookmarkStart w:name="z817" w:id="252"/>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252"/>
    <w:bookmarkStart w:name="z818" w:id="253"/>
    <w:p>
      <w:pPr>
        <w:spacing w:after="0"/>
        <w:ind w:left="0"/>
        <w:jc w:val="left"/>
      </w:pPr>
      <w:r>
        <w:rPr>
          <w:rFonts w:ascii="Times New Roman"/>
          <w:b/>
          <w:i w:val="false"/>
          <w:color w:val="000000"/>
        </w:rPr>
        <w:t xml:space="preserve"> 
4. Результаты работы</w:t>
      </w:r>
    </w:p>
    <w:bookmarkEnd w:id="253"/>
    <w:bookmarkStart w:name="z819" w:id="254"/>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ежегодно утверждается Министерством труда и социальной защиты населения Республики Казахстан.</w:t>
      </w:r>
    </w:p>
    <w:bookmarkEnd w:id="254"/>
    <w:bookmarkStart w:name="z821" w:id="255"/>
    <w:p>
      <w:pPr>
        <w:spacing w:after="0"/>
        <w:ind w:left="0"/>
        <w:jc w:val="left"/>
      </w:pPr>
      <w:r>
        <w:rPr>
          <w:rFonts w:ascii="Times New Roman"/>
          <w:b/>
          <w:i w:val="false"/>
          <w:color w:val="000000"/>
        </w:rPr>
        <w:t xml:space="preserve"> 
5. Порядок обжалования</w:t>
      </w:r>
    </w:p>
    <w:bookmarkEnd w:id="255"/>
    <w:bookmarkStart w:name="z822" w:id="256"/>
    <w:p>
      <w:pPr>
        <w:spacing w:after="0"/>
        <w:ind w:left="0"/>
        <w:jc w:val="both"/>
      </w:pPr>
      <w:r>
        <w:rPr>
          <w:rFonts w:ascii="Times New Roman"/>
          <w:b w:val="false"/>
          <w:i w:val="false"/>
          <w:color w:val="000000"/>
          <w:sz w:val="28"/>
        </w:rPr>
        <w:t>
      20.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центров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портала (1414).</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w:t>
      </w:r>
      <w:r>
        <w:rPr>
          <w:rFonts w:ascii="Times New Roman"/>
          <w:b w:val="false"/>
          <w:i w:val="false"/>
          <w:color w:val="000000"/>
          <w:sz w:val="28"/>
        </w:rPr>
        <w:t>приложении 4</w:t>
      </w:r>
      <w:r>
        <w:rPr>
          <w:rFonts w:ascii="Times New Roman"/>
          <w:b w:val="false"/>
          <w:i w:val="false"/>
          <w:color w:val="000000"/>
          <w:sz w:val="28"/>
        </w:rPr>
        <w:t xml:space="preserve"> к настоящему стандарту, а также размещен на интернет-ресурсе www.gcvp.kz;</w:t>
      </w:r>
      <w:r>
        <w:br/>
      </w:r>
      <w:r>
        <w:rPr>
          <w:rFonts w:ascii="Times New Roman"/>
          <w:b w:val="false"/>
          <w:i w:val="false"/>
          <w:color w:val="000000"/>
          <w:sz w:val="28"/>
        </w:rPr>
        <w:t>
</w:t>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w:t>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22. Жалобы на некорректное обслуживание работниками центра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РГП центра или руководителю центра. Контактные данные руководителей центров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через ящики для жалоб и предложений, расположенные в центрах.</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информации Министерства труда и социальной защиты населения Республики Казахстан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Заявителю выдается талон с указанием даты и времени, фамилии и инициалов лица, принявшего обращение (жалобу). О результатах рассмотрения жалобы заявителю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1) Центр: подтверждение принятия жалобы, поступивший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 Портал: после отправки электронного обращения через портал получателя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w:t>
      </w:r>
      <w:r>
        <w:rPr>
          <w:rFonts w:ascii="Times New Roman"/>
          <w:b w:val="false"/>
          <w:i w:val="false"/>
          <w:color w:val="000000"/>
          <w:sz w:val="28"/>
        </w:rPr>
        <w:t>
      26. Информация о деятельности уполномоченной организации и его подразделений размещается на интернет-ресурсах: http:// www.enbek.gov.kz, www.gcvp.kz; телефон: 8 (7172) 75 37 10.</w:t>
      </w:r>
      <w:r>
        <w:br/>
      </w:r>
      <w:r>
        <w:rPr>
          <w:rFonts w:ascii="Times New Roman"/>
          <w:b w:val="false"/>
          <w:i w:val="false"/>
          <w:color w:val="000000"/>
          <w:sz w:val="28"/>
        </w:rPr>
        <w:t>
      Адрес Министерства труда и социальной защиты населения Республики Казахстан 010000, город Астана, ул. Орынбор, 8, интернет-ресурс: http://www.enbek.gov.kz и РГП центр: город Астана, проспект Республики, 43А, интернет-ресурс: http:// www.соn.gov.kz; телефон: 8 (7172) 94 99 95.</w:t>
      </w:r>
    </w:p>
    <w:bookmarkEnd w:id="256"/>
    <w:bookmarkStart w:name="z839" w:id="25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информации о поступлении и движении</w:t>
      </w:r>
      <w:r>
        <w:br/>
      </w:r>
      <w:r>
        <w:rPr>
          <w:rFonts w:ascii="Times New Roman"/>
          <w:b w:val="false"/>
          <w:i w:val="false"/>
          <w:color w:val="000000"/>
          <w:sz w:val="28"/>
        </w:rPr>
        <w:t xml:space="preserve">
средств вкладчика единого накопительного </w:t>
      </w:r>
      <w:r>
        <w:br/>
      </w:r>
      <w:r>
        <w:rPr>
          <w:rFonts w:ascii="Times New Roman"/>
          <w:b w:val="false"/>
          <w:i w:val="false"/>
          <w:color w:val="000000"/>
          <w:sz w:val="28"/>
        </w:rPr>
        <w:t xml:space="preserve">
пенсионного фонда"            </w:t>
      </w:r>
    </w:p>
    <w:bookmarkEnd w:id="257"/>
    <w:bookmarkStart w:name="z840" w:id="258"/>
    <w:p>
      <w:pPr>
        <w:spacing w:after="0"/>
        <w:ind w:left="0"/>
        <w:jc w:val="left"/>
      </w:pPr>
      <w:r>
        <w:rPr>
          <w:rFonts w:ascii="Times New Roman"/>
          <w:b/>
          <w:i w:val="false"/>
          <w:color w:val="000000"/>
        </w:rPr>
        <w:t xml:space="preserve"> 
Перечень центров обслуживания населения</w:t>
      </w:r>
    </w:p>
    <w:bookmarkEnd w:id="258"/>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18.10.2013 </w:t>
      </w:r>
      <w:r>
        <w:rPr>
          <w:rFonts w:ascii="Times New Roman"/>
          <w:b w:val="false"/>
          <w:i w:val="false"/>
          <w:color w:val="ff0000"/>
          <w:sz w:val="28"/>
        </w:rPr>
        <w:t>№ 1115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306"/>
        <w:gridCol w:w="5372"/>
        <w:gridCol w:w="3409"/>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центров (филиалы,</w:t>
            </w:r>
            <w:r>
              <w:br/>
            </w:r>
            <w:r>
              <w:rPr>
                <w:rFonts w:ascii="Times New Roman"/>
                <w:b w:val="false"/>
                <w:i w:val="false"/>
                <w:color w:val="000000"/>
                <w:sz w:val="20"/>
              </w:rPr>
              <w:t>
</w:t>
            </w:r>
            <w:r>
              <w:rPr>
                <w:rFonts w:ascii="Times New Roman"/>
                <w:b w:val="false"/>
                <w:i w:val="false"/>
                <w:color w:val="000000"/>
                <w:sz w:val="20"/>
              </w:rPr>
              <w:t>отделы,</w:t>
            </w:r>
            <w:r>
              <w:br/>
            </w:r>
            <w:r>
              <w:rPr>
                <w:rFonts w:ascii="Times New Roman"/>
                <w:b w:val="false"/>
                <w:i w:val="false"/>
                <w:color w:val="000000"/>
                <w:sz w:val="20"/>
              </w:rPr>
              <w:t>
</w:t>
            </w:r>
            <w:r>
              <w:rPr>
                <w:rFonts w:ascii="Times New Roman"/>
                <w:b w:val="false"/>
                <w:i w:val="false"/>
                <w:color w:val="000000"/>
                <w:sz w:val="20"/>
              </w:rPr>
              <w:t>отделении)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w:t>
            </w:r>
            <w:r>
              <w:br/>
            </w:r>
            <w:r>
              <w:rPr>
                <w:rFonts w:ascii="Times New Roman"/>
                <w:b w:val="false"/>
                <w:i w:val="false"/>
                <w:color w:val="000000"/>
                <w:sz w:val="20"/>
              </w:rPr>
              <w:t>
</w:t>
            </w:r>
            <w:r>
              <w:rPr>
                <w:rFonts w:ascii="Times New Roman"/>
                <w:b w:val="false"/>
                <w:i w:val="false"/>
                <w:color w:val="000000"/>
                <w:sz w:val="20"/>
              </w:rPr>
              <w:t>данные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Ауэзова, д. 189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Биржан Сал, д. 42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w:t>
            </w:r>
            <w:r>
              <w:br/>
            </w:r>
            <w:r>
              <w:rPr>
                <w:rFonts w:ascii="Times New Roman"/>
                <w:b w:val="false"/>
                <w:i w:val="false"/>
                <w:color w:val="000000"/>
                <w:sz w:val="20"/>
              </w:rPr>
              <w:t>
</w:t>
            </w:r>
            <w:r>
              <w:rPr>
                <w:rFonts w:ascii="Times New Roman"/>
                <w:b w:val="false"/>
                <w:i w:val="false"/>
                <w:color w:val="000000"/>
                <w:sz w:val="20"/>
              </w:rPr>
              <w:t>с. Красный Яр</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село Красный Яр,</w:t>
            </w:r>
            <w:r>
              <w:br/>
            </w:r>
            <w:r>
              <w:rPr>
                <w:rFonts w:ascii="Times New Roman"/>
                <w:b w:val="false"/>
                <w:i w:val="false"/>
                <w:color w:val="000000"/>
                <w:sz w:val="20"/>
              </w:rPr>
              <w:t>
</w:t>
            </w:r>
            <w:r>
              <w:rPr>
                <w:rFonts w:ascii="Times New Roman"/>
                <w:b w:val="false"/>
                <w:i w:val="false"/>
                <w:color w:val="000000"/>
                <w:sz w:val="20"/>
              </w:rPr>
              <w:t>ул. Ленина, д. 65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 Нурмагамбетова, д. 102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w:t>
            </w:r>
            <w:r>
              <w:br/>
            </w:r>
            <w:r>
              <w:rPr>
                <w:rFonts w:ascii="Times New Roman"/>
                <w:b w:val="false"/>
                <w:i w:val="false"/>
                <w:color w:val="000000"/>
                <w:sz w:val="20"/>
              </w:rPr>
              <w:t>
</w:t>
            </w:r>
            <w:r>
              <w:rPr>
                <w:rFonts w:ascii="Times New Roman"/>
                <w:b w:val="false"/>
                <w:i w:val="false"/>
                <w:color w:val="000000"/>
                <w:sz w:val="20"/>
              </w:rPr>
              <w:t>ул. М. Маметовой, д. 19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 Валиханова, д. 11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 Аль-Фараби, д. 44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 Сейфуллина д. 18б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 Абылай хана, д. 28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 Победы,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 Мусабаевад. 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 Сыздыкова, д. 2а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8.(71639) 2-22-18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 Победы д. 56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 Габдуллина, д. 104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 Ленина, д. 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 Мира, д. 52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 Абая д. 44а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мкр. 4,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 Абылай- хана, д. 119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w:t>
            </w:r>
            <w:r>
              <w:br/>
            </w:r>
            <w:r>
              <w:rPr>
                <w:rFonts w:ascii="Times New Roman"/>
                <w:b w:val="false"/>
                <w:i w:val="false"/>
                <w:color w:val="000000"/>
                <w:sz w:val="20"/>
              </w:rPr>
              <w:t>
</w:t>
            </w:r>
            <w:r>
              <w:rPr>
                <w:rFonts w:ascii="Times New Roman"/>
                <w:b w:val="false"/>
                <w:i w:val="false"/>
                <w:color w:val="000000"/>
                <w:sz w:val="20"/>
              </w:rPr>
              <w:t>ул. Гагарина д. 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переулок Безымянный,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9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w:t>
            </w:r>
            <w:r>
              <w:br/>
            </w:r>
            <w:r>
              <w:rPr>
                <w:rFonts w:ascii="Times New Roman"/>
                <w:b w:val="false"/>
                <w:i w:val="false"/>
                <w:color w:val="000000"/>
                <w:sz w:val="20"/>
              </w:rPr>
              <w:t>
</w:t>
            </w:r>
            <w:r>
              <w:rPr>
                <w:rFonts w:ascii="Times New Roman"/>
                <w:b w:val="false"/>
                <w:i w:val="false"/>
                <w:color w:val="000000"/>
                <w:sz w:val="20"/>
              </w:rPr>
              <w:t>(Жилянка)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w:t>
            </w:r>
            <w:r>
              <w:br/>
            </w:r>
            <w:r>
              <w:rPr>
                <w:rFonts w:ascii="Times New Roman"/>
                <w:b w:val="false"/>
                <w:i w:val="false"/>
                <w:color w:val="000000"/>
                <w:sz w:val="20"/>
              </w:rPr>
              <w:t>
</w:t>
            </w:r>
            <w:r>
              <w:rPr>
                <w:rFonts w:ascii="Times New Roman"/>
                <w:b w:val="false"/>
                <w:i w:val="false"/>
                <w:color w:val="000000"/>
                <w:sz w:val="20"/>
              </w:rPr>
              <w:t>район, село Каргалинское</w:t>
            </w:r>
            <w:r>
              <w:br/>
            </w:r>
            <w:r>
              <w:rPr>
                <w:rFonts w:ascii="Times New Roman"/>
                <w:b w:val="false"/>
                <w:i w:val="false"/>
                <w:color w:val="000000"/>
                <w:sz w:val="20"/>
              </w:rPr>
              <w:t>
</w:t>
            </w:r>
            <w:r>
              <w:rPr>
                <w:rFonts w:ascii="Times New Roman"/>
                <w:b w:val="false"/>
                <w:i w:val="false"/>
                <w:color w:val="000000"/>
                <w:sz w:val="20"/>
              </w:rPr>
              <w:t>(Жилянка), ул. Сатпаева,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w:t>
            </w:r>
            <w:r>
              <w:br/>
            </w:r>
            <w:r>
              <w:rPr>
                <w:rFonts w:ascii="Times New Roman"/>
                <w:b w:val="false"/>
                <w:i w:val="false"/>
                <w:color w:val="000000"/>
                <w:sz w:val="20"/>
              </w:rPr>
              <w:t>
</w:t>
            </w:r>
            <w:r>
              <w:rPr>
                <w:rFonts w:ascii="Times New Roman"/>
                <w:b w:val="false"/>
                <w:i w:val="false"/>
                <w:color w:val="000000"/>
                <w:sz w:val="20"/>
              </w:rPr>
              <w:t>ул. Байтурсынова, 1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w:t>
            </w:r>
            <w:r>
              <w:br/>
            </w:r>
            <w:r>
              <w:rPr>
                <w:rFonts w:ascii="Times New Roman"/>
                <w:b w:val="false"/>
                <w:i w:val="false"/>
                <w:color w:val="000000"/>
                <w:sz w:val="20"/>
              </w:rPr>
              <w:t>
</w:t>
            </w:r>
            <w:r>
              <w:rPr>
                <w:rFonts w:ascii="Times New Roman"/>
                <w:b w:val="false"/>
                <w:i w:val="false"/>
                <w:color w:val="000000"/>
                <w:sz w:val="20"/>
              </w:rPr>
              <w:t>мкр. Молодежный, 47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 Байганина, д. 15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переулок Нурымжанова,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 Айтеке-би, д. 27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районный отдел № 12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 Балдырган,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w:t>
            </w:r>
            <w:r>
              <w:br/>
            </w:r>
            <w:r>
              <w:rPr>
                <w:rFonts w:ascii="Times New Roman"/>
                <w:b w:val="false"/>
                <w:i w:val="false"/>
                <w:color w:val="000000"/>
                <w:sz w:val="20"/>
              </w:rPr>
              <w:t>
</w:t>
            </w:r>
            <w:r>
              <w:rPr>
                <w:rFonts w:ascii="Times New Roman"/>
                <w:b w:val="false"/>
                <w:i w:val="false"/>
                <w:color w:val="000000"/>
                <w:sz w:val="20"/>
              </w:rPr>
              <w:t>ул. Барак батыра, д. 41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 Айтеке-би, д. 63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 Тауелсыздык, д. 67Б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 Кабанбай батыра, д. 20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 Алпысбаева, д. 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w:t>
            </w:r>
            <w:r>
              <w:br/>
            </w:r>
            <w:r>
              <w:rPr>
                <w:rFonts w:ascii="Times New Roman"/>
                <w:b w:val="false"/>
                <w:i w:val="false"/>
                <w:color w:val="000000"/>
                <w:sz w:val="20"/>
              </w:rPr>
              <w:t>
</w:t>
            </w:r>
            <w:r>
              <w:rPr>
                <w:rFonts w:ascii="Times New Roman"/>
                <w:b w:val="false"/>
                <w:i w:val="false"/>
                <w:color w:val="000000"/>
                <w:sz w:val="20"/>
              </w:rPr>
              <w:t>ул. Абылайхана, д. 237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 Бижанова, д. 25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 Оразбекова, д. 52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w:t>
            </w:r>
            <w:r>
              <w:br/>
            </w:r>
            <w:r>
              <w:rPr>
                <w:rFonts w:ascii="Times New Roman"/>
                <w:b w:val="false"/>
                <w:i w:val="false"/>
                <w:color w:val="000000"/>
                <w:sz w:val="20"/>
              </w:rPr>
              <w:t>
</w:t>
            </w:r>
            <w:r>
              <w:rPr>
                <w:rFonts w:ascii="Times New Roman"/>
                <w:b w:val="false"/>
                <w:i w:val="false"/>
                <w:color w:val="000000"/>
                <w:sz w:val="20"/>
              </w:rPr>
              <w:t>ул. Мажитова,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мкр. Куат,</w:t>
            </w:r>
            <w:r>
              <w:br/>
            </w:r>
            <w:r>
              <w:rPr>
                <w:rFonts w:ascii="Times New Roman"/>
                <w:b w:val="false"/>
                <w:i w:val="false"/>
                <w:color w:val="000000"/>
                <w:sz w:val="20"/>
              </w:rPr>
              <w:t>
</w:t>
            </w:r>
            <w:r>
              <w:rPr>
                <w:rFonts w:ascii="Times New Roman"/>
                <w:b w:val="false"/>
                <w:i w:val="false"/>
                <w:color w:val="000000"/>
                <w:sz w:val="20"/>
              </w:rPr>
              <w:t>ул. Тауелсіздік, д. 25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w:t>
            </w:r>
            <w:r>
              <w:br/>
            </w:r>
            <w:r>
              <w:rPr>
                <w:rFonts w:ascii="Times New Roman"/>
                <w:b w:val="false"/>
                <w:i w:val="false"/>
                <w:color w:val="000000"/>
                <w:sz w:val="20"/>
              </w:rPr>
              <w:t>
</w:t>
            </w:r>
            <w:r>
              <w:rPr>
                <w:rFonts w:ascii="Times New Roman"/>
                <w:b w:val="false"/>
                <w:i w:val="false"/>
                <w:color w:val="000000"/>
                <w:sz w:val="20"/>
              </w:rPr>
              <w:t>ул. Вокзальная, д. 6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w:t>
            </w:r>
            <w:r>
              <w:br/>
            </w:r>
            <w:r>
              <w:rPr>
                <w:rFonts w:ascii="Times New Roman"/>
                <w:b w:val="false"/>
                <w:i w:val="false"/>
                <w:color w:val="000000"/>
                <w:sz w:val="20"/>
              </w:rPr>
              <w:t>
</w:t>
            </w:r>
            <w:r>
              <w:rPr>
                <w:rFonts w:ascii="Times New Roman"/>
                <w:b w:val="false"/>
                <w:i w:val="false"/>
                <w:color w:val="000000"/>
                <w:sz w:val="20"/>
              </w:rPr>
              <w:t>ул. Тындала, д. 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w:t>
            </w:r>
            <w:r>
              <w:br/>
            </w:r>
            <w:r>
              <w:rPr>
                <w:rFonts w:ascii="Times New Roman"/>
                <w:b w:val="false"/>
                <w:i w:val="false"/>
                <w:color w:val="000000"/>
                <w:sz w:val="20"/>
              </w:rPr>
              <w:t>
</w:t>
            </w:r>
            <w:r>
              <w:rPr>
                <w:rFonts w:ascii="Times New Roman"/>
                <w:b w:val="false"/>
                <w:i w:val="false"/>
                <w:color w:val="000000"/>
                <w:sz w:val="20"/>
              </w:rPr>
              <w:t>ул. Конаева, д. 29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 Жангозина, д. 38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Тау-Самалы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w:t>
            </w:r>
            <w:r>
              <w:br/>
            </w:r>
            <w:r>
              <w:rPr>
                <w:rFonts w:ascii="Times New Roman"/>
                <w:b w:val="false"/>
                <w:i w:val="false"/>
                <w:color w:val="000000"/>
                <w:sz w:val="20"/>
              </w:rPr>
              <w:t>
</w:t>
            </w:r>
            <w:r>
              <w:rPr>
                <w:rFonts w:ascii="Times New Roman"/>
                <w:b w:val="false"/>
                <w:i w:val="false"/>
                <w:color w:val="000000"/>
                <w:sz w:val="20"/>
              </w:rPr>
              <w:t>ул. Рыскулова, д. 129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w:t>
            </w:r>
            <w:r>
              <w:br/>
            </w:r>
            <w:r>
              <w:rPr>
                <w:rFonts w:ascii="Times New Roman"/>
                <w:b w:val="false"/>
                <w:i w:val="false"/>
                <w:color w:val="000000"/>
                <w:sz w:val="20"/>
              </w:rPr>
              <w:t>
</w:t>
            </w:r>
            <w:r>
              <w:rPr>
                <w:rFonts w:ascii="Times New Roman"/>
                <w:b w:val="false"/>
                <w:i w:val="false"/>
                <w:color w:val="000000"/>
                <w:sz w:val="20"/>
              </w:rPr>
              <w:t>ул. Конаева, д. 1 "В"</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 Абылай хана, д. 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w:t>
            </w:r>
            <w:r>
              <w:br/>
            </w:r>
            <w:r>
              <w:rPr>
                <w:rFonts w:ascii="Times New Roman"/>
                <w:b w:val="false"/>
                <w:i w:val="false"/>
                <w:color w:val="000000"/>
                <w:sz w:val="20"/>
              </w:rPr>
              <w:t>
</w:t>
            </w:r>
            <w:r>
              <w:rPr>
                <w:rFonts w:ascii="Times New Roman"/>
                <w:b w:val="false"/>
                <w:i w:val="false"/>
                <w:color w:val="000000"/>
                <w:sz w:val="20"/>
              </w:rPr>
              <w:t>ул. Момышұлы,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w:t>
            </w:r>
            <w:r>
              <w:br/>
            </w:r>
            <w:r>
              <w:rPr>
                <w:rFonts w:ascii="Times New Roman"/>
                <w:b w:val="false"/>
                <w:i w:val="false"/>
                <w:color w:val="000000"/>
                <w:sz w:val="20"/>
              </w:rPr>
              <w:t>
</w:t>
            </w:r>
            <w:r>
              <w:rPr>
                <w:rFonts w:ascii="Times New Roman"/>
                <w:b w:val="false"/>
                <w:i w:val="false"/>
                <w:color w:val="000000"/>
                <w:sz w:val="20"/>
              </w:rPr>
              <w:t>ул. Желтоксан, д. 45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 Измайлова,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 Кунаева, д. 41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w:t>
            </w:r>
            <w:r>
              <w:br/>
            </w:r>
            <w:r>
              <w:rPr>
                <w:rFonts w:ascii="Times New Roman"/>
                <w:b w:val="false"/>
                <w:i w:val="false"/>
                <w:color w:val="000000"/>
                <w:sz w:val="20"/>
              </w:rPr>
              <w:t>
</w:t>
            </w:r>
            <w:r>
              <w:rPr>
                <w:rFonts w:ascii="Times New Roman"/>
                <w:b w:val="false"/>
                <w:i w:val="false"/>
                <w:color w:val="000000"/>
                <w:sz w:val="20"/>
              </w:rPr>
              <w:t>ул. Сейфуллина, д. 34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w:t>
            </w:r>
            <w:r>
              <w:br/>
            </w:r>
            <w:r>
              <w:rPr>
                <w:rFonts w:ascii="Times New Roman"/>
                <w:b w:val="false"/>
                <w:i w:val="false"/>
                <w:color w:val="000000"/>
                <w:sz w:val="20"/>
              </w:rPr>
              <w:t>
</w:t>
            </w:r>
            <w:r>
              <w:rPr>
                <w:rFonts w:ascii="Times New Roman"/>
                <w:b w:val="false"/>
                <w:i w:val="false"/>
                <w:color w:val="000000"/>
                <w:sz w:val="20"/>
              </w:rPr>
              <w:t>ул. Жамбыла,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w:t>
            </w:r>
            <w:r>
              <w:br/>
            </w:r>
            <w:r>
              <w:rPr>
                <w:rFonts w:ascii="Times New Roman"/>
                <w:b w:val="false"/>
                <w:i w:val="false"/>
                <w:color w:val="000000"/>
                <w:sz w:val="20"/>
              </w:rPr>
              <w:t>
</w:t>
            </w:r>
            <w:r>
              <w:rPr>
                <w:rFonts w:ascii="Times New Roman"/>
                <w:b w:val="false"/>
                <w:i w:val="false"/>
                <w:color w:val="000000"/>
                <w:sz w:val="20"/>
              </w:rPr>
              <w:t>ул. Толебаева,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w:t>
            </w:r>
            <w:r>
              <w:br/>
            </w:r>
            <w:r>
              <w:rPr>
                <w:rFonts w:ascii="Times New Roman"/>
                <w:b w:val="false"/>
                <w:i w:val="false"/>
                <w:color w:val="000000"/>
                <w:sz w:val="20"/>
              </w:rPr>
              <w:t>
</w:t>
            </w:r>
            <w:r>
              <w:rPr>
                <w:rFonts w:ascii="Times New Roman"/>
                <w:b w:val="false"/>
                <w:i w:val="false"/>
                <w:color w:val="000000"/>
                <w:sz w:val="20"/>
              </w:rPr>
              <w:t>ул. Райымбека,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 Головацкого,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 Лермонтова, д. 53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 Тауелсыздык, д. 67Б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 Октябрьская,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 Касымбекова, д. 35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 Сатпаева,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 Сатпаева,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 Баймуханова, д. 16а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поселок Балыкшы,</w:t>
            </w:r>
            <w:r>
              <w:br/>
            </w:r>
            <w:r>
              <w:rPr>
                <w:rFonts w:ascii="Times New Roman"/>
                <w:b w:val="false"/>
                <w:i w:val="false"/>
                <w:color w:val="000000"/>
                <w:sz w:val="20"/>
              </w:rPr>
              <w:t>
</w:t>
            </w:r>
            <w:r>
              <w:rPr>
                <w:rFonts w:ascii="Times New Roman"/>
                <w:b w:val="false"/>
                <w:i w:val="false"/>
                <w:color w:val="000000"/>
                <w:sz w:val="20"/>
              </w:rPr>
              <w:t>ул. Байжигитова, д. 80а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w:t>
            </w:r>
            <w:r>
              <w:br/>
            </w:r>
            <w:r>
              <w:rPr>
                <w:rFonts w:ascii="Times New Roman"/>
                <w:b w:val="false"/>
                <w:i w:val="false"/>
                <w:color w:val="000000"/>
                <w:sz w:val="20"/>
              </w:rPr>
              <w:t>
</w:t>
            </w:r>
            <w:r>
              <w:rPr>
                <w:rFonts w:ascii="Times New Roman"/>
                <w:b w:val="false"/>
                <w:i w:val="false"/>
                <w:color w:val="000000"/>
                <w:sz w:val="20"/>
              </w:rPr>
              <w:t>ул. Мендыгалиева, д. 30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СелоМиялы, ул. Абая,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ул. Бейбитшилик, д. 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 Есболаев, д. 66а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 Центральная,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w:t>
            </w:r>
            <w:r>
              <w:br/>
            </w:r>
            <w:r>
              <w:rPr>
                <w:rFonts w:ascii="Times New Roman"/>
                <w:b w:val="false"/>
                <w:i w:val="false"/>
                <w:color w:val="000000"/>
                <w:sz w:val="20"/>
              </w:rPr>
              <w:t>
</w:t>
            </w:r>
            <w:r>
              <w:rPr>
                <w:rFonts w:ascii="Times New Roman"/>
                <w:b w:val="false"/>
                <w:i w:val="false"/>
                <w:color w:val="000000"/>
                <w:sz w:val="20"/>
              </w:rPr>
              <w:t>ул. Егеменды Казахстан, д. 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 Белинского 37а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пр.Сатпаева, д. 20/1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 Казахстан, д. 99/1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 Поповича, д. 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 Жангельдина, д. 52а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 Стахановская, д. 39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w:t>
            </w:r>
            <w:r>
              <w:br/>
            </w:r>
            <w:r>
              <w:rPr>
                <w:rFonts w:ascii="Times New Roman"/>
                <w:b w:val="false"/>
                <w:i w:val="false"/>
                <w:color w:val="000000"/>
                <w:sz w:val="20"/>
              </w:rPr>
              <w:t>
</w:t>
            </w:r>
            <w:r>
              <w:rPr>
                <w:rFonts w:ascii="Times New Roman"/>
                <w:b w:val="false"/>
                <w:i w:val="false"/>
                <w:color w:val="000000"/>
                <w:sz w:val="20"/>
              </w:rPr>
              <w:t>ул. Абылайхана, д. 96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 Б. Момышулы, д. 77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 Семипалатинская,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 Абылайхана,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w:t>
            </w:r>
            <w:r>
              <w:br/>
            </w:r>
            <w:r>
              <w:rPr>
                <w:rFonts w:ascii="Times New Roman"/>
                <w:b w:val="false"/>
                <w:i w:val="false"/>
                <w:color w:val="000000"/>
                <w:sz w:val="20"/>
              </w:rPr>
              <w:t>
</w:t>
            </w:r>
            <w:r>
              <w:rPr>
                <w:rFonts w:ascii="Times New Roman"/>
                <w:b w:val="false"/>
                <w:i w:val="false"/>
                <w:color w:val="000000"/>
                <w:sz w:val="20"/>
              </w:rPr>
              <w:t>3-микрорайон,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 квартал, д. 21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9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 Найманбаева, 161А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w:t>
            </w:r>
            <w:r>
              <w:br/>
            </w:r>
            <w:r>
              <w:rPr>
                <w:rFonts w:ascii="Times New Roman"/>
                <w:b w:val="false"/>
                <w:i w:val="false"/>
                <w:color w:val="000000"/>
                <w:sz w:val="20"/>
              </w:rPr>
              <w:t>
</w:t>
            </w:r>
            <w:r>
              <w:rPr>
                <w:rFonts w:ascii="Times New Roman"/>
                <w:b w:val="false"/>
                <w:i w:val="false"/>
                <w:color w:val="000000"/>
                <w:sz w:val="20"/>
              </w:rPr>
              <w:t>ул. Кунанбаева,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 Дуйсенова, д. 84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w:t>
            </w:r>
            <w:r>
              <w:br/>
            </w:r>
            <w:r>
              <w:rPr>
                <w:rFonts w:ascii="Times New Roman"/>
                <w:b w:val="false"/>
                <w:i w:val="false"/>
                <w:color w:val="000000"/>
                <w:sz w:val="20"/>
              </w:rPr>
              <w:t>
</w:t>
            </w:r>
            <w:r>
              <w:rPr>
                <w:rFonts w:ascii="Times New Roman"/>
                <w:b w:val="false"/>
                <w:i w:val="false"/>
                <w:color w:val="000000"/>
                <w:sz w:val="20"/>
              </w:rPr>
              <w:t>ул. Пушкина, 2А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 Молодежная, д. 25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 Достык, д. 98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 Абая,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 Шериаздана, д. 38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w:t>
            </w:r>
            <w:r>
              <w:br/>
            </w:r>
            <w:r>
              <w:rPr>
                <w:rFonts w:ascii="Times New Roman"/>
                <w:b w:val="false"/>
                <w:i w:val="false"/>
                <w:color w:val="000000"/>
                <w:sz w:val="20"/>
              </w:rPr>
              <w:t>
</w:t>
            </w:r>
            <w:r>
              <w:rPr>
                <w:rFonts w:ascii="Times New Roman"/>
                <w:b w:val="false"/>
                <w:i w:val="false"/>
                <w:color w:val="000000"/>
                <w:sz w:val="20"/>
              </w:rPr>
              <w:t>ул. Абылайхана, д. 116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К. Койгелды, № 158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Сатпаева, д. 1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 Медеуова, д. 33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 Сауранбекулы, д. 49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 Домалак ана, д. 215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w:t>
            </w:r>
            <w:r>
              <w:br/>
            </w:r>
            <w:r>
              <w:rPr>
                <w:rFonts w:ascii="Times New Roman"/>
                <w:b w:val="false"/>
                <w:i w:val="false"/>
                <w:color w:val="000000"/>
                <w:sz w:val="20"/>
              </w:rPr>
              <w:t>
</w:t>
            </w:r>
            <w:r>
              <w:rPr>
                <w:rFonts w:ascii="Times New Roman"/>
                <w:b w:val="false"/>
                <w:i w:val="false"/>
                <w:color w:val="000000"/>
                <w:sz w:val="20"/>
              </w:rPr>
              <w:t>ул. Исмаилова, д. 232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 xml:space="preserve">ул. Рыскулбекова, д. 215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 Жибек жолы,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 Молдагулова, д. 51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Т. Рыскуловского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 Жибек жолы, д. 71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w:t>
            </w:r>
            <w:r>
              <w:br/>
            </w:r>
            <w:r>
              <w:rPr>
                <w:rFonts w:ascii="Times New Roman"/>
                <w:b w:val="false"/>
                <w:i w:val="false"/>
                <w:color w:val="000000"/>
                <w:sz w:val="20"/>
              </w:rPr>
              <w:t>
</w:t>
            </w:r>
            <w:r>
              <w:rPr>
                <w:rFonts w:ascii="Times New Roman"/>
                <w:b w:val="false"/>
                <w:i w:val="false"/>
                <w:color w:val="000000"/>
                <w:sz w:val="20"/>
              </w:rPr>
              <w:t xml:space="preserve">ул. Автобазовская, д. 1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 Жамбыла, д. 81/2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Акжаикскому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w:t>
            </w:r>
            <w:r>
              <w:br/>
            </w:r>
            <w:r>
              <w:rPr>
                <w:rFonts w:ascii="Times New Roman"/>
                <w:b w:val="false"/>
                <w:i w:val="false"/>
                <w:color w:val="000000"/>
                <w:sz w:val="20"/>
              </w:rPr>
              <w:t>
</w:t>
            </w:r>
            <w:r>
              <w:rPr>
                <w:rFonts w:ascii="Times New Roman"/>
                <w:b w:val="false"/>
                <w:i w:val="false"/>
                <w:color w:val="000000"/>
                <w:sz w:val="20"/>
              </w:rPr>
              <w:t>переулок Акжаикский,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Бокейординскому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 Бергалиева,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Бурлинскому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ул. Железнодорожная, д. 121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Жангалинскому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 Халыктар достыгы, д. 63А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Жанибекскому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 Иманова, д. 79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зеленовскому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ул. Гагарина, д. 69Б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 Лукманова, д. 22А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Каратюбинскому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 Курмангалиева, д. 23/1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w:t>
            </w:r>
            <w:r>
              <w:br/>
            </w:r>
            <w:r>
              <w:rPr>
                <w:rFonts w:ascii="Times New Roman"/>
                <w:b w:val="false"/>
                <w:i w:val="false"/>
                <w:color w:val="000000"/>
                <w:sz w:val="20"/>
              </w:rPr>
              <w:t>
</w:t>
            </w:r>
            <w:r>
              <w:rPr>
                <w:rFonts w:ascii="Times New Roman"/>
                <w:b w:val="false"/>
                <w:i w:val="false"/>
                <w:color w:val="000000"/>
                <w:sz w:val="20"/>
              </w:rPr>
              <w:t>ул. Казахстанская, д. 11/2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Таскалинскому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w:t>
            </w:r>
            <w:r>
              <w:br/>
            </w:r>
            <w:r>
              <w:rPr>
                <w:rFonts w:ascii="Times New Roman"/>
                <w:b w:val="false"/>
                <w:i w:val="false"/>
                <w:color w:val="000000"/>
                <w:sz w:val="20"/>
              </w:rPr>
              <w:t>
</w:t>
            </w:r>
            <w:r>
              <w:rPr>
                <w:rFonts w:ascii="Times New Roman"/>
                <w:b w:val="false"/>
                <w:i w:val="false"/>
                <w:color w:val="000000"/>
                <w:sz w:val="20"/>
              </w:rPr>
              <w:t>ул. Вокзальная, д. 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Теректинскому</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 Юбилейная,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Чингирлаускому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 Тайманова, д. 95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w:t>
            </w:r>
            <w:r>
              <w:br/>
            </w:r>
            <w:r>
              <w:rPr>
                <w:rFonts w:ascii="Times New Roman"/>
                <w:b w:val="false"/>
                <w:i w:val="false"/>
                <w:color w:val="000000"/>
                <w:sz w:val="20"/>
              </w:rPr>
              <w:t>
</w:t>
            </w:r>
            <w:r>
              <w:rPr>
                <w:rFonts w:ascii="Times New Roman"/>
                <w:b w:val="false"/>
                <w:i w:val="false"/>
                <w:color w:val="000000"/>
                <w:sz w:val="20"/>
              </w:rPr>
              <w:t>ул. С. Датулы,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Дарьинскому</w:t>
            </w:r>
            <w:r>
              <w:br/>
            </w:r>
            <w:r>
              <w:rPr>
                <w:rFonts w:ascii="Times New Roman"/>
                <w:b w:val="false"/>
                <w:i w:val="false"/>
                <w:color w:val="000000"/>
                <w:sz w:val="20"/>
              </w:rPr>
              <w:t>
</w:t>
            </w:r>
            <w:r>
              <w:rPr>
                <w:rFonts w:ascii="Times New Roman"/>
                <w:b w:val="false"/>
                <w:i w:val="false"/>
                <w:color w:val="000000"/>
                <w:sz w:val="20"/>
              </w:rPr>
              <w:t>сельскому округу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w:t>
            </w:r>
            <w:r>
              <w:br/>
            </w:r>
            <w:r>
              <w:rPr>
                <w:rFonts w:ascii="Times New Roman"/>
                <w:b w:val="false"/>
                <w:i w:val="false"/>
                <w:color w:val="000000"/>
                <w:sz w:val="20"/>
              </w:rPr>
              <w:t>
</w:t>
            </w:r>
            <w:r>
              <w:rPr>
                <w:rFonts w:ascii="Times New Roman"/>
                <w:b w:val="false"/>
                <w:i w:val="false"/>
                <w:color w:val="000000"/>
                <w:sz w:val="20"/>
              </w:rPr>
              <w:t>ул. Балдырган, д. 27/1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16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Тайпакскому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w:t>
            </w:r>
            <w:r>
              <w:br/>
            </w:r>
            <w:r>
              <w:rPr>
                <w:rFonts w:ascii="Times New Roman"/>
                <w:b w:val="false"/>
                <w:i w:val="false"/>
                <w:color w:val="000000"/>
                <w:sz w:val="20"/>
              </w:rPr>
              <w:t>
</w:t>
            </w:r>
            <w:r>
              <w:rPr>
                <w:rFonts w:ascii="Times New Roman"/>
                <w:b w:val="false"/>
                <w:i w:val="false"/>
                <w:color w:val="000000"/>
                <w:sz w:val="20"/>
              </w:rPr>
              <w:t>ул. Шемякина, д. 13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16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Акжаикскому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Теректинского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Чкалова д.7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Ержанова д. 47/3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Чкалова,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Муканова, д. 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Архитектурная, д. 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21 мкр. д. 6/7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Серова, д. 73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w:t>
            </w:r>
            <w:r>
              <w:br/>
            </w:r>
            <w:r>
              <w:rPr>
                <w:rFonts w:ascii="Times New Roman"/>
                <w:b w:val="false"/>
                <w:i w:val="false"/>
                <w:color w:val="000000"/>
                <w:sz w:val="20"/>
              </w:rPr>
              <w:t>
</w:t>
            </w:r>
            <w:r>
              <w:rPr>
                <w:rFonts w:ascii="Times New Roman"/>
                <w:b w:val="false"/>
                <w:i w:val="false"/>
                <w:color w:val="000000"/>
                <w:sz w:val="20"/>
              </w:rPr>
              <w:t>Темиртау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 Блюхера,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w:t>
            </w:r>
            <w:r>
              <w:br/>
            </w:r>
            <w:r>
              <w:rPr>
                <w:rFonts w:ascii="Times New Roman"/>
                <w:b w:val="false"/>
                <w:i w:val="false"/>
                <w:color w:val="000000"/>
                <w:sz w:val="20"/>
              </w:rPr>
              <w:t>
</w:t>
            </w:r>
            <w:r>
              <w:rPr>
                <w:rFonts w:ascii="Times New Roman"/>
                <w:b w:val="false"/>
                <w:i w:val="false"/>
                <w:color w:val="000000"/>
                <w:sz w:val="20"/>
              </w:rPr>
              <w:t>Темиртау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 Республики, д. 128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w:t>
            </w:r>
            <w:r>
              <w:br/>
            </w:r>
            <w:r>
              <w:rPr>
                <w:rFonts w:ascii="Times New Roman"/>
                <w:b w:val="false"/>
                <w:i w:val="false"/>
                <w:color w:val="000000"/>
                <w:sz w:val="20"/>
              </w:rPr>
              <w:t>
</w:t>
            </w:r>
            <w:r>
              <w:rPr>
                <w:rFonts w:ascii="Times New Roman"/>
                <w:b w:val="false"/>
                <w:i w:val="false"/>
                <w:color w:val="000000"/>
                <w:sz w:val="20"/>
              </w:rPr>
              <w:t>ул. Казыбек би, д. 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Шахтинск</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 Кунанбаева, д. 65б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5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Шахтинск</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w:t>
            </w:r>
            <w:r>
              <w:br/>
            </w:r>
            <w:r>
              <w:rPr>
                <w:rFonts w:ascii="Times New Roman"/>
                <w:b w:val="false"/>
                <w:i w:val="false"/>
                <w:color w:val="000000"/>
                <w:sz w:val="20"/>
              </w:rPr>
              <w:t>
</w:t>
            </w:r>
            <w:r>
              <w:rPr>
                <w:rFonts w:ascii="Times New Roman"/>
                <w:b w:val="false"/>
                <w:i w:val="false"/>
                <w:color w:val="000000"/>
                <w:sz w:val="20"/>
              </w:rPr>
              <w:t>квартал 10/16, д. 16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 Пристанционная,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 Сатпаева, д. 111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 Бокейхана д. 20а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2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w:t>
            </w:r>
            <w:r>
              <w:br/>
            </w:r>
            <w:r>
              <w:rPr>
                <w:rFonts w:ascii="Times New Roman"/>
                <w:b w:val="false"/>
                <w:i w:val="false"/>
                <w:color w:val="000000"/>
                <w:sz w:val="20"/>
              </w:rPr>
              <w:t>
</w:t>
            </w:r>
            <w:r>
              <w:rPr>
                <w:rFonts w:ascii="Times New Roman"/>
                <w:b w:val="false"/>
                <w:i w:val="false"/>
                <w:color w:val="000000"/>
                <w:sz w:val="20"/>
              </w:rPr>
              <w:t>ул. Жапакова, д. 23/1</w:t>
            </w:r>
            <w:r>
              <w:br/>
            </w:r>
            <w:r>
              <w:rPr>
                <w:rFonts w:ascii="Times New Roman"/>
                <w:b w:val="false"/>
                <w:i w:val="false"/>
                <w:color w:val="000000"/>
                <w:sz w:val="20"/>
              </w:rPr>
              <w:t>
</w:t>
            </w:r>
            <w:r>
              <w:rPr>
                <w:rFonts w:ascii="Times New Roman"/>
                <w:b w:val="false"/>
                <w:i w:val="false"/>
                <w:color w:val="000000"/>
                <w:sz w:val="20"/>
              </w:rPr>
              <w:t>поселок Агадырь,</w:t>
            </w:r>
            <w:r>
              <w:br/>
            </w:r>
            <w:r>
              <w:rPr>
                <w:rFonts w:ascii="Times New Roman"/>
                <w:b w:val="false"/>
                <w:i w:val="false"/>
                <w:color w:val="000000"/>
                <w:sz w:val="20"/>
              </w:rPr>
              <w:t>
</w:t>
            </w:r>
            <w:r>
              <w:rPr>
                <w:rFonts w:ascii="Times New Roman"/>
                <w:b w:val="false"/>
                <w:i w:val="false"/>
                <w:color w:val="000000"/>
                <w:sz w:val="20"/>
              </w:rPr>
              <w:t>ул. Тәуелсіз Қазақстан, д. 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(71031) 2-21-88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 Б.Момышулы, д. 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ул. А. Оспанова, д. 40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w:t>
            </w:r>
            <w:r>
              <w:br/>
            </w:r>
            <w:r>
              <w:rPr>
                <w:rFonts w:ascii="Times New Roman"/>
                <w:b w:val="false"/>
                <w:i w:val="false"/>
                <w:color w:val="000000"/>
                <w:sz w:val="20"/>
              </w:rPr>
              <w:t>
</w:t>
            </w:r>
            <w:r>
              <w:rPr>
                <w:rFonts w:ascii="Times New Roman"/>
                <w:b w:val="false"/>
                <w:i w:val="false"/>
                <w:color w:val="000000"/>
                <w:sz w:val="20"/>
              </w:rPr>
              <w:t>ул. Ленина, д. 18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 Балхашская,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w:t>
            </w:r>
            <w:r>
              <w:br/>
            </w:r>
            <w:r>
              <w:rPr>
                <w:rFonts w:ascii="Times New Roman"/>
                <w:b w:val="false"/>
                <w:i w:val="false"/>
                <w:color w:val="000000"/>
                <w:sz w:val="20"/>
              </w:rPr>
              <w:t>
</w:t>
            </w:r>
            <w:r>
              <w:rPr>
                <w:rFonts w:ascii="Times New Roman"/>
                <w:b w:val="false"/>
                <w:i w:val="false"/>
                <w:color w:val="000000"/>
                <w:sz w:val="20"/>
              </w:rPr>
              <w:t>Ботакара ул. Абылай хана, д. 37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w:t>
            </w:r>
            <w:r>
              <w:br/>
            </w:r>
            <w:r>
              <w:rPr>
                <w:rFonts w:ascii="Times New Roman"/>
                <w:b w:val="false"/>
                <w:i w:val="false"/>
                <w:color w:val="000000"/>
                <w:sz w:val="20"/>
              </w:rPr>
              <w:t>
</w:t>
            </w:r>
            <w:r>
              <w:rPr>
                <w:rFonts w:ascii="Times New Roman"/>
                <w:b w:val="false"/>
                <w:i w:val="false"/>
                <w:color w:val="000000"/>
                <w:sz w:val="20"/>
              </w:rPr>
              <w:t>ул. Мира,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w:t>
            </w:r>
            <w:r>
              <w:br/>
            </w:r>
            <w:r>
              <w:rPr>
                <w:rFonts w:ascii="Times New Roman"/>
                <w:b w:val="false"/>
                <w:i w:val="false"/>
                <w:color w:val="000000"/>
                <w:sz w:val="20"/>
              </w:rPr>
              <w:t>
</w:t>
            </w:r>
            <w:r>
              <w:rPr>
                <w:rFonts w:ascii="Times New Roman"/>
                <w:b w:val="false"/>
                <w:i w:val="false"/>
                <w:color w:val="000000"/>
                <w:sz w:val="20"/>
              </w:rPr>
              <w:t>ул. Бокейхана,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w:t>
            </w:r>
            <w:r>
              <w:br/>
            </w:r>
            <w:r>
              <w:rPr>
                <w:rFonts w:ascii="Times New Roman"/>
                <w:b w:val="false"/>
                <w:i w:val="false"/>
                <w:color w:val="000000"/>
                <w:sz w:val="20"/>
              </w:rPr>
              <w:t>
</w:t>
            </w:r>
            <w:r>
              <w:rPr>
                <w:rFonts w:ascii="Times New Roman"/>
                <w:b w:val="false"/>
                <w:i w:val="false"/>
                <w:color w:val="000000"/>
                <w:sz w:val="20"/>
              </w:rPr>
              <w:t>ул. Абая,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 Сулейменовых,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 Амангельды, д. 29а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 Аубакирова, д. 21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10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 Тарана, д. 114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 Гашика д. 14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w:t>
            </w:r>
            <w:r>
              <w:br/>
            </w:r>
            <w:r>
              <w:rPr>
                <w:rFonts w:ascii="Times New Roman"/>
                <w:b w:val="false"/>
                <w:i w:val="false"/>
                <w:color w:val="000000"/>
                <w:sz w:val="20"/>
              </w:rPr>
              <w:t>
</w:t>
            </w:r>
            <w:r>
              <w:rPr>
                <w:rFonts w:ascii="Times New Roman"/>
                <w:b w:val="false"/>
                <w:i w:val="false"/>
                <w:color w:val="000000"/>
                <w:sz w:val="20"/>
              </w:rPr>
              <w:t>ул. Ленина, д. 51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 Майлина, д. 27/7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 Ленина, д. 32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 Советская, д. 13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ул. Ленина, д. 108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w:t>
            </w:r>
            <w:r>
              <w:br/>
            </w:r>
            <w:r>
              <w:rPr>
                <w:rFonts w:ascii="Times New Roman"/>
                <w:b w:val="false"/>
                <w:i w:val="false"/>
                <w:color w:val="000000"/>
                <w:sz w:val="20"/>
              </w:rPr>
              <w:t>
</w:t>
            </w:r>
            <w:r>
              <w:rPr>
                <w:rFonts w:ascii="Times New Roman"/>
                <w:b w:val="false"/>
                <w:i w:val="false"/>
                <w:color w:val="000000"/>
                <w:sz w:val="20"/>
              </w:rPr>
              <w:t>ул. Ержанова, д. 66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 Космонавтов, д. 16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 Комсомольская,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w:t>
            </w:r>
            <w:r>
              <w:br/>
            </w:r>
            <w:r>
              <w:rPr>
                <w:rFonts w:ascii="Times New Roman"/>
                <w:b w:val="false"/>
                <w:i w:val="false"/>
                <w:color w:val="000000"/>
                <w:sz w:val="20"/>
              </w:rPr>
              <w:t>
</w:t>
            </w:r>
            <w:r>
              <w:rPr>
                <w:rFonts w:ascii="Times New Roman"/>
                <w:b w:val="false"/>
                <w:i w:val="false"/>
                <w:color w:val="000000"/>
                <w:sz w:val="20"/>
              </w:rPr>
              <w:t>мкр. № 4, д. 25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 Королева, д. 4А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 Шакшак Жанибека, д. 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w:t>
            </w:r>
            <w:r>
              <w:br/>
            </w:r>
            <w:r>
              <w:rPr>
                <w:rFonts w:ascii="Times New Roman"/>
                <w:b w:val="false"/>
                <w:i w:val="false"/>
                <w:color w:val="000000"/>
                <w:sz w:val="20"/>
              </w:rPr>
              <w:t>
</w:t>
            </w:r>
            <w:r>
              <w:rPr>
                <w:rFonts w:ascii="Times New Roman"/>
                <w:b w:val="false"/>
                <w:i w:val="false"/>
                <w:color w:val="000000"/>
                <w:sz w:val="20"/>
              </w:rPr>
              <w:t>№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 Космонавтов,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w:t>
            </w:r>
            <w:r>
              <w:br/>
            </w:r>
            <w:r>
              <w:rPr>
                <w:rFonts w:ascii="Times New Roman"/>
                <w:b w:val="false"/>
                <w:i w:val="false"/>
                <w:color w:val="000000"/>
                <w:sz w:val="20"/>
              </w:rPr>
              <w:t>
</w:t>
            </w:r>
            <w:r>
              <w:rPr>
                <w:rFonts w:ascii="Times New Roman"/>
                <w:b w:val="false"/>
                <w:i w:val="false"/>
                <w:color w:val="000000"/>
                <w:sz w:val="20"/>
              </w:rPr>
              <w:t>№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 Корчагина, д. 76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 Ленина, д. 104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 Калинина, д. 93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w:t>
            </w:r>
            <w:r>
              <w:br/>
            </w:r>
            <w:r>
              <w:rPr>
                <w:rFonts w:ascii="Times New Roman"/>
                <w:b w:val="false"/>
                <w:i w:val="false"/>
                <w:color w:val="000000"/>
                <w:sz w:val="20"/>
              </w:rPr>
              <w:t>
</w:t>
            </w:r>
            <w:r>
              <w:rPr>
                <w:rFonts w:ascii="Times New Roman"/>
                <w:b w:val="false"/>
                <w:i w:val="false"/>
                <w:color w:val="000000"/>
                <w:sz w:val="20"/>
              </w:rPr>
              <w:t>ул. Абая, д. 79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 xml:space="preserve">ул. Красноармейская, д. 56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w:t>
            </w:r>
            <w:r>
              <w:br/>
            </w:r>
            <w:r>
              <w:rPr>
                <w:rFonts w:ascii="Times New Roman"/>
                <w:b w:val="false"/>
                <w:i w:val="false"/>
                <w:color w:val="000000"/>
                <w:sz w:val="20"/>
              </w:rPr>
              <w:t>
</w:t>
            </w:r>
            <w:r>
              <w:rPr>
                <w:rFonts w:ascii="Times New Roman"/>
                <w:b w:val="false"/>
                <w:i w:val="false"/>
                <w:color w:val="000000"/>
                <w:sz w:val="20"/>
              </w:rPr>
              <w:t>ул. Калинина, д. 53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1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Г. Муратбаева, д. 2Е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поселок Тасбогет,</w:t>
            </w:r>
            <w:r>
              <w:br/>
            </w:r>
            <w:r>
              <w:rPr>
                <w:rFonts w:ascii="Times New Roman"/>
                <w:b w:val="false"/>
                <w:i w:val="false"/>
                <w:color w:val="000000"/>
                <w:sz w:val="20"/>
              </w:rPr>
              <w:t>
</w:t>
            </w:r>
            <w:r>
              <w:rPr>
                <w:rFonts w:ascii="Times New Roman"/>
                <w:b w:val="false"/>
                <w:i w:val="false"/>
                <w:color w:val="000000"/>
                <w:sz w:val="20"/>
              </w:rPr>
              <w:t>ул. Амангельды,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Жанкожа батыр, д. 82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мкр. Шугыла, д. 45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мкр. Акмешит, д. 1б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 Максимова, д. 17а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 Карасакал,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w:t>
            </w:r>
            <w:r>
              <w:br/>
            </w:r>
            <w:r>
              <w:rPr>
                <w:rFonts w:ascii="Times New Roman"/>
                <w:b w:val="false"/>
                <w:i w:val="false"/>
                <w:color w:val="000000"/>
                <w:sz w:val="20"/>
              </w:rPr>
              <w:t>
</w:t>
            </w:r>
            <w:r>
              <w:rPr>
                <w:rFonts w:ascii="Times New Roman"/>
                <w:b w:val="false"/>
                <w:i w:val="false"/>
                <w:color w:val="000000"/>
                <w:sz w:val="20"/>
              </w:rPr>
              <w:t>ул. Жанкожа батыра,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w:t>
            </w:r>
            <w:r>
              <w:br/>
            </w:r>
            <w:r>
              <w:rPr>
                <w:rFonts w:ascii="Times New Roman"/>
                <w:b w:val="false"/>
                <w:i w:val="false"/>
                <w:color w:val="000000"/>
                <w:sz w:val="20"/>
              </w:rPr>
              <w:t>
</w:t>
            </w:r>
            <w:r>
              <w:rPr>
                <w:rFonts w:ascii="Times New Roman"/>
                <w:b w:val="false"/>
                <w:i w:val="false"/>
                <w:color w:val="000000"/>
                <w:sz w:val="20"/>
              </w:rPr>
              <w:t>ул. Абая,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w:t>
            </w:r>
            <w:r>
              <w:br/>
            </w:r>
            <w:r>
              <w:rPr>
                <w:rFonts w:ascii="Times New Roman"/>
                <w:b w:val="false"/>
                <w:i w:val="false"/>
                <w:color w:val="000000"/>
                <w:sz w:val="20"/>
              </w:rPr>
              <w:t>
</w:t>
            </w:r>
            <w:r>
              <w:rPr>
                <w:rFonts w:ascii="Times New Roman"/>
                <w:b w:val="false"/>
                <w:i w:val="false"/>
                <w:color w:val="000000"/>
                <w:sz w:val="20"/>
              </w:rPr>
              <w:t>ул. Желтоксан,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w:t>
            </w:r>
            <w:r>
              <w:br/>
            </w:r>
            <w:r>
              <w:rPr>
                <w:rFonts w:ascii="Times New Roman"/>
                <w:b w:val="false"/>
                <w:i w:val="false"/>
                <w:color w:val="000000"/>
                <w:sz w:val="20"/>
              </w:rPr>
              <w:t>
</w:t>
            </w:r>
            <w:r>
              <w:rPr>
                <w:rFonts w:ascii="Times New Roman"/>
                <w:b w:val="false"/>
                <w:i w:val="false"/>
                <w:color w:val="000000"/>
                <w:sz w:val="20"/>
              </w:rPr>
              <w:t>ул. Амангельди, д.55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w:t>
            </w:r>
            <w:r>
              <w:br/>
            </w:r>
            <w:r>
              <w:rPr>
                <w:rFonts w:ascii="Times New Roman"/>
                <w:b w:val="false"/>
                <w:i w:val="false"/>
                <w:color w:val="000000"/>
                <w:sz w:val="20"/>
              </w:rPr>
              <w:t>
</w:t>
            </w:r>
            <w:r>
              <w:rPr>
                <w:rFonts w:ascii="Times New Roman"/>
                <w:b w:val="false"/>
                <w:i w:val="false"/>
                <w:color w:val="000000"/>
                <w:sz w:val="20"/>
              </w:rPr>
              <w:t>ул. Рыскулова,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w:t>
            </w:r>
            <w:r>
              <w:br/>
            </w:r>
            <w:r>
              <w:rPr>
                <w:rFonts w:ascii="Times New Roman"/>
                <w:b w:val="false"/>
                <w:i w:val="false"/>
                <w:color w:val="000000"/>
                <w:sz w:val="20"/>
              </w:rPr>
              <w:t>
</w:t>
            </w:r>
            <w:r>
              <w:rPr>
                <w:rFonts w:ascii="Times New Roman"/>
                <w:b w:val="false"/>
                <w:i w:val="false"/>
                <w:color w:val="000000"/>
                <w:sz w:val="20"/>
              </w:rPr>
              <w:t>ул. Сыганак,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w:t>
            </w:r>
            <w:r>
              <w:br/>
            </w:r>
            <w:r>
              <w:rPr>
                <w:rFonts w:ascii="Times New Roman"/>
                <w:b w:val="false"/>
                <w:i w:val="false"/>
                <w:color w:val="000000"/>
                <w:sz w:val="20"/>
              </w:rPr>
              <w:t>
</w:t>
            </w:r>
            <w:r>
              <w:rPr>
                <w:rFonts w:ascii="Times New Roman"/>
                <w:b w:val="false"/>
                <w:i w:val="false"/>
                <w:color w:val="000000"/>
                <w:sz w:val="20"/>
              </w:rPr>
              <w:t>зд. Дом творчества школьников</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районный отдел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 Общественных организации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w:t>
            </w:r>
            <w:r>
              <w:br/>
            </w:r>
            <w:r>
              <w:rPr>
                <w:rFonts w:ascii="Times New Roman"/>
                <w:b w:val="false"/>
                <w:i w:val="false"/>
                <w:color w:val="000000"/>
                <w:sz w:val="20"/>
              </w:rPr>
              <w:t>
</w:t>
            </w:r>
            <w:r>
              <w:rPr>
                <w:rFonts w:ascii="Times New Roman"/>
                <w:b w:val="false"/>
                <w:i w:val="false"/>
                <w:color w:val="000000"/>
                <w:sz w:val="20"/>
              </w:rPr>
              <w:t>отдел № 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w:t>
            </w:r>
            <w:r>
              <w:br/>
            </w:r>
            <w:r>
              <w:rPr>
                <w:rFonts w:ascii="Times New Roman"/>
                <w:b w:val="false"/>
                <w:i w:val="false"/>
                <w:color w:val="000000"/>
                <w:sz w:val="20"/>
              </w:rPr>
              <w:t>
</w:t>
            </w:r>
            <w:r>
              <w:rPr>
                <w:rFonts w:ascii="Times New Roman"/>
                <w:b w:val="false"/>
                <w:i w:val="false"/>
                <w:color w:val="000000"/>
                <w:sz w:val="20"/>
              </w:rPr>
              <w:t>зд. Центр молодежи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w:t>
            </w:r>
            <w:r>
              <w:br/>
            </w:r>
            <w:r>
              <w:rPr>
                <w:rFonts w:ascii="Times New Roman"/>
                <w:b w:val="false"/>
                <w:i w:val="false"/>
                <w:color w:val="000000"/>
                <w:sz w:val="20"/>
              </w:rPr>
              <w:t>
</w:t>
            </w:r>
            <w:r>
              <w:rPr>
                <w:rFonts w:ascii="Times New Roman"/>
                <w:b w:val="false"/>
                <w:i w:val="false"/>
                <w:color w:val="000000"/>
                <w:sz w:val="20"/>
              </w:rPr>
              <w:t>отделение № 9</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w:t>
            </w:r>
            <w:r>
              <w:br/>
            </w:r>
            <w:r>
              <w:rPr>
                <w:rFonts w:ascii="Times New Roman"/>
                <w:b w:val="false"/>
                <w:i w:val="false"/>
                <w:color w:val="000000"/>
                <w:sz w:val="20"/>
              </w:rPr>
              <w:t>
</w:t>
            </w:r>
            <w:r>
              <w:rPr>
                <w:rFonts w:ascii="Times New Roman"/>
                <w:b w:val="false"/>
                <w:i w:val="false"/>
                <w:color w:val="000000"/>
                <w:sz w:val="20"/>
              </w:rPr>
              <w:t>зд. ГУ Боранкулмадениет</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районный отдел № 5</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w:t>
            </w:r>
            <w:r>
              <w:br/>
            </w:r>
            <w:r>
              <w:rPr>
                <w:rFonts w:ascii="Times New Roman"/>
                <w:b w:val="false"/>
                <w:i w:val="false"/>
                <w:color w:val="000000"/>
                <w:sz w:val="20"/>
              </w:rPr>
              <w:t>
</w:t>
            </w:r>
            <w:r>
              <w:rPr>
                <w:rFonts w:ascii="Times New Roman"/>
                <w:b w:val="false"/>
                <w:i w:val="false"/>
                <w:color w:val="000000"/>
                <w:sz w:val="20"/>
              </w:rPr>
              <w:t>ул. Центральная, д. 15,</w:t>
            </w:r>
            <w:r>
              <w:br/>
            </w:r>
            <w:r>
              <w:rPr>
                <w:rFonts w:ascii="Times New Roman"/>
                <w:b w:val="false"/>
                <w:i w:val="false"/>
                <w:color w:val="000000"/>
                <w:sz w:val="20"/>
              </w:rPr>
              <w:t>
</w:t>
            </w:r>
            <w:r>
              <w:rPr>
                <w:rFonts w:ascii="Times New Roman"/>
                <w:b w:val="false"/>
                <w:i w:val="false"/>
                <w:color w:val="000000"/>
                <w:sz w:val="20"/>
              </w:rPr>
              <w:t>здание Казпочта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районный отдел № 6</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 Валиханова, д. 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районный отдел № 7</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 Маяулыз, д. 6-д</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w:t>
            </w:r>
            <w:r>
              <w:br/>
            </w:r>
            <w:r>
              <w:rPr>
                <w:rFonts w:ascii="Times New Roman"/>
                <w:b w:val="false"/>
                <w:i w:val="false"/>
                <w:color w:val="000000"/>
                <w:sz w:val="20"/>
              </w:rPr>
              <w:t>
</w:t>
            </w:r>
            <w:r>
              <w:rPr>
                <w:rFonts w:ascii="Times New Roman"/>
                <w:b w:val="false"/>
                <w:i w:val="false"/>
                <w:color w:val="000000"/>
                <w:sz w:val="20"/>
              </w:rPr>
              <w:t>отделение № 10</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w:t>
            </w:r>
            <w:r>
              <w:br/>
            </w:r>
            <w:r>
              <w:rPr>
                <w:rFonts w:ascii="Times New Roman"/>
                <w:b w:val="false"/>
                <w:i w:val="false"/>
                <w:color w:val="000000"/>
                <w:sz w:val="20"/>
              </w:rPr>
              <w:t>
</w:t>
            </w:r>
            <w:r>
              <w:rPr>
                <w:rFonts w:ascii="Times New Roman"/>
                <w:b w:val="false"/>
                <w:i w:val="false"/>
                <w:color w:val="000000"/>
                <w:sz w:val="20"/>
              </w:rPr>
              <w:t>зд. ТОО "Жайлау"</w:t>
            </w:r>
            <w:r>
              <w:br/>
            </w:r>
            <w:r>
              <w:rPr>
                <w:rFonts w:ascii="Times New Roman"/>
                <w:b w:val="false"/>
                <w:i w:val="false"/>
                <w:color w:val="000000"/>
                <w:sz w:val="20"/>
              </w:rPr>
              <w:t>
</w:t>
            </w:r>
            <w:r>
              <w:rPr>
                <w:rFonts w:ascii="Times New Roman"/>
                <w:b w:val="false"/>
                <w:i w:val="false"/>
                <w:color w:val="000000"/>
                <w:sz w:val="20"/>
              </w:rPr>
              <w:t>ул. Уштерек, д. 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w:t>
            </w:r>
            <w:r>
              <w:br/>
            </w:r>
            <w:r>
              <w:rPr>
                <w:rFonts w:ascii="Times New Roman"/>
                <w:b w:val="false"/>
                <w:i w:val="false"/>
                <w:color w:val="000000"/>
                <w:sz w:val="20"/>
              </w:rPr>
              <w:t>
</w:t>
            </w:r>
            <w:r>
              <w:rPr>
                <w:rFonts w:ascii="Times New Roman"/>
                <w:b w:val="false"/>
                <w:i w:val="false"/>
                <w:color w:val="000000"/>
                <w:sz w:val="20"/>
              </w:rPr>
              <w:t>районный отдел № 8</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w:t>
            </w:r>
            <w:r>
              <w:br/>
            </w:r>
            <w:r>
              <w:rPr>
                <w:rFonts w:ascii="Times New Roman"/>
                <w:b w:val="false"/>
                <w:i w:val="false"/>
                <w:color w:val="000000"/>
                <w:sz w:val="20"/>
              </w:rPr>
              <w:t>
</w:t>
            </w:r>
            <w:r>
              <w:rPr>
                <w:rFonts w:ascii="Times New Roman"/>
                <w:b w:val="false"/>
                <w:i w:val="false"/>
                <w:color w:val="000000"/>
                <w:sz w:val="20"/>
              </w:rPr>
              <w:t>Жанакурылыс, здание №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Павлова д. 48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Кутузова, д. 204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городской отдел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Исиналиева,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7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Толстого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 Машхур-Жусуп, д. 92/2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Аксу, ул. Ленина, д. 10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 Торайгырова, д. 58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w:t>
            </w:r>
            <w:r>
              <w:br/>
            </w:r>
            <w:r>
              <w:rPr>
                <w:rFonts w:ascii="Times New Roman"/>
                <w:b w:val="false"/>
                <w:i w:val="false"/>
                <w:color w:val="000000"/>
                <w:sz w:val="20"/>
              </w:rPr>
              <w:t>
</w:t>
            </w:r>
            <w:r>
              <w:rPr>
                <w:rFonts w:ascii="Times New Roman"/>
                <w:b w:val="false"/>
                <w:i w:val="false"/>
                <w:color w:val="000000"/>
                <w:sz w:val="20"/>
              </w:rPr>
              <w:t>ул. В. Чайко, д. 45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 Тургенова, д. 85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 Исы-Байзакова, д. 14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w:t>
            </w:r>
            <w:r>
              <w:br/>
            </w:r>
            <w:r>
              <w:rPr>
                <w:rFonts w:ascii="Times New Roman"/>
                <w:b w:val="false"/>
                <w:i w:val="false"/>
                <w:color w:val="000000"/>
                <w:sz w:val="20"/>
              </w:rPr>
              <w:t>
</w:t>
            </w:r>
            <w:r>
              <w:rPr>
                <w:rFonts w:ascii="Times New Roman"/>
                <w:b w:val="false"/>
                <w:i w:val="false"/>
                <w:color w:val="000000"/>
                <w:sz w:val="20"/>
              </w:rPr>
              <w:t>ул. Сейфулина, д. 13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 10 лет Независимости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w:t>
            </w:r>
            <w:r>
              <w:br/>
            </w:r>
            <w:r>
              <w:rPr>
                <w:rFonts w:ascii="Times New Roman"/>
                <w:b w:val="false"/>
                <w:i w:val="false"/>
                <w:color w:val="000000"/>
                <w:sz w:val="20"/>
              </w:rPr>
              <w:t>
</w:t>
            </w:r>
            <w:r>
              <w:rPr>
                <w:rFonts w:ascii="Times New Roman"/>
                <w:b w:val="false"/>
                <w:i w:val="false"/>
                <w:color w:val="000000"/>
                <w:sz w:val="20"/>
              </w:rPr>
              <w:t>ул. Ауэзова, д. 157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w:t>
            </w:r>
            <w:r>
              <w:br/>
            </w:r>
            <w:r>
              <w:rPr>
                <w:rFonts w:ascii="Times New Roman"/>
                <w:b w:val="false"/>
                <w:i w:val="false"/>
                <w:color w:val="000000"/>
                <w:sz w:val="20"/>
              </w:rPr>
              <w:t>
</w:t>
            </w:r>
            <w:r>
              <w:rPr>
                <w:rFonts w:ascii="Times New Roman"/>
                <w:b w:val="false"/>
                <w:i w:val="false"/>
                <w:color w:val="000000"/>
                <w:sz w:val="20"/>
              </w:rPr>
              <w:t>ул. Конституции Казахстана,</w:t>
            </w:r>
            <w:r>
              <w:br/>
            </w:r>
            <w:r>
              <w:rPr>
                <w:rFonts w:ascii="Times New Roman"/>
                <w:b w:val="false"/>
                <w:i w:val="false"/>
                <w:color w:val="000000"/>
                <w:sz w:val="20"/>
              </w:rPr>
              <w:t>
</w:t>
            </w:r>
            <w:r>
              <w:rPr>
                <w:rFonts w:ascii="Times New Roman"/>
                <w:b w:val="false"/>
                <w:i w:val="false"/>
                <w:color w:val="000000"/>
                <w:sz w:val="20"/>
              </w:rPr>
              <w:t>д. 72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Айыртаускому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 Д. Сыздыкова, д. 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 Победы, д. 67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Аккайынскому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9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9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Жамбылскому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 Переулок Горького, д.10 Г</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w:t>
            </w:r>
            <w:r>
              <w:br/>
            </w:r>
            <w:r>
              <w:rPr>
                <w:rFonts w:ascii="Times New Roman"/>
                <w:b w:val="false"/>
                <w:i w:val="false"/>
                <w:color w:val="000000"/>
                <w:sz w:val="20"/>
              </w:rPr>
              <w:t>
</w:t>
            </w:r>
            <w:r>
              <w:rPr>
                <w:rFonts w:ascii="Times New Roman"/>
                <w:b w:val="false"/>
                <w:i w:val="false"/>
                <w:color w:val="000000"/>
                <w:sz w:val="20"/>
              </w:rPr>
              <w:t>Г. Мусрепова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 Ленина,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Кызылжарскому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w:t>
            </w:r>
            <w:r>
              <w:br/>
            </w:r>
            <w:r>
              <w:rPr>
                <w:rFonts w:ascii="Times New Roman"/>
                <w:b w:val="false"/>
                <w:i w:val="false"/>
                <w:color w:val="000000"/>
                <w:sz w:val="20"/>
              </w:rPr>
              <w:t>
</w:t>
            </w:r>
            <w:r>
              <w:rPr>
                <w:rFonts w:ascii="Times New Roman"/>
                <w:b w:val="false"/>
                <w:i w:val="false"/>
                <w:color w:val="000000"/>
                <w:sz w:val="20"/>
              </w:rPr>
              <w:t>Ул. Институтская. д. 1 В</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М.Жумабаева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w:t>
            </w:r>
            <w:r>
              <w:br/>
            </w:r>
            <w:r>
              <w:rPr>
                <w:rFonts w:ascii="Times New Roman"/>
                <w:b w:val="false"/>
                <w:i w:val="false"/>
                <w:color w:val="000000"/>
                <w:sz w:val="20"/>
              </w:rPr>
              <w:t>
</w:t>
            </w:r>
            <w:r>
              <w:rPr>
                <w:rFonts w:ascii="Times New Roman"/>
                <w:b w:val="false"/>
                <w:i w:val="false"/>
                <w:color w:val="000000"/>
                <w:sz w:val="20"/>
              </w:rPr>
              <w:t>Ул. Юбилейная, д. 62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Мамлютскому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 С. Муканова, д. 11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Тайыншинскому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 Конституции Казахстана,</w:t>
            </w:r>
            <w:r>
              <w:br/>
            </w:r>
            <w:r>
              <w:rPr>
                <w:rFonts w:ascii="Times New Roman"/>
                <w:b w:val="false"/>
                <w:i w:val="false"/>
                <w:color w:val="000000"/>
                <w:sz w:val="20"/>
              </w:rPr>
              <w:t>
</w:t>
            </w:r>
            <w:r>
              <w:rPr>
                <w:rFonts w:ascii="Times New Roman"/>
                <w:b w:val="false"/>
                <w:i w:val="false"/>
                <w:color w:val="000000"/>
                <w:sz w:val="20"/>
              </w:rPr>
              <w:t>д. 208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Тимирязевскому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w:t>
            </w:r>
            <w:r>
              <w:br/>
            </w:r>
            <w:r>
              <w:rPr>
                <w:rFonts w:ascii="Times New Roman"/>
                <w:b w:val="false"/>
                <w:i w:val="false"/>
                <w:color w:val="000000"/>
                <w:sz w:val="20"/>
              </w:rPr>
              <w:t>
</w:t>
            </w:r>
            <w:r>
              <w:rPr>
                <w:rFonts w:ascii="Times New Roman"/>
                <w:b w:val="false"/>
                <w:i w:val="false"/>
                <w:color w:val="000000"/>
                <w:sz w:val="20"/>
              </w:rPr>
              <w:t>Ул. Уалиханова, д. 17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Уалихановскому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 Уалиханова, д. 80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Шалакына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 Желтоксана, д. 31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Южно- 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r>
              <w:br/>
            </w:r>
            <w:r>
              <w:rPr>
                <w:rFonts w:ascii="Times New Roman"/>
                <w:b w:val="false"/>
                <w:i w:val="false"/>
                <w:color w:val="000000"/>
                <w:sz w:val="20"/>
              </w:rPr>
              <w:t>
</w:t>
            </w:r>
            <w:r>
              <w:rPr>
                <w:rFonts w:ascii="Times New Roman"/>
                <w:b w:val="false"/>
                <w:i w:val="false"/>
                <w:color w:val="000000"/>
                <w:sz w:val="20"/>
              </w:rPr>
              <w:t>г.Шымкента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r>
              <w:br/>
            </w:r>
            <w:r>
              <w:rPr>
                <w:rFonts w:ascii="Times New Roman"/>
                <w:b w:val="false"/>
                <w:i w:val="false"/>
                <w:color w:val="000000"/>
                <w:sz w:val="20"/>
              </w:rPr>
              <w:t>
</w:t>
            </w:r>
            <w:r>
              <w:rPr>
                <w:rFonts w:ascii="Times New Roman"/>
                <w:b w:val="false"/>
                <w:i w:val="false"/>
                <w:color w:val="000000"/>
                <w:sz w:val="20"/>
              </w:rPr>
              <w:t>г. 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r>
              <w:br/>
            </w:r>
            <w:r>
              <w:rPr>
                <w:rFonts w:ascii="Times New Roman"/>
                <w:b w:val="false"/>
                <w:i w:val="false"/>
                <w:color w:val="000000"/>
                <w:sz w:val="20"/>
              </w:rPr>
              <w:t>
</w:t>
            </w:r>
            <w:r>
              <w:rPr>
                <w:rFonts w:ascii="Times New Roman"/>
                <w:b w:val="false"/>
                <w:i w:val="false"/>
                <w:color w:val="000000"/>
                <w:sz w:val="20"/>
              </w:rPr>
              <w:t>г. 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Оспанова, д. 61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r>
              <w:br/>
            </w:r>
            <w:r>
              <w:rPr>
                <w:rFonts w:ascii="Times New Roman"/>
                <w:b w:val="false"/>
                <w:i w:val="false"/>
                <w:color w:val="000000"/>
                <w:sz w:val="20"/>
              </w:rPr>
              <w:t>
</w:t>
            </w:r>
            <w:r>
              <w:rPr>
                <w:rFonts w:ascii="Times New Roman"/>
                <w:b w:val="false"/>
                <w:i w:val="false"/>
                <w:color w:val="000000"/>
                <w:sz w:val="20"/>
              </w:rPr>
              <w:t>г. 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Сайрамская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r>
              <w:br/>
            </w:r>
            <w:r>
              <w:rPr>
                <w:rFonts w:ascii="Times New Roman"/>
                <w:b w:val="false"/>
                <w:i w:val="false"/>
                <w:color w:val="000000"/>
                <w:sz w:val="20"/>
              </w:rPr>
              <w:t>
</w:t>
            </w:r>
            <w:r>
              <w:rPr>
                <w:rFonts w:ascii="Times New Roman"/>
                <w:b w:val="false"/>
                <w:i w:val="false"/>
                <w:color w:val="000000"/>
                <w:sz w:val="20"/>
              </w:rPr>
              <w:t>г. 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Республика, д. 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w:t>
            </w:r>
            <w:r>
              <w:br/>
            </w:r>
            <w:r>
              <w:rPr>
                <w:rFonts w:ascii="Times New Roman"/>
                <w:b w:val="false"/>
                <w:i w:val="false"/>
                <w:color w:val="000000"/>
                <w:sz w:val="20"/>
              </w:rPr>
              <w:t>
</w:t>
            </w:r>
            <w:r>
              <w:rPr>
                <w:rFonts w:ascii="Times New Roman"/>
                <w:b w:val="false"/>
                <w:i w:val="false"/>
                <w:color w:val="000000"/>
                <w:sz w:val="20"/>
              </w:rPr>
              <w:t>ул. Ергөбек,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ул.Абылай хан,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w:t>
            </w:r>
            <w:r>
              <w:br/>
            </w:r>
            <w:r>
              <w:rPr>
                <w:rFonts w:ascii="Times New Roman"/>
                <w:b w:val="false"/>
                <w:i w:val="false"/>
                <w:color w:val="000000"/>
                <w:sz w:val="20"/>
              </w:rPr>
              <w:t>
</w:t>
            </w:r>
            <w:r>
              <w:rPr>
                <w:rFonts w:ascii="Times New Roman"/>
                <w:b w:val="false"/>
                <w:i w:val="false"/>
                <w:color w:val="000000"/>
                <w:sz w:val="20"/>
              </w:rPr>
              <w:t>ул. Жайшыбекова,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w:t>
            </w:r>
            <w:r>
              <w:br/>
            </w:r>
            <w:r>
              <w:rPr>
                <w:rFonts w:ascii="Times New Roman"/>
                <w:b w:val="false"/>
                <w:i w:val="false"/>
                <w:color w:val="000000"/>
                <w:sz w:val="20"/>
              </w:rPr>
              <w:t>
</w:t>
            </w:r>
            <w:r>
              <w:rPr>
                <w:rFonts w:ascii="Times New Roman"/>
                <w:b w:val="false"/>
                <w:i w:val="false"/>
                <w:color w:val="000000"/>
                <w:sz w:val="20"/>
              </w:rPr>
              <w:t>пр. Жибек-жолы,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 Кажымухан,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w:t>
            </w:r>
            <w:r>
              <w:br/>
            </w:r>
            <w:r>
              <w:rPr>
                <w:rFonts w:ascii="Times New Roman"/>
                <w:b w:val="false"/>
                <w:i w:val="false"/>
                <w:color w:val="000000"/>
                <w:sz w:val="20"/>
              </w:rPr>
              <w:t>
</w:t>
            </w:r>
            <w:r>
              <w:rPr>
                <w:rFonts w:ascii="Times New Roman"/>
                <w:b w:val="false"/>
                <w:i w:val="false"/>
                <w:color w:val="000000"/>
                <w:sz w:val="20"/>
              </w:rPr>
              <w:t>ул. Тылеулы мынбасы,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w:t>
            </w:r>
            <w:r>
              <w:br/>
            </w:r>
            <w:r>
              <w:rPr>
                <w:rFonts w:ascii="Times New Roman"/>
                <w:b w:val="false"/>
                <w:i w:val="false"/>
                <w:color w:val="000000"/>
                <w:sz w:val="20"/>
              </w:rPr>
              <w:t>
</w:t>
            </w:r>
            <w:r>
              <w:rPr>
                <w:rFonts w:ascii="Times New Roman"/>
                <w:b w:val="false"/>
                <w:i w:val="false"/>
                <w:color w:val="000000"/>
                <w:sz w:val="20"/>
              </w:rPr>
              <w:t>ул. Т. Рыскулова, д. 189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 Кыстаубаев,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 Кожанова,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w:t>
            </w:r>
            <w:r>
              <w:br/>
            </w:r>
            <w:r>
              <w:rPr>
                <w:rFonts w:ascii="Times New Roman"/>
                <w:b w:val="false"/>
                <w:i w:val="false"/>
                <w:color w:val="000000"/>
                <w:sz w:val="20"/>
              </w:rPr>
              <w:t>
</w:t>
            </w:r>
            <w:r>
              <w:rPr>
                <w:rFonts w:ascii="Times New Roman"/>
                <w:b w:val="false"/>
                <w:i w:val="false"/>
                <w:color w:val="000000"/>
                <w:sz w:val="20"/>
              </w:rPr>
              <w:t>ул. Шораулы,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w:t>
            </w:r>
            <w:r>
              <w:br/>
            </w:r>
            <w:r>
              <w:rPr>
                <w:rFonts w:ascii="Times New Roman"/>
                <w:b w:val="false"/>
                <w:i w:val="false"/>
                <w:color w:val="000000"/>
                <w:sz w:val="20"/>
              </w:rPr>
              <w:t>
</w:t>
            </w:r>
            <w:r>
              <w:rPr>
                <w:rFonts w:ascii="Times New Roman"/>
                <w:b w:val="false"/>
                <w:i w:val="false"/>
                <w:color w:val="000000"/>
                <w:sz w:val="20"/>
              </w:rPr>
              <w:t>ул. А. Жылкышиева,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тупик Шардара,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г. Алматы"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Богенбай батыра, д. 221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Шанырак-2,</w:t>
            </w:r>
            <w:r>
              <w:br/>
            </w:r>
            <w:r>
              <w:rPr>
                <w:rFonts w:ascii="Times New Roman"/>
                <w:b w:val="false"/>
                <w:i w:val="false"/>
                <w:color w:val="000000"/>
                <w:sz w:val="20"/>
              </w:rPr>
              <w:t>
</w:t>
            </w:r>
            <w:r>
              <w:rPr>
                <w:rFonts w:ascii="Times New Roman"/>
                <w:b w:val="false"/>
                <w:i w:val="false"/>
                <w:color w:val="000000"/>
                <w:sz w:val="20"/>
              </w:rPr>
              <w:t>ул. Жанкожа батыра,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Бостандыкского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Алмагуль, д. 9а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9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 xml:space="preserve">ул. Толе би, д. 155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 xml:space="preserve">ул. Маркова, д. 44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 xml:space="preserve">ул. Рихарда Зорге, д. 9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 по городу</w:t>
            </w:r>
            <w:r>
              <w:br/>
            </w:r>
            <w:r>
              <w:rPr>
                <w:rFonts w:ascii="Times New Roman"/>
                <w:b w:val="false"/>
                <w:i w:val="false"/>
                <w:color w:val="000000"/>
                <w:sz w:val="20"/>
              </w:rPr>
              <w:t>
</w:t>
            </w:r>
            <w:r>
              <w:rPr>
                <w:rFonts w:ascii="Times New Roman"/>
                <w:b w:val="false"/>
                <w:i w:val="false"/>
                <w:color w:val="000000"/>
                <w:sz w:val="20"/>
              </w:rPr>
              <w:t>Астана"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12/2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Алматинскому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Мирзояна, д. 25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12/2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поселок Железнодорожный,</w:t>
            </w:r>
            <w:r>
              <w:br/>
            </w:r>
            <w:r>
              <w:rPr>
                <w:rFonts w:ascii="Times New Roman"/>
                <w:b w:val="false"/>
                <w:i w:val="false"/>
                <w:color w:val="000000"/>
                <w:sz w:val="20"/>
              </w:rPr>
              <w:t>
</w:t>
            </w:r>
            <w:r>
              <w:rPr>
                <w:rFonts w:ascii="Times New Roman"/>
                <w:b w:val="false"/>
                <w:i w:val="false"/>
                <w:color w:val="000000"/>
                <w:sz w:val="20"/>
              </w:rPr>
              <w:t>ул.Актасты, д.20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Сарыаркинскому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43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"Тлендиева"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Богенбая, д. 6а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Есенберлина, д. 16/2</w:t>
            </w:r>
            <w:r>
              <w:br/>
            </w:r>
            <w:r>
              <w:rPr>
                <w:rFonts w:ascii="Times New Roman"/>
                <w:b w:val="false"/>
                <w:i w:val="false"/>
                <w:color w:val="000000"/>
                <w:sz w:val="20"/>
              </w:rPr>
              <w:t>
</w:t>
            </w:r>
            <w:r>
              <w:rPr>
                <w:rFonts w:ascii="Times New Roman"/>
                <w:b w:val="false"/>
                <w:i w:val="false"/>
                <w:color w:val="000000"/>
                <w:sz w:val="20"/>
              </w:rPr>
              <w:t>(в здании АО "Темірбанк")</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"Өндіріс"</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Кеменгерұлы, д.6/1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"Кенесары"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Сарыарка, д.12</w:t>
            </w:r>
            <w:r>
              <w:br/>
            </w:r>
            <w:r>
              <w:rPr>
                <w:rFonts w:ascii="Times New Roman"/>
                <w:b w:val="false"/>
                <w:i w:val="false"/>
                <w:color w:val="000000"/>
                <w:sz w:val="20"/>
              </w:rPr>
              <w:t>
</w:t>
            </w:r>
            <w:r>
              <w:rPr>
                <w:rFonts w:ascii="Times New Roman"/>
                <w:b w:val="false"/>
                <w:i w:val="false"/>
                <w:color w:val="000000"/>
                <w:sz w:val="20"/>
              </w:rPr>
              <w:t>(в здании АО "БТА-банк")</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Жеңіс, д. 34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Сауран,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w:t>
            </w:r>
            <w:r>
              <w:br/>
            </w:r>
            <w:r>
              <w:rPr>
                <w:rFonts w:ascii="Times New Roman"/>
                <w:b w:val="false"/>
                <w:i w:val="false"/>
                <w:color w:val="000000"/>
                <w:sz w:val="20"/>
              </w:rPr>
              <w:t>
</w:t>
            </w:r>
            <w:r>
              <w:rPr>
                <w:rFonts w:ascii="Times New Roman"/>
                <w:b w:val="false"/>
                <w:i w:val="false"/>
                <w:color w:val="000000"/>
                <w:sz w:val="20"/>
              </w:rPr>
              <w:t>Есильскому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Кабанбай батыра, д. 5/1</w:t>
            </w:r>
            <w:r>
              <w:br/>
            </w:r>
            <w:r>
              <w:rPr>
                <w:rFonts w:ascii="Times New Roman"/>
                <w:b w:val="false"/>
                <w:i w:val="false"/>
                <w:color w:val="000000"/>
                <w:sz w:val="20"/>
              </w:rPr>
              <w:t>
</w:t>
            </w:r>
            <w:r>
              <w:rPr>
                <w:rFonts w:ascii="Times New Roman"/>
                <w:b w:val="false"/>
                <w:i w:val="false"/>
                <w:color w:val="000000"/>
                <w:sz w:val="20"/>
              </w:rPr>
              <w:t>вп. №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841" w:id="25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информации о поступлении и движении</w:t>
      </w:r>
      <w:r>
        <w:br/>
      </w:r>
      <w:r>
        <w:rPr>
          <w:rFonts w:ascii="Times New Roman"/>
          <w:b w:val="false"/>
          <w:i w:val="false"/>
          <w:color w:val="000000"/>
          <w:sz w:val="28"/>
        </w:rPr>
        <w:t xml:space="preserve">
средств вкладчика единого накопительного </w:t>
      </w:r>
      <w:r>
        <w:br/>
      </w:r>
      <w:r>
        <w:rPr>
          <w:rFonts w:ascii="Times New Roman"/>
          <w:b w:val="false"/>
          <w:i w:val="false"/>
          <w:color w:val="000000"/>
          <w:sz w:val="28"/>
        </w:rPr>
        <w:t xml:space="preserve">
пенсионного фонда"            </w:t>
      </w:r>
    </w:p>
    <w:bookmarkEnd w:id="259"/>
    <w:bookmarkStart w:name="z842" w:id="260"/>
    <w:p>
      <w:pPr>
        <w:spacing w:after="0"/>
        <w:ind w:left="0"/>
        <w:jc w:val="both"/>
      </w:pPr>
      <w:r>
        <w:rPr>
          <w:rFonts w:ascii="Times New Roman"/>
          <w:b w:val="false"/>
          <w:i w:val="false"/>
          <w:color w:val="000000"/>
          <w:sz w:val="28"/>
        </w:rPr>
        <w:t>
                               Заявление</w:t>
      </w:r>
    </w:p>
    <w:bookmarkEnd w:id="260"/>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18.10.2013 </w:t>
      </w:r>
      <w:r>
        <w:rPr>
          <w:rFonts w:ascii="Times New Roman"/>
          <w:b w:val="false"/>
          <w:i w:val="false"/>
          <w:color w:val="ff0000"/>
          <w:sz w:val="28"/>
        </w:rPr>
        <w:t>№ 1115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val="false"/>
          <w:color w:val="000000"/>
          <w:sz w:val="28"/>
        </w:rPr>
        <w:t>От гражданина (ки) _________________________________________________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Дата рождения "__" ________ 19__ г., проживающего по адресу: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ИИН ________________________________________________________________</w:t>
      </w:r>
      <w:r>
        <w:br/>
      </w:r>
      <w:r>
        <w:rPr>
          <w:rFonts w:ascii="Times New Roman"/>
          <w:b w:val="false"/>
          <w:i w:val="false"/>
          <w:color w:val="000000"/>
          <w:sz w:val="28"/>
        </w:rPr>
        <w:t>
Данные удостоверения личности (паспорта): № ________________________</w:t>
      </w:r>
      <w:r>
        <w:br/>
      </w:r>
      <w:r>
        <w:rPr>
          <w:rFonts w:ascii="Times New Roman"/>
          <w:b w:val="false"/>
          <w:i w:val="false"/>
          <w:color w:val="000000"/>
          <w:sz w:val="28"/>
        </w:rPr>
        <w:t>
Кем выдан ____________________ Дата выдачи _________________________</w:t>
      </w:r>
      <w:r>
        <w:br/>
      </w:r>
      <w:r>
        <w:rPr>
          <w:rFonts w:ascii="Times New Roman"/>
          <w:b w:val="false"/>
          <w:i w:val="false"/>
          <w:color w:val="000000"/>
          <w:sz w:val="28"/>
        </w:rPr>
        <w:t>
Прошу предоставить справку по оборотам по транзитным счетам вкладчика</w:t>
      </w:r>
      <w:r>
        <w:br/>
      </w:r>
      <w:r>
        <w:rPr>
          <w:rFonts w:ascii="Times New Roman"/>
          <w:b w:val="false"/>
          <w:i w:val="false"/>
          <w:color w:val="000000"/>
          <w:sz w:val="28"/>
        </w:rPr>
        <w:t>
единого накопительного пенсионного фонда</w:t>
      </w:r>
    </w:p>
    <w:p>
      <w:pPr>
        <w:spacing w:after="0"/>
        <w:ind w:left="0"/>
        <w:jc w:val="both"/>
      </w:pPr>
      <w:r>
        <w:rPr>
          <w:rFonts w:ascii="Times New Roman"/>
          <w:b w:val="false"/>
          <w:i w:val="false"/>
          <w:color w:val="000000"/>
          <w:sz w:val="28"/>
        </w:rPr>
        <w:t>Подпись ___________</w:t>
      </w:r>
      <w:r>
        <w:br/>
      </w:r>
      <w:r>
        <w:rPr>
          <w:rFonts w:ascii="Times New Roman"/>
          <w:b w:val="false"/>
          <w:i w:val="false"/>
          <w:color w:val="000000"/>
          <w:sz w:val="28"/>
        </w:rPr>
        <w:t>
Дата заполнения "___" _______ г.</w:t>
      </w:r>
    </w:p>
    <w:bookmarkStart w:name="z843" w:id="26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информации о поступлении и движении</w:t>
      </w:r>
      <w:r>
        <w:br/>
      </w:r>
      <w:r>
        <w:rPr>
          <w:rFonts w:ascii="Times New Roman"/>
          <w:b w:val="false"/>
          <w:i w:val="false"/>
          <w:color w:val="000000"/>
          <w:sz w:val="28"/>
        </w:rPr>
        <w:t xml:space="preserve">
средств вкладчика единого накопительного </w:t>
      </w:r>
      <w:r>
        <w:br/>
      </w:r>
      <w:r>
        <w:rPr>
          <w:rFonts w:ascii="Times New Roman"/>
          <w:b w:val="false"/>
          <w:i w:val="false"/>
          <w:color w:val="000000"/>
          <w:sz w:val="28"/>
        </w:rPr>
        <w:t xml:space="preserve">
пенсионного фонда"            </w:t>
      </w:r>
    </w:p>
    <w:bookmarkEnd w:id="261"/>
    <w:bookmarkStart w:name="z844" w:id="262"/>
    <w:p>
      <w:pPr>
        <w:spacing w:after="0"/>
        <w:ind w:left="0"/>
        <w:jc w:val="left"/>
      </w:pPr>
      <w:r>
        <w:rPr>
          <w:rFonts w:ascii="Times New Roman"/>
          <w:b/>
          <w:i w:val="false"/>
          <w:color w:val="000000"/>
        </w:rPr>
        <w:t xml:space="preserve"> 
Таблица. Значения показателей качества и доступности</w:t>
      </w:r>
    </w:p>
    <w:bookmarkEnd w:id="262"/>
    <w:p>
      <w:pPr>
        <w:spacing w:after="0"/>
        <w:ind w:left="0"/>
        <w:jc w:val="both"/>
      </w:pPr>
      <w:r>
        <w:rPr>
          <w:rFonts w:ascii="Times New Roman"/>
          <w:b w:val="false"/>
          <w:i w:val="false"/>
          <w:color w:val="ff0000"/>
          <w:sz w:val="28"/>
        </w:rPr>
        <w:t xml:space="preserve">      Сноска. Приложение 3 с изменением, внесенным постановлением Правительства РК от 18.10.2013 </w:t>
      </w:r>
      <w:r>
        <w:rPr>
          <w:rFonts w:ascii="Times New Roman"/>
          <w:b w:val="false"/>
          <w:i w:val="false"/>
          <w:color w:val="ff0000"/>
          <w:sz w:val="28"/>
        </w:rPr>
        <w:t>№ 1115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5"/>
        <w:gridCol w:w="2698"/>
        <w:gridCol w:w="2397"/>
        <w:gridCol w:w="2680"/>
      </w:tblGrid>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доступности</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w:t>
            </w:r>
            <w:r>
              <w:rPr>
                <w:rFonts w:ascii="Times New Roman"/>
                <w:b w:val="false"/>
                <w:i w:val="false"/>
                <w:color w:val="000000"/>
                <w:sz w:val="20"/>
              </w:rPr>
              <w:t>ожидавших получения услуги</w:t>
            </w:r>
            <w:r>
              <w:br/>
            </w:r>
            <w:r>
              <w:rPr>
                <w:rFonts w:ascii="Times New Roman"/>
                <w:b w:val="false"/>
                <w:i w:val="false"/>
                <w:color w:val="000000"/>
                <w:sz w:val="20"/>
              </w:rPr>
              <w:t>
</w:t>
            </w:r>
            <w:r>
              <w:rPr>
                <w:rFonts w:ascii="Times New Roman"/>
                <w:b w:val="false"/>
                <w:i w:val="false"/>
                <w:color w:val="000000"/>
                <w:sz w:val="20"/>
              </w:rPr>
              <w:t>в очереди не более ___ минут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w:t>
            </w:r>
            <w:r>
              <w:br/>
            </w:r>
            <w:r>
              <w:rPr>
                <w:rFonts w:ascii="Times New Roman"/>
                <w:b w:val="false"/>
                <w:i w:val="false"/>
                <w:color w:val="000000"/>
                <w:sz w:val="20"/>
              </w:rPr>
              <w:t>
</w:t>
            </w:r>
            <w:r>
              <w:rPr>
                <w:rFonts w:ascii="Times New Roman"/>
                <w:b w:val="false"/>
                <w:i w:val="false"/>
                <w:color w:val="000000"/>
                <w:sz w:val="20"/>
              </w:rPr>
              <w:t>правильно оформленных</w:t>
            </w:r>
            <w:r>
              <w:br/>
            </w:r>
            <w:r>
              <w:rPr>
                <w:rFonts w:ascii="Times New Roman"/>
                <w:b w:val="false"/>
                <w:i w:val="false"/>
                <w:color w:val="000000"/>
                <w:sz w:val="20"/>
              </w:rPr>
              <w:t>
</w:t>
            </w:r>
            <w:r>
              <w:rPr>
                <w:rFonts w:ascii="Times New Roman"/>
                <w:b w:val="false"/>
                <w:i w:val="false"/>
                <w:color w:val="000000"/>
                <w:sz w:val="20"/>
              </w:rPr>
              <w:t>документов должностным</w:t>
            </w:r>
            <w:r>
              <w:br/>
            </w:r>
            <w:r>
              <w:rPr>
                <w:rFonts w:ascii="Times New Roman"/>
                <w:b w:val="false"/>
                <w:i w:val="false"/>
                <w:color w:val="000000"/>
                <w:sz w:val="20"/>
              </w:rPr>
              <w:t>
</w:t>
            </w:r>
            <w:r>
              <w:rPr>
                <w:rFonts w:ascii="Times New Roman"/>
                <w:b w:val="false"/>
                <w:i w:val="false"/>
                <w:color w:val="000000"/>
                <w:sz w:val="20"/>
              </w:rPr>
              <w:t>лицом (регистрация)</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w:t>
            </w:r>
            <w:r>
              <w:br/>
            </w:r>
            <w:r>
              <w:rPr>
                <w:rFonts w:ascii="Times New Roman"/>
                <w:b w:val="false"/>
                <w:i w:val="false"/>
                <w:color w:val="000000"/>
                <w:sz w:val="20"/>
              </w:rPr>
              <w:t>
</w:t>
            </w:r>
            <w:r>
              <w:rPr>
                <w:rFonts w:ascii="Times New Roman"/>
                <w:b w:val="false"/>
                <w:i w:val="false"/>
                <w:color w:val="000000"/>
                <w:sz w:val="20"/>
              </w:rPr>
              <w:t>правильно заполненных и</w:t>
            </w:r>
            <w:r>
              <w:br/>
            </w:r>
            <w:r>
              <w:rPr>
                <w:rFonts w:ascii="Times New Roman"/>
                <w:b w:val="false"/>
                <w:i w:val="false"/>
                <w:color w:val="000000"/>
                <w:sz w:val="20"/>
              </w:rPr>
              <w:t>
</w:t>
            </w:r>
            <w:r>
              <w:rPr>
                <w:rFonts w:ascii="Times New Roman"/>
                <w:b w:val="false"/>
                <w:i w:val="false"/>
                <w:color w:val="000000"/>
                <w:sz w:val="20"/>
              </w:rPr>
              <w:t>сданных с первого раза</w:t>
            </w:r>
            <w:r>
              <w:br/>
            </w:r>
            <w:r>
              <w:rPr>
                <w:rFonts w:ascii="Times New Roman"/>
                <w:b w:val="false"/>
                <w:i w:val="false"/>
                <w:color w:val="000000"/>
                <w:sz w:val="20"/>
              </w:rPr>
              <w:t>
</w:t>
            </w:r>
            <w:r>
              <w:rPr>
                <w:rFonts w:ascii="Times New Roman"/>
                <w:b w:val="false"/>
                <w:i w:val="false"/>
                <w:color w:val="000000"/>
                <w:sz w:val="20"/>
              </w:rPr>
              <w:t>потребителем документов</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через Интернет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w:t>
            </w:r>
            <w:r>
              <w:rPr>
                <w:rFonts w:ascii="Times New Roman"/>
                <w:b w:val="false"/>
                <w:i w:val="false"/>
                <w:color w:val="000000"/>
                <w:sz w:val="20"/>
              </w:rPr>
              <w:t>жалоб к общему количеству</w:t>
            </w:r>
            <w:r>
              <w:br/>
            </w:r>
            <w:r>
              <w:rPr>
                <w:rFonts w:ascii="Times New Roman"/>
                <w:b w:val="false"/>
                <w:i w:val="false"/>
                <w:color w:val="000000"/>
                <w:sz w:val="20"/>
              </w:rPr>
              <w:t>
</w:t>
            </w:r>
            <w:r>
              <w:rPr>
                <w:rFonts w:ascii="Times New Roman"/>
                <w:b w:val="false"/>
                <w:i w:val="false"/>
                <w:color w:val="000000"/>
                <w:sz w:val="20"/>
              </w:rPr>
              <w:t>обслуженных потребителей</w:t>
            </w:r>
            <w:r>
              <w:br/>
            </w:r>
            <w:r>
              <w:rPr>
                <w:rFonts w:ascii="Times New Roman"/>
                <w:b w:val="false"/>
                <w:i w:val="false"/>
                <w:color w:val="000000"/>
                <w:sz w:val="20"/>
              </w:rPr>
              <w:t>
</w:t>
            </w:r>
            <w:r>
              <w:rPr>
                <w:rFonts w:ascii="Times New Roman"/>
                <w:b w:val="false"/>
                <w:i w:val="false"/>
                <w:color w:val="000000"/>
                <w:sz w:val="20"/>
              </w:rPr>
              <w:t>по данному виду услуг</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w:t>
            </w:r>
            <w:r>
              <w:br/>
            </w:r>
            <w:r>
              <w:rPr>
                <w:rFonts w:ascii="Times New Roman"/>
                <w:b w:val="false"/>
                <w:i w:val="false"/>
                <w:color w:val="000000"/>
                <w:sz w:val="20"/>
              </w:rPr>
              <w:t>
</w:t>
            </w:r>
            <w:r>
              <w:rPr>
                <w:rFonts w:ascii="Times New Roman"/>
                <w:b w:val="false"/>
                <w:i w:val="false"/>
                <w:color w:val="000000"/>
                <w:sz w:val="20"/>
              </w:rPr>
              <w:t>жалоб, рассмотренных и</w:t>
            </w:r>
            <w:r>
              <w:br/>
            </w:r>
            <w:r>
              <w:rPr>
                <w:rFonts w:ascii="Times New Roman"/>
                <w:b w:val="false"/>
                <w:i w:val="false"/>
                <w:color w:val="000000"/>
                <w:sz w:val="20"/>
              </w:rPr>
              <w:t>
</w:t>
            </w:r>
            <w:r>
              <w:rPr>
                <w:rFonts w:ascii="Times New Roman"/>
                <w:b w:val="false"/>
                <w:i w:val="false"/>
                <w:color w:val="000000"/>
                <w:sz w:val="20"/>
              </w:rPr>
              <w:t>удовлетворенных в</w:t>
            </w:r>
            <w:r>
              <w:br/>
            </w:r>
            <w:r>
              <w:rPr>
                <w:rFonts w:ascii="Times New Roman"/>
                <w:b w:val="false"/>
                <w:i w:val="false"/>
                <w:color w:val="000000"/>
                <w:sz w:val="20"/>
              </w:rPr>
              <w:t>
</w:t>
            </w:r>
            <w:r>
              <w:rPr>
                <w:rFonts w:ascii="Times New Roman"/>
                <w:b w:val="false"/>
                <w:i w:val="false"/>
                <w:color w:val="000000"/>
                <w:sz w:val="20"/>
              </w:rPr>
              <w:t>установленный срок</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сроками</w:t>
            </w:r>
            <w:r>
              <w:br/>
            </w:r>
            <w:r>
              <w:rPr>
                <w:rFonts w:ascii="Times New Roman"/>
                <w:b w:val="false"/>
                <w:i w:val="false"/>
                <w:color w:val="000000"/>
                <w:sz w:val="20"/>
              </w:rPr>
              <w:t>
</w:t>
            </w:r>
            <w:r>
              <w:rPr>
                <w:rFonts w:ascii="Times New Roman"/>
                <w:b w:val="false"/>
                <w:i w:val="false"/>
                <w:color w:val="000000"/>
                <w:sz w:val="20"/>
              </w:rPr>
              <w:t>обжалования</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5" w:id="26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"Выдача информации о поступлении и движении</w:t>
      </w:r>
      <w:r>
        <w:br/>
      </w:r>
      <w:r>
        <w:rPr>
          <w:rFonts w:ascii="Times New Roman"/>
          <w:b w:val="false"/>
          <w:i w:val="false"/>
          <w:color w:val="000000"/>
          <w:sz w:val="28"/>
        </w:rPr>
        <w:t xml:space="preserve">
средств вкладчика единого накопительного </w:t>
      </w:r>
      <w:r>
        <w:br/>
      </w:r>
      <w:r>
        <w:rPr>
          <w:rFonts w:ascii="Times New Roman"/>
          <w:b w:val="false"/>
          <w:i w:val="false"/>
          <w:color w:val="000000"/>
          <w:sz w:val="28"/>
        </w:rPr>
        <w:t xml:space="preserve">
пенсионного фонда"            </w:t>
      </w:r>
    </w:p>
    <w:bookmarkEnd w:id="263"/>
    <w:bookmarkStart w:name="z846" w:id="264"/>
    <w:p>
      <w:pPr>
        <w:spacing w:after="0"/>
        <w:ind w:left="0"/>
        <w:jc w:val="left"/>
      </w:pPr>
      <w:r>
        <w:rPr>
          <w:rFonts w:ascii="Times New Roman"/>
          <w:b/>
          <w:i w:val="false"/>
          <w:color w:val="000000"/>
        </w:rPr>
        <w:t xml:space="preserve"> 
Уполномоченная организация по Акмолинской области</w:t>
      </w:r>
    </w:p>
    <w:bookmarkEnd w:id="264"/>
    <w:p>
      <w:pPr>
        <w:spacing w:after="0"/>
        <w:ind w:left="0"/>
        <w:jc w:val="both"/>
      </w:pPr>
      <w:r>
        <w:rPr>
          <w:rFonts w:ascii="Times New Roman"/>
          <w:b w:val="false"/>
          <w:i w:val="false"/>
          <w:color w:val="ff0000"/>
          <w:sz w:val="28"/>
        </w:rPr>
        <w:t xml:space="preserve">      Сноска. Приложение 4 с изменением, внесенным постановлением Правительства РК от 18.10.2013 </w:t>
      </w:r>
      <w:r>
        <w:rPr>
          <w:rFonts w:ascii="Times New Roman"/>
          <w:b w:val="false"/>
          <w:i w:val="false"/>
          <w:color w:val="ff0000"/>
          <w:sz w:val="28"/>
        </w:rPr>
        <w:t>№ 1115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242"/>
        <w:gridCol w:w="4138"/>
        <w:gridCol w:w="1847"/>
        <w:gridCol w:w="4035"/>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25-26-49</w:t>
            </w:r>
          </w:p>
        </w:tc>
        <w:tc>
          <w:tcPr>
            <w:tcW w:w="4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w:t>
            </w:r>
            <w:r>
              <w:br/>
            </w:r>
            <w:r>
              <w:rPr>
                <w:rFonts w:ascii="Times New Roman"/>
                <w:b w:val="false"/>
                <w:i w:val="false"/>
                <w:color w:val="000000"/>
                <w:sz w:val="20"/>
              </w:rPr>
              <w:t>
</w:t>
            </w:r>
            <w:r>
              <w:rPr>
                <w:rFonts w:ascii="Times New Roman"/>
                <w:b w:val="false"/>
                <w:i w:val="false"/>
                <w:color w:val="000000"/>
                <w:sz w:val="20"/>
              </w:rPr>
              <w:t>116</w:t>
            </w:r>
            <w:r>
              <w:br/>
            </w:r>
            <w:r>
              <w:rPr>
                <w:rFonts w:ascii="Times New Roman"/>
                <w:b w:val="false"/>
                <w:i w:val="false"/>
                <w:color w:val="000000"/>
                <w:sz w:val="20"/>
              </w:rPr>
              <w:t>
</w:t>
            </w:r>
            <w:r>
              <w:rPr>
                <w:rFonts w:ascii="Times New Roman"/>
                <w:b w:val="false"/>
                <w:i w:val="false"/>
                <w:color w:val="000000"/>
                <w:sz w:val="20"/>
              </w:rPr>
              <w:t>akmola4@gcvp.kz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2-16-54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w:t>
            </w:r>
            <w:r>
              <w:br/>
            </w:r>
            <w:r>
              <w:rPr>
                <w:rFonts w:ascii="Times New Roman"/>
                <w:b w:val="false"/>
                <w:i w:val="false"/>
                <w:color w:val="000000"/>
                <w:sz w:val="20"/>
              </w:rPr>
              <w:t>
</w:t>
            </w:r>
            <w:r>
              <w:rPr>
                <w:rFonts w:ascii="Times New Roman"/>
                <w:b w:val="false"/>
                <w:i w:val="false"/>
                <w:color w:val="000000"/>
                <w:sz w:val="20"/>
              </w:rPr>
              <w:t>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4-42-58</w:t>
            </w:r>
          </w:p>
        </w:tc>
        <w:tc>
          <w:tcPr>
            <w:tcW w:w="0" w:type="auto"/>
            <w:vMerge/>
            <w:tcBorders>
              <w:top w:val="nil"/>
              <w:left w:val="single" w:color="cfcfcf" w:sz="5"/>
              <w:bottom w:val="single" w:color="cfcfcf" w:sz="5"/>
              <w:right w:val="single" w:color="cfcfcf" w:sz="5"/>
            </w:tcBorders>
          </w:tcPr>
          <w:p/>
        </w:tc>
      </w:tr>
      <w:tr>
        <w:trPr>
          <w:trHeight w:val="9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2-13-00</w:t>
            </w:r>
          </w:p>
        </w:tc>
        <w:tc>
          <w:tcPr>
            <w:tcW w:w="0" w:type="auto"/>
            <w:vMerge/>
            <w:tcBorders>
              <w:top w:val="nil"/>
              <w:left w:val="single" w:color="cfcfcf" w:sz="5"/>
              <w:bottom w:val="single" w:color="cfcfcf" w:sz="5"/>
              <w:right w:val="single" w:color="cfcfcf" w:sz="5"/>
            </w:tcBorders>
          </w:tcPr>
          <w:p/>
        </w:tc>
      </w:tr>
      <w:tr>
        <w:trPr>
          <w:trHeight w:val="9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2-15-42</w:t>
            </w:r>
          </w:p>
        </w:tc>
        <w:tc>
          <w:tcPr>
            <w:tcW w:w="4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Габдуллина,102</w:t>
            </w:r>
            <w:r>
              <w:br/>
            </w:r>
            <w:r>
              <w:rPr>
                <w:rFonts w:ascii="Times New Roman"/>
                <w:b w:val="false"/>
                <w:i w:val="false"/>
                <w:color w:val="000000"/>
                <w:sz w:val="20"/>
              </w:rPr>
              <w:t>
</w:t>
            </w:r>
            <w:r>
              <w:rPr>
                <w:rFonts w:ascii="Times New Roman"/>
                <w:b w:val="false"/>
                <w:i w:val="false"/>
                <w:color w:val="000000"/>
                <w:sz w:val="20"/>
              </w:rPr>
              <w:t>akmola9@gcvp.kz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Шортанды, </w:t>
            </w:r>
            <w:r>
              <w:br/>
            </w:r>
            <w:r>
              <w:rPr>
                <w:rFonts w:ascii="Times New Roman"/>
                <w:b w:val="false"/>
                <w:i w:val="false"/>
                <w:color w:val="000000"/>
                <w:sz w:val="20"/>
              </w:rPr>
              <w:t>
</w:t>
            </w:r>
            <w:r>
              <w:rPr>
                <w:rFonts w:ascii="Times New Roman"/>
                <w:b w:val="false"/>
                <w:i w:val="false"/>
                <w:color w:val="000000"/>
                <w:sz w:val="20"/>
              </w:rPr>
              <w:t>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2-16-86</w:t>
            </w:r>
          </w:p>
        </w:tc>
        <w:tc>
          <w:tcPr>
            <w:tcW w:w="0" w:type="auto"/>
            <w:vMerge/>
            <w:tcBorders>
              <w:top w:val="nil"/>
              <w:left w:val="single" w:color="cfcfcf" w:sz="5"/>
              <w:bottom w:val="single" w:color="cfcfcf" w:sz="5"/>
              <w:right w:val="single" w:color="cfcfcf" w:sz="5"/>
            </w:tcBorders>
          </w:tcPr>
          <w:p/>
        </w:tc>
      </w:tr>
      <w:tr>
        <w:trPr>
          <w:trHeight w:val="9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3-11-23</w:t>
            </w:r>
          </w:p>
        </w:tc>
        <w:tc>
          <w:tcPr>
            <w:tcW w:w="0" w:type="auto"/>
            <w:vMerge/>
            <w:tcBorders>
              <w:top w:val="nil"/>
              <w:left w:val="single" w:color="cfcfcf" w:sz="5"/>
              <w:bottom w:val="single" w:color="cfcfcf" w:sz="5"/>
              <w:right w:val="single" w:color="cfcfcf" w:sz="5"/>
            </w:tcBorders>
          </w:tcPr>
          <w:p/>
        </w:tc>
      </w:tr>
    </w:tbl>
    <w:bookmarkStart w:name="z847" w:id="265"/>
    <w:p>
      <w:pPr>
        <w:spacing w:after="0"/>
        <w:ind w:left="0"/>
        <w:jc w:val="left"/>
      </w:pPr>
      <w:r>
        <w:rPr>
          <w:rFonts w:ascii="Times New Roman"/>
          <w:b/>
          <w:i w:val="false"/>
          <w:color w:val="000000"/>
        </w:rPr>
        <w:t xml:space="preserve"> 
Уполномоченная организация по Актюбинской области</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3147"/>
        <w:gridCol w:w="3925"/>
        <w:gridCol w:w="2197"/>
        <w:gridCol w:w="319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w:t>
            </w:r>
            <w:r>
              <w:br/>
            </w:r>
            <w:r>
              <w:rPr>
                <w:rFonts w:ascii="Times New Roman"/>
                <w:b w:val="false"/>
                <w:i w:val="false"/>
                <w:color w:val="000000"/>
                <w:sz w:val="20"/>
              </w:rPr>
              <w:t>
</w:t>
            </w:r>
            <w:r>
              <w:rPr>
                <w:rFonts w:ascii="Times New Roman"/>
                <w:b w:val="false"/>
                <w:i w:val="false"/>
                <w:color w:val="000000"/>
                <w:sz w:val="20"/>
              </w:rPr>
              <w:t>областной филиала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21-00-13</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Байтурсынова, 15</w:t>
            </w:r>
            <w:r>
              <w:br/>
            </w:r>
            <w:r>
              <w:rPr>
                <w:rFonts w:ascii="Times New Roman"/>
                <w:b w:val="false"/>
                <w:i w:val="false"/>
                <w:color w:val="000000"/>
                <w:sz w:val="20"/>
              </w:rPr>
              <w:t>
</w:t>
            </w:r>
            <w:r>
              <w:rPr>
                <w:rFonts w:ascii="Times New Roman"/>
                <w:b w:val="false"/>
                <w:i w:val="false"/>
                <w:color w:val="000000"/>
                <w:sz w:val="20"/>
              </w:rPr>
              <w:t>aktobe02@gcvp.kz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w:t>
            </w:r>
            <w:r>
              <w:br/>
            </w:r>
            <w:r>
              <w:rPr>
                <w:rFonts w:ascii="Times New Roman"/>
                <w:b w:val="false"/>
                <w:i w:val="false"/>
                <w:color w:val="000000"/>
                <w:sz w:val="20"/>
              </w:rPr>
              <w:t>
</w:t>
            </w:r>
            <w:r>
              <w:rPr>
                <w:rFonts w:ascii="Times New Roman"/>
                <w:b w:val="false"/>
                <w:i w:val="false"/>
                <w:color w:val="000000"/>
                <w:sz w:val="20"/>
              </w:rPr>
              <w:t>улица Барак батыра, 54, aktobe04@gcvp.kz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w:t>
            </w:r>
            <w:r>
              <w:br/>
            </w:r>
            <w:r>
              <w:rPr>
                <w:rFonts w:ascii="Times New Roman"/>
                <w:b w:val="false"/>
                <w:i w:val="false"/>
                <w:color w:val="000000"/>
                <w:sz w:val="20"/>
              </w:rPr>
              <w:t>
</w:t>
            </w:r>
            <w:r>
              <w:rPr>
                <w:rFonts w:ascii="Times New Roman"/>
                <w:b w:val="false"/>
                <w:i w:val="false"/>
                <w:color w:val="000000"/>
                <w:sz w:val="20"/>
              </w:rPr>
              <w:t>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r>
              <w:br/>
            </w:r>
            <w:r>
              <w:rPr>
                <w:rFonts w:ascii="Times New Roman"/>
                <w:b w:val="false"/>
                <w:i w:val="false"/>
                <w:color w:val="000000"/>
                <w:sz w:val="20"/>
              </w:rPr>
              <w:t>
</w:t>
            </w:r>
            <w:r>
              <w:rPr>
                <w:rFonts w:ascii="Times New Roman"/>
                <w:b w:val="false"/>
                <w:i w:val="false"/>
                <w:color w:val="000000"/>
                <w:sz w:val="20"/>
              </w:rPr>
              <w:t>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w:t>
            </w:r>
            <w:r>
              <w:br/>
            </w:r>
            <w:r>
              <w:rPr>
                <w:rFonts w:ascii="Times New Roman"/>
                <w:b w:val="false"/>
                <w:i w:val="false"/>
                <w:color w:val="000000"/>
                <w:sz w:val="20"/>
              </w:rPr>
              <w:t>
</w:t>
            </w:r>
            <w:r>
              <w:rPr>
                <w:rFonts w:ascii="Times New Roman"/>
                <w:b w:val="false"/>
                <w:i w:val="false"/>
                <w:color w:val="000000"/>
                <w:sz w:val="20"/>
              </w:rPr>
              <w:t>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3-61-98</w:t>
            </w:r>
          </w:p>
        </w:tc>
        <w:tc>
          <w:tcPr>
            <w:tcW w:w="0" w:type="auto"/>
            <w:vMerge/>
            <w:tcBorders>
              <w:top w:val="nil"/>
              <w:left w:val="single" w:color="cfcfcf" w:sz="5"/>
              <w:bottom w:val="single" w:color="cfcfcf" w:sz="5"/>
              <w:right w:val="single" w:color="cfcfcf" w:sz="5"/>
            </w:tcBorders>
          </w:tcPr>
          <w:p/>
        </w:tc>
      </w:tr>
      <w:tr>
        <w:trPr>
          <w:trHeight w:val="9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2-23-01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2-11-53</w:t>
            </w:r>
          </w:p>
        </w:tc>
        <w:tc>
          <w:tcPr>
            <w:tcW w:w="0" w:type="auto"/>
            <w:vMerge/>
            <w:tcBorders>
              <w:top w:val="nil"/>
              <w:left w:val="single" w:color="cfcfcf" w:sz="5"/>
              <w:bottom w:val="single" w:color="cfcfcf" w:sz="5"/>
              <w:right w:val="single" w:color="cfcfcf" w:sz="5"/>
            </w:tcBorders>
          </w:tcPr>
          <w:p/>
        </w:tc>
      </w:tr>
      <w:tr>
        <w:trPr>
          <w:trHeight w:val="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2-11-19</w:t>
            </w:r>
          </w:p>
        </w:tc>
        <w:tc>
          <w:tcPr>
            <w:tcW w:w="0" w:type="auto"/>
            <w:vMerge/>
            <w:tcBorders>
              <w:top w:val="nil"/>
              <w:left w:val="single" w:color="cfcfcf" w:sz="5"/>
              <w:bottom w:val="single" w:color="cfcfcf" w:sz="5"/>
              <w:right w:val="single" w:color="cfcfcf" w:sz="5"/>
            </w:tcBorders>
          </w:tcPr>
          <w:p/>
        </w:tc>
      </w:tr>
    </w:tbl>
    <w:bookmarkStart w:name="z848" w:id="266"/>
    <w:p>
      <w:pPr>
        <w:spacing w:after="0"/>
        <w:ind w:left="0"/>
        <w:jc w:val="left"/>
      </w:pPr>
      <w:r>
        <w:rPr>
          <w:rFonts w:ascii="Times New Roman"/>
          <w:b/>
          <w:i w:val="false"/>
          <w:color w:val="000000"/>
        </w:rPr>
        <w:t xml:space="preserve"> 
Уполномоченная организация по Алматинской области</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3325"/>
        <w:gridCol w:w="3857"/>
        <w:gridCol w:w="1691"/>
        <w:gridCol w:w="3730"/>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 центра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67-71-38,</w:t>
            </w:r>
            <w:r>
              <w:br/>
            </w:r>
            <w:r>
              <w:rPr>
                <w:rFonts w:ascii="Times New Roman"/>
                <w:b w:val="false"/>
                <w:i w:val="false"/>
                <w:color w:val="000000"/>
                <w:sz w:val="20"/>
              </w:rPr>
              <w:t>
</w:t>
            </w:r>
            <w:r>
              <w:rPr>
                <w:rFonts w:ascii="Times New Roman"/>
                <w:b w:val="false"/>
                <w:i w:val="false"/>
                <w:color w:val="000000"/>
                <w:sz w:val="20"/>
              </w:rPr>
              <w:t>67-15-50,</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4-36-08</w:t>
            </w:r>
          </w:p>
        </w:tc>
        <w:tc>
          <w:tcPr>
            <w:tcW w:w="0" w:type="auto"/>
            <w:vMerge/>
            <w:tcBorders>
              <w:top w:val="nil"/>
              <w:left w:val="single" w:color="cfcfcf" w:sz="5"/>
              <w:bottom w:val="single" w:color="cfcfcf" w:sz="5"/>
              <w:right w:val="single" w:color="cfcfcf" w:sz="5"/>
            </w:tcBorders>
          </w:tcPr>
          <w:p/>
        </w:tc>
      </w:tr>
      <w:tr>
        <w:trPr>
          <w:trHeight w:val="120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Талдыкурганское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Тулебаева,</w:t>
            </w:r>
            <w:r>
              <w:br/>
            </w:r>
            <w:r>
              <w:rPr>
                <w:rFonts w:ascii="Times New Roman"/>
                <w:b w:val="false"/>
                <w:i w:val="false"/>
                <w:color w:val="000000"/>
                <w:sz w:val="20"/>
              </w:rPr>
              <w:t>
</w:t>
            </w:r>
            <w:r>
              <w:rPr>
                <w:rFonts w:ascii="Times New Roman"/>
                <w:b w:val="false"/>
                <w:i w:val="false"/>
                <w:color w:val="000000"/>
                <w:sz w:val="20"/>
              </w:rPr>
              <w:t>58/64 almaty4@gcvp.kz</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w:t>
            </w:r>
            <w:r>
              <w:rPr>
                <w:rFonts w:ascii="Times New Roman"/>
                <w:b w:val="false"/>
                <w:i w:val="false"/>
                <w:color w:val="000000"/>
                <w:sz w:val="20"/>
              </w:rPr>
              <w:t>4-29-67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13 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4-25-87</w:t>
            </w: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w:t>
            </w:r>
            <w:r>
              <w:rPr>
                <w:rFonts w:ascii="Times New Roman"/>
                <w:b w:val="false"/>
                <w:i w:val="false"/>
                <w:color w:val="000000"/>
                <w:sz w:val="20"/>
              </w:rPr>
              <w:t>улица Садык Кусайын,89</w:t>
            </w:r>
            <w:r>
              <w:br/>
            </w:r>
            <w:r>
              <w:rPr>
                <w:rFonts w:ascii="Times New Roman"/>
                <w:b w:val="false"/>
                <w:i w:val="false"/>
                <w:color w:val="000000"/>
                <w:sz w:val="20"/>
              </w:rPr>
              <w:t>
</w:t>
            </w:r>
            <w:r>
              <w:rPr>
                <w:rFonts w:ascii="Times New Roman"/>
                <w:b w:val="false"/>
                <w:i w:val="false"/>
                <w:color w:val="000000"/>
                <w:sz w:val="20"/>
              </w:rPr>
              <w:t>almaty7@gcvp.kz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Баканас, </w:t>
            </w:r>
            <w:r>
              <w:br/>
            </w:r>
            <w:r>
              <w:rPr>
                <w:rFonts w:ascii="Times New Roman"/>
                <w:b w:val="false"/>
                <w:i w:val="false"/>
                <w:color w:val="000000"/>
                <w:sz w:val="20"/>
              </w:rPr>
              <w:t>
</w:t>
            </w:r>
            <w:r>
              <w:rPr>
                <w:rFonts w:ascii="Times New Roman"/>
                <w:b w:val="false"/>
                <w:i w:val="false"/>
                <w:color w:val="000000"/>
                <w:sz w:val="20"/>
              </w:rPr>
              <w:t>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w:t>
            </w:r>
            <w:r>
              <w:rPr>
                <w:rFonts w:ascii="Times New Roman"/>
                <w:b w:val="false"/>
                <w:i w:val="false"/>
                <w:color w:val="000000"/>
                <w:sz w:val="20"/>
              </w:rPr>
              <w:t>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w:t>
            </w:r>
            <w:r>
              <w:rPr>
                <w:rFonts w:ascii="Times New Roman"/>
                <w:b w:val="false"/>
                <w:i w:val="false"/>
                <w:color w:val="000000"/>
                <w:sz w:val="20"/>
              </w:rPr>
              <w:t>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w:t>
            </w:r>
            <w:r>
              <w:rPr>
                <w:rFonts w:ascii="Times New Roman"/>
                <w:b w:val="false"/>
                <w:i w:val="false"/>
                <w:color w:val="000000"/>
                <w:sz w:val="20"/>
              </w:rPr>
              <w:t>2-05-64</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Байдибек би, 184</w:t>
            </w:r>
            <w:r>
              <w:br/>
            </w:r>
            <w:r>
              <w:rPr>
                <w:rFonts w:ascii="Times New Roman"/>
                <w:b w:val="false"/>
                <w:i w:val="false"/>
                <w:color w:val="000000"/>
                <w:sz w:val="20"/>
              </w:rPr>
              <w:t>
</w:t>
            </w:r>
            <w:r>
              <w:rPr>
                <w:rFonts w:ascii="Times New Roman"/>
                <w:b w:val="false"/>
                <w:i w:val="false"/>
                <w:color w:val="000000"/>
                <w:sz w:val="20"/>
              </w:rPr>
              <w:t>almaty2@gcvp.kz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17, almaty11@gcvp.kz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2-22-48</w:t>
            </w:r>
          </w:p>
        </w:tc>
        <w:tc>
          <w:tcPr>
            <w:tcW w:w="0" w:type="auto"/>
            <w:vMerge/>
            <w:tcBorders>
              <w:top w:val="nil"/>
              <w:left w:val="single" w:color="cfcfcf" w:sz="5"/>
              <w:bottom w:val="single" w:color="cfcfcf" w:sz="5"/>
              <w:right w:val="single" w:color="cfcfcf" w:sz="5"/>
            </w:tcBorders>
          </w:tcPr>
          <w:p/>
        </w:tc>
      </w:tr>
      <w:tr>
        <w:trPr>
          <w:trHeight w:val="975"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Наурызбай</w:t>
            </w:r>
            <w:r>
              <w:br/>
            </w:r>
            <w:r>
              <w:rPr>
                <w:rFonts w:ascii="Times New Roman"/>
                <w:b w:val="false"/>
                <w:i w:val="false"/>
                <w:color w:val="000000"/>
                <w:sz w:val="20"/>
              </w:rPr>
              <w:t>
</w:t>
            </w:r>
            <w:r>
              <w:rPr>
                <w:rFonts w:ascii="Times New Roman"/>
                <w:b w:val="false"/>
                <w:i w:val="false"/>
                <w:color w:val="000000"/>
                <w:sz w:val="20"/>
              </w:rPr>
              <w:t>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2-20-44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w:t>
            </w:r>
            <w:r>
              <w:br/>
            </w:r>
            <w:r>
              <w:rPr>
                <w:rFonts w:ascii="Times New Roman"/>
                <w:b w:val="false"/>
                <w:i w:val="false"/>
                <w:color w:val="000000"/>
                <w:sz w:val="20"/>
              </w:rPr>
              <w:t>
</w:t>
            </w:r>
            <w:r>
              <w:rPr>
                <w:rFonts w:ascii="Times New Roman"/>
                <w:b w:val="false"/>
                <w:i w:val="false"/>
                <w:color w:val="000000"/>
                <w:sz w:val="20"/>
              </w:rPr>
              <w:t>13 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2-06-14</w:t>
            </w:r>
          </w:p>
        </w:tc>
        <w:tc>
          <w:tcPr>
            <w:tcW w:w="0" w:type="auto"/>
            <w:vMerge/>
            <w:tcBorders>
              <w:top w:val="nil"/>
              <w:left w:val="single" w:color="cfcfcf" w:sz="5"/>
              <w:bottom w:val="single" w:color="cfcfcf" w:sz="5"/>
              <w:right w:val="single" w:color="cfcfcf" w:sz="5"/>
            </w:tcBorders>
          </w:tcPr>
          <w:p/>
        </w:tc>
      </w:tr>
      <w:tr>
        <w:trPr>
          <w:trHeight w:val="10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2-16-56</w:t>
            </w:r>
          </w:p>
        </w:tc>
        <w:tc>
          <w:tcPr>
            <w:tcW w:w="0" w:type="auto"/>
            <w:vMerge/>
            <w:tcBorders>
              <w:top w:val="nil"/>
              <w:left w:val="single" w:color="cfcfcf" w:sz="5"/>
              <w:bottom w:val="single" w:color="cfcfcf" w:sz="5"/>
              <w:right w:val="single" w:color="cfcfcf" w:sz="5"/>
            </w:tcBorders>
          </w:tcPr>
          <w:p/>
        </w:tc>
      </w:tr>
    </w:tbl>
    <w:bookmarkStart w:name="z849" w:id="267"/>
    <w:p>
      <w:pPr>
        <w:spacing w:after="0"/>
        <w:ind w:left="0"/>
        <w:jc w:val="left"/>
      </w:pPr>
      <w:r>
        <w:rPr>
          <w:rFonts w:ascii="Times New Roman"/>
          <w:b/>
          <w:i w:val="false"/>
          <w:color w:val="000000"/>
        </w:rPr>
        <w:t xml:space="preserve"> 
Уполномоченная организация по Атырауской области</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330"/>
        <w:gridCol w:w="3998"/>
        <w:gridCol w:w="1715"/>
        <w:gridCol w:w="3311"/>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32-58-20</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w:t>
            </w:r>
            <w:r>
              <w:br/>
            </w:r>
            <w:r>
              <w:rPr>
                <w:rFonts w:ascii="Times New Roman"/>
                <w:b w:val="false"/>
                <w:i w:val="false"/>
                <w:color w:val="000000"/>
                <w:sz w:val="20"/>
              </w:rPr>
              <w:t>
</w:t>
            </w:r>
            <w:r>
              <w:rPr>
                <w:rFonts w:ascii="Times New Roman"/>
                <w:b w:val="false"/>
                <w:i w:val="false"/>
                <w:color w:val="000000"/>
                <w:sz w:val="20"/>
              </w:rPr>
              <w:t>улица Абдрахманова,</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atyrau03@gcvp.kz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5-13-41</w:t>
            </w:r>
          </w:p>
        </w:tc>
        <w:tc>
          <w:tcPr>
            <w:tcW w:w="0" w:type="auto"/>
            <w:vMerge/>
            <w:tcBorders>
              <w:top w:val="nil"/>
              <w:left w:val="single" w:color="cfcfcf" w:sz="5"/>
              <w:bottom w:val="single" w:color="cfcfcf" w:sz="5"/>
              <w:right w:val="single" w:color="cfcfcf" w:sz="5"/>
            </w:tcBorders>
          </w:tcPr>
          <w:p/>
        </w:tc>
      </w:tr>
      <w:tr>
        <w:trPr>
          <w:trHeight w:val="10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r>
              <w:br/>
            </w:r>
            <w:r>
              <w:rPr>
                <w:rFonts w:ascii="Times New Roman"/>
                <w:b w:val="false"/>
                <w:i w:val="false"/>
                <w:color w:val="000000"/>
                <w:sz w:val="20"/>
              </w:rPr>
              <w:t>
</w:t>
            </w:r>
            <w:r>
              <w:rPr>
                <w:rFonts w:ascii="Times New Roman"/>
                <w:b w:val="false"/>
                <w:i w:val="false"/>
                <w:color w:val="000000"/>
                <w:sz w:val="20"/>
              </w:rPr>
              <w:t>улица Мендигалиева, 30 atyrau01@gcvp.kz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2-16-63</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w:t>
            </w:r>
            <w:r>
              <w:br/>
            </w:r>
            <w:r>
              <w:rPr>
                <w:rFonts w:ascii="Times New Roman"/>
                <w:b w:val="false"/>
                <w:i w:val="false"/>
                <w:color w:val="000000"/>
                <w:sz w:val="20"/>
              </w:rPr>
              <w:t>
</w:t>
            </w:r>
            <w:r>
              <w:rPr>
                <w:rFonts w:ascii="Times New Roman"/>
                <w:b w:val="false"/>
                <w:i w:val="false"/>
                <w:color w:val="000000"/>
                <w:sz w:val="20"/>
              </w:rPr>
              <w:t>улица Егеменды</w:t>
            </w:r>
            <w:r>
              <w:br/>
            </w:r>
            <w:r>
              <w:rPr>
                <w:rFonts w:ascii="Times New Roman"/>
                <w:b w:val="false"/>
                <w:i w:val="false"/>
                <w:color w:val="000000"/>
                <w:sz w:val="20"/>
              </w:rPr>
              <w:t>
</w:t>
            </w:r>
            <w:r>
              <w:rPr>
                <w:rFonts w:ascii="Times New Roman"/>
                <w:b w:val="false"/>
                <w:i w:val="false"/>
                <w:color w:val="000000"/>
                <w:sz w:val="20"/>
              </w:rPr>
              <w:t>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2-09-78</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2-04-93</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r>
              <w:br/>
            </w:r>
            <w:r>
              <w:rPr>
                <w:rFonts w:ascii="Times New Roman"/>
                <w:b w:val="false"/>
                <w:i w:val="false"/>
                <w:color w:val="000000"/>
                <w:sz w:val="20"/>
              </w:rPr>
              <w:t>
</w:t>
            </w:r>
            <w:r>
              <w:rPr>
                <w:rFonts w:ascii="Times New Roman"/>
                <w:b w:val="false"/>
                <w:i w:val="false"/>
                <w:color w:val="000000"/>
                <w:sz w:val="20"/>
              </w:rPr>
              <w:t>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2-16-27</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w:t>
            </w:r>
            <w:r>
              <w:br/>
            </w:r>
            <w:r>
              <w:rPr>
                <w:rFonts w:ascii="Times New Roman"/>
                <w:b w:val="false"/>
                <w:i w:val="false"/>
                <w:color w:val="000000"/>
                <w:sz w:val="20"/>
              </w:rPr>
              <w:t>
</w:t>
            </w:r>
            <w:r>
              <w:rPr>
                <w:rFonts w:ascii="Times New Roman"/>
                <w:b w:val="false"/>
                <w:i w:val="false"/>
                <w:color w:val="000000"/>
                <w:sz w:val="20"/>
              </w:rPr>
              <w:t>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w:t>
            </w:r>
            <w:r>
              <w:rPr>
                <w:rFonts w:ascii="Times New Roman"/>
                <w:b w:val="false"/>
                <w:i w:val="false"/>
                <w:color w:val="000000"/>
                <w:sz w:val="20"/>
              </w:rPr>
              <w:t>2-13-74</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2-13-58</w:t>
            </w:r>
          </w:p>
        </w:tc>
        <w:tc>
          <w:tcPr>
            <w:tcW w:w="0" w:type="auto"/>
            <w:vMerge/>
            <w:tcBorders>
              <w:top w:val="nil"/>
              <w:left w:val="single" w:color="cfcfcf" w:sz="5"/>
              <w:bottom w:val="single" w:color="cfcfcf" w:sz="5"/>
              <w:right w:val="single" w:color="cfcfcf" w:sz="5"/>
            </w:tcBorders>
          </w:tcPr>
          <w:p/>
        </w:tc>
      </w:tr>
    </w:tbl>
    <w:bookmarkStart w:name="z850" w:id="268"/>
    <w:p>
      <w:pPr>
        <w:spacing w:after="0"/>
        <w:ind w:left="0"/>
        <w:jc w:val="left"/>
      </w:pPr>
      <w:r>
        <w:rPr>
          <w:rFonts w:ascii="Times New Roman"/>
          <w:b/>
          <w:i w:val="false"/>
          <w:color w:val="000000"/>
        </w:rPr>
        <w:t xml:space="preserve"> 
Уполномоченная организация по Восточно-Казахстанской области</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3324"/>
        <w:gridCol w:w="4270"/>
        <w:gridCol w:w="1716"/>
        <w:gridCol w:w="2981"/>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25-35-38</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w:t>
            </w:r>
            <w:r>
              <w:br/>
            </w:r>
            <w:r>
              <w:rPr>
                <w:rFonts w:ascii="Times New Roman"/>
                <w:b w:val="false"/>
                <w:i w:val="false"/>
                <w:color w:val="000000"/>
                <w:sz w:val="20"/>
              </w:rPr>
              <w:t>
</w:t>
            </w:r>
            <w:r>
              <w:rPr>
                <w:rFonts w:ascii="Times New Roman"/>
                <w:b w:val="false"/>
                <w:i w:val="false"/>
                <w:color w:val="000000"/>
                <w:sz w:val="20"/>
              </w:rPr>
              <w:t>13 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5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4-20-91</w:t>
            </w:r>
          </w:p>
        </w:tc>
        <w:tc>
          <w:tcPr>
            <w:tcW w:w="0" w:type="auto"/>
            <w:vMerge/>
            <w:tcBorders>
              <w:top w:val="nil"/>
              <w:left w:val="single" w:color="cfcfcf" w:sz="5"/>
              <w:bottom w:val="single" w:color="cfcfcf" w:sz="5"/>
              <w:right w:val="single" w:color="cfcfcf" w:sz="5"/>
            </w:tcBorders>
          </w:tcPr>
          <w:p/>
        </w:tc>
      </w:tr>
      <w:tr>
        <w:trPr>
          <w:trHeight w:val="9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w:t>
            </w:r>
            <w:r>
              <w:rPr>
                <w:rFonts w:ascii="Times New Roman"/>
                <w:b w:val="false"/>
                <w:i w:val="false"/>
                <w:color w:val="000000"/>
                <w:sz w:val="20"/>
              </w:rPr>
              <w:t>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w:t>
            </w:r>
            <w:r>
              <w:br/>
            </w:r>
            <w:r>
              <w:rPr>
                <w:rFonts w:ascii="Times New Roman"/>
                <w:b w:val="false"/>
                <w:i w:val="false"/>
                <w:color w:val="000000"/>
                <w:sz w:val="20"/>
              </w:rPr>
              <w:t>
</w:t>
            </w:r>
            <w:r>
              <w:rPr>
                <w:rFonts w:ascii="Times New Roman"/>
                <w:b w:val="false"/>
                <w:i w:val="false"/>
                <w:color w:val="000000"/>
                <w:sz w:val="20"/>
              </w:rPr>
              <w:t>Владимировка,</w:t>
            </w:r>
            <w:r>
              <w:br/>
            </w:r>
            <w:r>
              <w:rPr>
                <w:rFonts w:ascii="Times New Roman"/>
                <w:b w:val="false"/>
                <w:i w:val="false"/>
                <w:color w:val="000000"/>
                <w:sz w:val="20"/>
              </w:rPr>
              <w:t>
</w:t>
            </w:r>
            <w:r>
              <w:rPr>
                <w:rFonts w:ascii="Times New Roman"/>
                <w:b w:val="false"/>
                <w:i w:val="false"/>
                <w:color w:val="000000"/>
                <w:sz w:val="20"/>
              </w:rPr>
              <w:t>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2-18-44</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p>
          <w:p>
            <w:pPr>
              <w:spacing w:after="20"/>
              <w:ind w:left="20"/>
              <w:jc w:val="both"/>
            </w:pPr>
            <w:r>
              <w:rPr>
                <w:rFonts w:ascii="Times New Roman"/>
                <w:b w:val="false"/>
                <w:i w:val="false"/>
                <w:color w:val="000000"/>
                <w:sz w:val="20"/>
              </w:rPr>
              <w:t>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6-55-34</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2-69-47</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w:t>
            </w:r>
            <w:r>
              <w:rPr>
                <w:rFonts w:ascii="Times New Roman"/>
                <w:b w:val="false"/>
                <w:i w:val="false"/>
                <w:color w:val="000000"/>
                <w:sz w:val="20"/>
              </w:rPr>
              <w:t>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p>
          <w:p>
            <w:pPr>
              <w:spacing w:after="20"/>
              <w:ind w:left="20"/>
              <w:jc w:val="both"/>
            </w:pPr>
            <w:r>
              <w:rPr>
                <w:rFonts w:ascii="Times New Roman"/>
                <w:b w:val="false"/>
                <w:i w:val="false"/>
                <w:color w:val="000000"/>
                <w:sz w:val="20"/>
              </w:rPr>
              <w:t>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Малдыбаева, 2 vko13@gcvp.kz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здание детского сада</w:t>
            </w:r>
            <w:r>
              <w:br/>
            </w:r>
            <w:r>
              <w:rPr>
                <w:rFonts w:ascii="Times New Roman"/>
                <w:b w:val="false"/>
                <w:i w:val="false"/>
                <w:color w:val="000000"/>
                <w:sz w:val="20"/>
              </w:rPr>
              <w:t>
</w:t>
            </w:r>
            <w:r>
              <w:rPr>
                <w:rFonts w:ascii="Times New Roman"/>
                <w:b w:val="false"/>
                <w:i w:val="false"/>
                <w:color w:val="000000"/>
                <w:sz w:val="20"/>
              </w:rPr>
              <w:t>"Аленушка"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w:t>
            </w:r>
            <w:r>
              <w:br/>
            </w:r>
            <w:r>
              <w:rPr>
                <w:rFonts w:ascii="Times New Roman"/>
                <w:b w:val="false"/>
                <w:i w:val="false"/>
                <w:color w:val="000000"/>
                <w:sz w:val="20"/>
              </w:rPr>
              <w:t>
</w:t>
            </w:r>
            <w:r>
              <w:rPr>
                <w:rFonts w:ascii="Times New Roman"/>
                <w:b w:val="false"/>
                <w:i w:val="false"/>
                <w:color w:val="000000"/>
                <w:sz w:val="20"/>
              </w:rPr>
              <w:t>улица Молодежная, 19 vko16@gcvp.kz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3-37-61</w:t>
            </w:r>
          </w:p>
        </w:tc>
        <w:tc>
          <w:tcPr>
            <w:tcW w:w="0" w:type="auto"/>
            <w:vMerge/>
            <w:tcBorders>
              <w:top w:val="nil"/>
              <w:left w:val="single" w:color="cfcfcf" w:sz="5"/>
              <w:bottom w:val="single" w:color="cfcfcf" w:sz="5"/>
              <w:right w:val="single" w:color="cfcfcf" w:sz="5"/>
            </w:tcBorders>
          </w:tcPr>
          <w:p/>
        </w:tc>
      </w:tr>
    </w:tbl>
    <w:bookmarkStart w:name="z851" w:id="269"/>
    <w:p>
      <w:pPr>
        <w:spacing w:after="0"/>
        <w:ind w:left="0"/>
        <w:jc w:val="left"/>
      </w:pPr>
      <w:r>
        <w:rPr>
          <w:rFonts w:ascii="Times New Roman"/>
          <w:b/>
          <w:i w:val="false"/>
          <w:color w:val="000000"/>
        </w:rPr>
        <w:t xml:space="preserve"> 
Уполномоченная организация по Жамбылской области</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839"/>
        <w:gridCol w:w="4414"/>
        <w:gridCol w:w="1740"/>
        <w:gridCol w:w="3186"/>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45-95-03,</w:t>
            </w:r>
            <w:r>
              <w:br/>
            </w:r>
            <w:r>
              <w:rPr>
                <w:rFonts w:ascii="Times New Roman"/>
                <w:b w:val="false"/>
                <w:i w:val="false"/>
                <w:color w:val="000000"/>
                <w:sz w:val="20"/>
              </w:rPr>
              <w:t>
</w:t>
            </w:r>
            <w:r>
              <w:rPr>
                <w:rFonts w:ascii="Times New Roman"/>
                <w:b w:val="false"/>
                <w:i w:val="false"/>
                <w:color w:val="000000"/>
                <w:sz w:val="20"/>
              </w:rPr>
              <w:t>45-35-01</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9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w:t>
            </w:r>
            <w:r>
              <w:br/>
            </w:r>
            <w:r>
              <w:rPr>
                <w:rFonts w:ascii="Times New Roman"/>
                <w:b w:val="false"/>
                <w:i w:val="false"/>
                <w:color w:val="000000"/>
                <w:sz w:val="20"/>
              </w:rPr>
              <w:t>
</w:t>
            </w:r>
            <w:r>
              <w:rPr>
                <w:rFonts w:ascii="Times New Roman"/>
                <w:b w:val="false"/>
                <w:i w:val="false"/>
                <w:color w:val="000000"/>
                <w:sz w:val="20"/>
              </w:rPr>
              <w:t>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2-15-49,</w:t>
            </w:r>
            <w:r>
              <w:br/>
            </w:r>
            <w:r>
              <w:rPr>
                <w:rFonts w:ascii="Times New Roman"/>
                <w:b w:val="false"/>
                <w:i w:val="false"/>
                <w:color w:val="000000"/>
                <w:sz w:val="20"/>
              </w:rPr>
              <w:t>
</w:t>
            </w:r>
            <w:r>
              <w:rPr>
                <w:rFonts w:ascii="Times New Roman"/>
                <w:b w:val="false"/>
                <w:i w:val="false"/>
                <w:color w:val="000000"/>
                <w:sz w:val="20"/>
              </w:rPr>
              <w:t>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2-19-99,</w:t>
            </w:r>
            <w:r>
              <w:br/>
            </w:r>
            <w:r>
              <w:rPr>
                <w:rFonts w:ascii="Times New Roman"/>
                <w:b w:val="false"/>
                <w:i w:val="false"/>
                <w:color w:val="000000"/>
                <w:sz w:val="20"/>
              </w:rPr>
              <w:t>
</w:t>
            </w:r>
            <w:r>
              <w:rPr>
                <w:rFonts w:ascii="Times New Roman"/>
                <w:b w:val="false"/>
                <w:i w:val="false"/>
                <w:color w:val="000000"/>
                <w:sz w:val="20"/>
              </w:rPr>
              <w:t>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w:t>
            </w:r>
            <w:r>
              <w:br/>
            </w:r>
            <w:r>
              <w:rPr>
                <w:rFonts w:ascii="Times New Roman"/>
                <w:b w:val="false"/>
                <w:i w:val="false"/>
                <w:color w:val="000000"/>
                <w:sz w:val="20"/>
              </w:rPr>
              <w:t>
</w:t>
            </w:r>
            <w:r>
              <w:rPr>
                <w:rFonts w:ascii="Times New Roman"/>
                <w:b w:val="false"/>
                <w:i w:val="false"/>
                <w:color w:val="000000"/>
                <w:sz w:val="20"/>
              </w:rPr>
              <w:t>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4-07-56,</w:t>
            </w:r>
            <w:r>
              <w:br/>
            </w:r>
            <w:r>
              <w:rPr>
                <w:rFonts w:ascii="Times New Roman"/>
                <w:b w:val="false"/>
                <w:i w:val="false"/>
                <w:color w:val="000000"/>
                <w:sz w:val="20"/>
              </w:rPr>
              <w:t>
</w:t>
            </w:r>
            <w:r>
              <w:rPr>
                <w:rFonts w:ascii="Times New Roman"/>
                <w:b w:val="false"/>
                <w:i w:val="false"/>
                <w:color w:val="000000"/>
                <w:sz w:val="20"/>
              </w:rPr>
              <w:t>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6-24-54</w:t>
            </w:r>
          </w:p>
        </w:tc>
        <w:tc>
          <w:tcPr>
            <w:tcW w:w="0" w:type="auto"/>
            <w:vMerge/>
            <w:tcBorders>
              <w:top w:val="nil"/>
              <w:left w:val="single" w:color="cfcfcf" w:sz="5"/>
              <w:bottom w:val="single" w:color="cfcfcf" w:sz="5"/>
              <w:right w:val="single" w:color="cfcfcf" w:sz="5"/>
            </w:tcBorders>
          </w:tcP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6-18-48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w:t>
            </w:r>
            <w:r>
              <w:br/>
            </w:r>
            <w:r>
              <w:rPr>
                <w:rFonts w:ascii="Times New Roman"/>
                <w:b w:val="false"/>
                <w:i w:val="false"/>
                <w:color w:val="000000"/>
                <w:sz w:val="20"/>
              </w:rPr>
              <w:t>
</w:t>
            </w:r>
            <w:r>
              <w:rPr>
                <w:rFonts w:ascii="Times New Roman"/>
                <w:b w:val="false"/>
                <w:i w:val="false"/>
                <w:color w:val="000000"/>
                <w:sz w:val="20"/>
              </w:rPr>
              <w:t>улица Балуана</w:t>
            </w:r>
            <w:r>
              <w:br/>
            </w:r>
            <w:r>
              <w:rPr>
                <w:rFonts w:ascii="Times New Roman"/>
                <w:b w:val="false"/>
                <w:i w:val="false"/>
                <w:color w:val="000000"/>
                <w:sz w:val="20"/>
              </w:rPr>
              <w:t>
</w:t>
            </w:r>
            <w:r>
              <w:rPr>
                <w:rFonts w:ascii="Times New Roman"/>
                <w:b w:val="false"/>
                <w:i w:val="false"/>
                <w:color w:val="000000"/>
                <w:sz w:val="20"/>
              </w:rPr>
              <w:t>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3-19-32,</w:t>
            </w:r>
            <w:r>
              <w:br/>
            </w:r>
            <w:r>
              <w:rPr>
                <w:rFonts w:ascii="Times New Roman"/>
                <w:b w:val="false"/>
                <w:i w:val="false"/>
                <w:color w:val="000000"/>
                <w:sz w:val="20"/>
              </w:rPr>
              <w:t>
</w:t>
            </w:r>
            <w:r>
              <w:rPr>
                <w:rFonts w:ascii="Times New Roman"/>
                <w:b w:val="false"/>
                <w:i w:val="false"/>
                <w:color w:val="000000"/>
                <w:sz w:val="20"/>
              </w:rPr>
              <w:t>3-31-65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bl>
    <w:bookmarkStart w:name="z852" w:id="270"/>
    <w:p>
      <w:pPr>
        <w:spacing w:after="0"/>
        <w:ind w:left="0"/>
        <w:jc w:val="left"/>
      </w:pPr>
      <w:r>
        <w:rPr>
          <w:rFonts w:ascii="Times New Roman"/>
          <w:b/>
          <w:i w:val="false"/>
          <w:color w:val="000000"/>
        </w:rPr>
        <w:t xml:space="preserve"> 
Уполномоченная организация по Западно-Казахстанской области</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3270"/>
        <w:gridCol w:w="3691"/>
        <w:gridCol w:w="1610"/>
        <w:gridCol w:w="3776"/>
      </w:tblGrid>
      <w:tr>
        <w:trPr>
          <w:trHeight w:val="10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51-06-29</w:t>
            </w:r>
          </w:p>
        </w:tc>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w:t>
            </w:r>
            <w:r>
              <w:br/>
            </w:r>
            <w:r>
              <w:rPr>
                <w:rFonts w:ascii="Times New Roman"/>
                <w:b w:val="false"/>
                <w:i w:val="false"/>
                <w:color w:val="000000"/>
                <w:sz w:val="20"/>
              </w:rPr>
              <w:t>
</w:t>
            </w:r>
            <w:r>
              <w:rPr>
                <w:rFonts w:ascii="Times New Roman"/>
                <w:b w:val="false"/>
                <w:i w:val="false"/>
                <w:color w:val="000000"/>
                <w:sz w:val="20"/>
              </w:rPr>
              <w:t>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9-10-94</w:t>
            </w:r>
          </w:p>
        </w:tc>
        <w:tc>
          <w:tcPr>
            <w:tcW w:w="0" w:type="auto"/>
            <w:vMerge/>
            <w:tcBorders>
              <w:top w:val="nil"/>
              <w:left w:val="single" w:color="cfcfcf" w:sz="5"/>
              <w:bottom w:val="single" w:color="cfcfcf" w:sz="5"/>
              <w:right w:val="single" w:color="cfcfcf" w:sz="5"/>
            </w:tcBorders>
          </w:tcPr>
          <w:p/>
        </w:tc>
      </w:tr>
      <w:tr>
        <w:trPr>
          <w:trHeight w:val="96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Железнодорожная, 80</w:t>
            </w:r>
            <w:r>
              <w:br/>
            </w:r>
            <w:r>
              <w:rPr>
                <w:rFonts w:ascii="Times New Roman"/>
                <w:b w:val="false"/>
                <w:i w:val="false"/>
                <w:color w:val="000000"/>
                <w:sz w:val="20"/>
              </w:rPr>
              <w:t>
</w:t>
            </w:r>
            <w:r>
              <w:rPr>
                <w:rFonts w:ascii="Times New Roman"/>
                <w:b w:val="false"/>
                <w:i w:val="false"/>
                <w:color w:val="000000"/>
                <w:sz w:val="20"/>
              </w:rPr>
              <w:t>uralsk03@gcvp.kz</w:t>
            </w:r>
            <w:r>
              <w:br/>
            </w:r>
            <w:r>
              <w:rPr>
                <w:rFonts w:ascii="Times New Roman"/>
                <w:b w:val="false"/>
                <w:i w:val="false"/>
                <w:color w:val="000000"/>
                <w:sz w:val="20"/>
              </w:rPr>
              <w:t>
</w:t>
            </w:r>
            <w:r>
              <w:rPr>
                <w:rFonts w:ascii="Times New Roman"/>
                <w:b w:val="false"/>
                <w:i w:val="false"/>
                <w:color w:val="000000"/>
                <w:sz w:val="20"/>
              </w:rPr>
              <w:t>uralsk14@gcvp.kz</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13 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2-17-04</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w:t>
            </w:r>
            <w:r>
              <w:br/>
            </w:r>
            <w:r>
              <w:rPr>
                <w:rFonts w:ascii="Times New Roman"/>
                <w:b w:val="false"/>
                <w:i w:val="false"/>
                <w:color w:val="000000"/>
                <w:sz w:val="20"/>
              </w:rPr>
              <w:t>
</w:t>
            </w:r>
            <w:r>
              <w:rPr>
                <w:rFonts w:ascii="Times New Roman"/>
                <w:b w:val="false"/>
                <w:i w:val="false"/>
                <w:color w:val="000000"/>
                <w:sz w:val="20"/>
              </w:rPr>
              <w:t>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2-20-42</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3-14-76</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cело Жымпита,</w:t>
            </w:r>
            <w:r>
              <w:br/>
            </w:r>
            <w:r>
              <w:rPr>
                <w:rFonts w:ascii="Times New Roman"/>
                <w:b w:val="false"/>
                <w:i w:val="false"/>
                <w:color w:val="000000"/>
                <w:sz w:val="20"/>
              </w:rPr>
              <w:t>
</w:t>
            </w:r>
            <w:r>
              <w:rPr>
                <w:rFonts w:ascii="Times New Roman"/>
                <w:b w:val="false"/>
                <w:i w:val="false"/>
                <w:color w:val="000000"/>
                <w:sz w:val="20"/>
              </w:rPr>
              <w:t>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3-12-73</w:t>
            </w:r>
          </w:p>
        </w:tc>
        <w:tc>
          <w:tcPr>
            <w:tcW w:w="0" w:type="auto"/>
            <w:vMerge/>
            <w:tcBorders>
              <w:top w:val="nil"/>
              <w:left w:val="single" w:color="cfcfcf" w:sz="5"/>
              <w:bottom w:val="single" w:color="cfcfcf" w:sz="5"/>
              <w:right w:val="single" w:color="cfcfcf" w:sz="5"/>
            </w:tcBorders>
          </w:tcPr>
          <w:p/>
        </w:tc>
      </w:tr>
      <w:tr>
        <w:trPr>
          <w:trHeight w:val="9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улица Искалиева, 18</w:t>
            </w:r>
            <w:r>
              <w:br/>
            </w:r>
            <w:r>
              <w:rPr>
                <w:rFonts w:ascii="Times New Roman"/>
                <w:b w:val="false"/>
                <w:i w:val="false"/>
                <w:color w:val="000000"/>
                <w:sz w:val="20"/>
              </w:rPr>
              <w:t>
</w:t>
            </w:r>
            <w:r>
              <w:rPr>
                <w:rFonts w:ascii="Times New Roman"/>
                <w:b w:val="false"/>
                <w:i w:val="false"/>
                <w:color w:val="000000"/>
                <w:sz w:val="20"/>
              </w:rPr>
              <w:t>uralsk13@gcvp.kz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3-40-56</w:t>
            </w:r>
          </w:p>
        </w:tc>
        <w:tc>
          <w:tcPr>
            <w:tcW w:w="0" w:type="auto"/>
            <w:vMerge/>
            <w:tcBorders>
              <w:top w:val="nil"/>
              <w:left w:val="single" w:color="cfcfcf" w:sz="5"/>
              <w:bottom w:val="single" w:color="cfcfcf" w:sz="5"/>
              <w:right w:val="single" w:color="cfcfcf" w:sz="5"/>
            </w:tcBorders>
          </w:tcPr>
          <w:p/>
        </w:tc>
      </w:tr>
    </w:tbl>
    <w:bookmarkStart w:name="z853" w:id="271"/>
    <w:p>
      <w:pPr>
        <w:spacing w:after="0"/>
        <w:ind w:left="0"/>
        <w:jc w:val="left"/>
      </w:pPr>
      <w:r>
        <w:rPr>
          <w:rFonts w:ascii="Times New Roman"/>
          <w:b/>
          <w:i w:val="false"/>
          <w:color w:val="000000"/>
        </w:rPr>
        <w:t xml:space="preserve"> 
Уполномоченная организация по Карагандинской области</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128"/>
        <w:gridCol w:w="4040"/>
        <w:gridCol w:w="1688"/>
        <w:gridCol w:w="3617"/>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41-27-24</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Жезказаган,</w:t>
            </w:r>
            <w:r>
              <w:br/>
            </w:r>
            <w:r>
              <w:rPr>
                <w:rFonts w:ascii="Times New Roman"/>
                <w:b w:val="false"/>
                <w:i w:val="false"/>
                <w:color w:val="000000"/>
                <w:sz w:val="20"/>
              </w:rPr>
              <w:t>
</w:t>
            </w:r>
            <w:r>
              <w:rPr>
                <w:rFonts w:ascii="Times New Roman"/>
                <w:b w:val="false"/>
                <w:i w:val="false"/>
                <w:color w:val="000000"/>
                <w:sz w:val="20"/>
              </w:rPr>
              <w:t>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72-37-51</w:t>
            </w:r>
          </w:p>
        </w:tc>
        <w:tc>
          <w:tcPr>
            <w:tcW w:w="0" w:type="auto"/>
            <w:vMerge/>
            <w:tcBorders>
              <w:top w:val="nil"/>
              <w:left w:val="single" w:color="cfcfcf" w:sz="5"/>
              <w:bottom w:val="single" w:color="cfcfcf" w:sz="5"/>
              <w:right w:val="single" w:color="cfcfcf" w:sz="5"/>
            </w:tcBorders>
          </w:tcP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2-67-10</w:t>
            </w:r>
          </w:p>
        </w:tc>
        <w:tc>
          <w:tcPr>
            <w:tcW w:w="0" w:type="auto"/>
            <w:vMerge/>
            <w:tcBorders>
              <w:top w:val="nil"/>
              <w:left w:val="single" w:color="cfcfcf" w:sz="5"/>
              <w:bottom w:val="single" w:color="cfcfcf" w:sz="5"/>
              <w:right w:val="single" w:color="cfcfcf" w:sz="5"/>
            </w:tcBorders>
          </w:tcP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5-21-27</w:t>
            </w:r>
          </w:p>
        </w:tc>
        <w:tc>
          <w:tcPr>
            <w:tcW w:w="0" w:type="auto"/>
            <w:vMerge/>
            <w:tcBorders>
              <w:top w:val="nil"/>
              <w:left w:val="single" w:color="cfcfcf" w:sz="5"/>
              <w:bottom w:val="single" w:color="cfcfcf" w:sz="5"/>
              <w:right w:val="single" w:color="cfcfcf" w:sz="5"/>
            </w:tcBorders>
          </w:tcPr>
          <w:p/>
        </w:tc>
      </w:tr>
      <w:tr>
        <w:trPr>
          <w:trHeight w:val="7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w:t>
            </w:r>
          </w:p>
          <w:p>
            <w:pPr>
              <w:spacing w:after="20"/>
              <w:ind w:left="20"/>
              <w:jc w:val="both"/>
            </w:pPr>
            <w:r>
              <w:rPr>
                <w:rFonts w:ascii="Times New Roman"/>
                <w:b w:val="false"/>
                <w:i w:val="false"/>
                <w:color w:val="000000"/>
                <w:sz w:val="20"/>
              </w:rPr>
              <w:t>районное отделение</w:t>
            </w:r>
          </w:p>
        </w:tc>
        <w:tc>
          <w:tcPr>
            <w:tcW w:w="4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p>
          <w:p>
            <w:pPr>
              <w:spacing w:after="20"/>
              <w:ind w:left="20"/>
              <w:jc w:val="both"/>
            </w:pPr>
            <w:r>
              <w:rPr>
                <w:rFonts w:ascii="Times New Roman"/>
                <w:b w:val="false"/>
                <w:i w:val="false"/>
                <w:color w:val="000000"/>
                <w:sz w:val="20"/>
              </w:rPr>
              <w:t>2-11-61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2-11-45</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2-61-62</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3-19-40</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2-25-60</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4-21-70</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2-12-02</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2-11-38</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3-32-70</w:t>
            </w:r>
          </w:p>
        </w:tc>
        <w:tc>
          <w:tcPr>
            <w:tcW w:w="0" w:type="auto"/>
            <w:vMerge/>
            <w:tcBorders>
              <w:top w:val="nil"/>
              <w:left w:val="single" w:color="cfcfcf" w:sz="5"/>
              <w:bottom w:val="single" w:color="cfcfcf" w:sz="5"/>
              <w:right w:val="single" w:color="cfcfcf" w:sz="5"/>
            </w:tcBorders>
          </w:tcPr>
          <w:p/>
        </w:tc>
      </w:tr>
    </w:tbl>
    <w:bookmarkStart w:name="z854" w:id="272"/>
    <w:p>
      <w:pPr>
        <w:spacing w:after="0"/>
        <w:ind w:left="0"/>
        <w:jc w:val="left"/>
      </w:pPr>
      <w:r>
        <w:rPr>
          <w:rFonts w:ascii="Times New Roman"/>
          <w:b/>
          <w:i w:val="false"/>
          <w:color w:val="000000"/>
        </w:rPr>
        <w:t xml:space="preserve"> 
Уполномоченная организация по Костанайской области</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3199"/>
        <w:gridCol w:w="3844"/>
        <w:gridCol w:w="1658"/>
        <w:gridCol w:w="3783"/>
      </w:tblGrid>
      <w:tr>
        <w:trPr>
          <w:trHeight w:val="19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 электронной почты)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54-10-10</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7-12-40</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 xml:space="preserve">3-55-63 </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4-58-85</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3-41-70</w:t>
            </w:r>
          </w:p>
        </w:tc>
        <w:tc>
          <w:tcPr>
            <w:tcW w:w="0" w:type="auto"/>
            <w:vMerge/>
            <w:tcBorders>
              <w:top w:val="nil"/>
              <w:left w:val="single" w:color="cfcfcf" w:sz="5"/>
              <w:bottom w:val="single" w:color="cfcfcf" w:sz="5"/>
              <w:right w:val="single" w:color="cfcfcf" w:sz="5"/>
            </w:tcBorders>
          </w:tcPr>
          <w:p/>
        </w:tc>
      </w:tr>
      <w:tr>
        <w:trPr>
          <w:trHeight w:val="9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2-14-86</w:t>
            </w:r>
          </w:p>
        </w:tc>
        <w:tc>
          <w:tcPr>
            <w:tcW w:w="0" w:type="auto"/>
            <w:vMerge/>
            <w:tcBorders>
              <w:top w:val="nil"/>
              <w:left w:val="single" w:color="cfcfcf" w:sz="5"/>
              <w:bottom w:val="single" w:color="cfcfcf" w:sz="5"/>
              <w:right w:val="single" w:color="cfcfcf" w:sz="5"/>
            </w:tcBorders>
          </w:tcPr>
          <w:p/>
        </w:tc>
      </w:tr>
      <w:tr>
        <w:trPr>
          <w:trHeight w:val="12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2-11-88</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2-13-41</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w:t>
            </w:r>
            <w:r>
              <w:br/>
            </w:r>
            <w:r>
              <w:rPr>
                <w:rFonts w:ascii="Times New Roman"/>
                <w:b w:val="false"/>
                <w:i w:val="false"/>
                <w:color w:val="000000"/>
                <w:sz w:val="20"/>
              </w:rPr>
              <w:t>
</w:t>
            </w:r>
            <w:r>
              <w:rPr>
                <w:rFonts w:ascii="Times New Roman"/>
                <w:b w:val="false"/>
                <w:i w:val="false"/>
                <w:color w:val="000000"/>
                <w:sz w:val="20"/>
              </w:rPr>
              <w:t>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2-14-81</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p>
          <w:p>
            <w:pPr>
              <w:spacing w:after="20"/>
              <w:ind w:left="20"/>
              <w:jc w:val="both"/>
            </w:pPr>
            <w:r>
              <w:rPr>
                <w:rFonts w:ascii="Times New Roman"/>
                <w:b w:val="false"/>
                <w:i w:val="false"/>
                <w:color w:val="000000"/>
                <w:sz w:val="20"/>
              </w:rPr>
              <w:t>2-12-56</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w:t>
            </w:r>
            <w:r>
              <w:br/>
            </w:r>
            <w:r>
              <w:rPr>
                <w:rFonts w:ascii="Times New Roman"/>
                <w:b w:val="false"/>
                <w:i w:val="false"/>
                <w:color w:val="000000"/>
                <w:sz w:val="20"/>
              </w:rPr>
              <w:t>
</w:t>
            </w:r>
            <w:r>
              <w:rPr>
                <w:rFonts w:ascii="Times New Roman"/>
                <w:b w:val="false"/>
                <w:i w:val="false"/>
                <w:color w:val="000000"/>
                <w:sz w:val="20"/>
              </w:rPr>
              <w:t>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2-18-31</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2-16-85</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3-23-37</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2-31-86</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2-22-56</w:t>
            </w:r>
          </w:p>
        </w:tc>
        <w:tc>
          <w:tcPr>
            <w:tcW w:w="0" w:type="auto"/>
            <w:vMerge/>
            <w:tcBorders>
              <w:top w:val="nil"/>
              <w:left w:val="single" w:color="cfcfcf" w:sz="5"/>
              <w:bottom w:val="single" w:color="cfcfcf" w:sz="5"/>
              <w:right w:val="single" w:color="cfcfcf" w:sz="5"/>
            </w:tcBorders>
          </w:tcPr>
          <w:p/>
        </w:tc>
      </w:tr>
    </w:tbl>
    <w:bookmarkStart w:name="z855" w:id="273"/>
    <w:p>
      <w:pPr>
        <w:spacing w:after="0"/>
        <w:ind w:left="0"/>
        <w:jc w:val="left"/>
      </w:pPr>
      <w:r>
        <w:rPr>
          <w:rFonts w:ascii="Times New Roman"/>
          <w:b/>
          <w:i w:val="false"/>
          <w:color w:val="000000"/>
        </w:rPr>
        <w:t xml:space="preserve"> 
Уполномоченная организация по Кызылординской области</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3210"/>
        <w:gridCol w:w="4025"/>
        <w:gridCol w:w="1685"/>
        <w:gridCol w:w="3693"/>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27-01-41</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12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Абилхайыр хана,</w:t>
            </w:r>
            <w:r>
              <w:br/>
            </w:r>
            <w:r>
              <w:rPr>
                <w:rFonts w:ascii="Times New Roman"/>
                <w:b w:val="false"/>
                <w:i w:val="false"/>
                <w:color w:val="000000"/>
                <w:sz w:val="20"/>
              </w:rPr>
              <w:t>
</w:t>
            </w:r>
            <w:r>
              <w:rPr>
                <w:rFonts w:ascii="Times New Roman"/>
                <w:b w:val="false"/>
                <w:i w:val="false"/>
                <w:color w:val="000000"/>
                <w:sz w:val="20"/>
              </w:rPr>
              <w:t>34 kyzylorda1@gcvp.kz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2-41-30,</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2-13-22</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w:t>
            </w:r>
            <w:r>
              <w:br/>
            </w:r>
            <w:r>
              <w:rPr>
                <w:rFonts w:ascii="Times New Roman"/>
                <w:b w:val="false"/>
                <w:i w:val="false"/>
                <w:color w:val="000000"/>
                <w:sz w:val="20"/>
              </w:rPr>
              <w:t>
</w:t>
            </w:r>
            <w:r>
              <w:rPr>
                <w:rFonts w:ascii="Times New Roman"/>
                <w:b w:val="false"/>
                <w:i w:val="false"/>
                <w:color w:val="000000"/>
                <w:sz w:val="20"/>
              </w:rPr>
              <w:t>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2-18-91</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 Советской Армии,</w:t>
            </w:r>
            <w:r>
              <w:br/>
            </w:r>
            <w:r>
              <w:rPr>
                <w:rFonts w:ascii="Times New Roman"/>
                <w:b w:val="false"/>
                <w:i w:val="false"/>
                <w:color w:val="000000"/>
                <w:sz w:val="20"/>
              </w:rPr>
              <w:t>
</w:t>
            </w:r>
            <w:r>
              <w:rPr>
                <w:rFonts w:ascii="Times New Roman"/>
                <w:b w:val="false"/>
                <w:i w:val="false"/>
                <w:color w:val="000000"/>
                <w:sz w:val="20"/>
              </w:rPr>
              <w:t>11 kyzylorda2@gcvp.kz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w:t>
            </w:r>
            <w:r>
              <w:rPr>
                <w:rFonts w:ascii="Times New Roman"/>
                <w:b w:val="false"/>
                <w:i w:val="false"/>
                <w:color w:val="000000"/>
                <w:sz w:val="20"/>
              </w:rPr>
              <w:t>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3-12-94</w:t>
            </w:r>
          </w:p>
        </w:tc>
        <w:tc>
          <w:tcPr>
            <w:tcW w:w="0" w:type="auto"/>
            <w:vMerge/>
            <w:tcBorders>
              <w:top w:val="nil"/>
              <w:left w:val="single" w:color="cfcfcf" w:sz="5"/>
              <w:bottom w:val="single" w:color="cfcfcf" w:sz="5"/>
              <w:right w:val="single" w:color="cfcfcf" w:sz="5"/>
            </w:tcBorders>
          </w:tcPr>
          <w:p/>
        </w:tc>
      </w:tr>
      <w:tr>
        <w:trPr>
          <w:trHeight w:val="9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w:t>
            </w:r>
          </w:p>
          <w:p>
            <w:pPr>
              <w:spacing w:after="20"/>
              <w:ind w:left="20"/>
              <w:jc w:val="both"/>
            </w:pP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p>
          <w:p>
            <w:pPr>
              <w:spacing w:after="20"/>
              <w:ind w:left="20"/>
              <w:jc w:val="both"/>
            </w:pP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w:t>
            </w:r>
            <w:r>
              <w:br/>
            </w:r>
            <w:r>
              <w:rPr>
                <w:rFonts w:ascii="Times New Roman"/>
                <w:b w:val="false"/>
                <w:i w:val="false"/>
                <w:color w:val="000000"/>
                <w:sz w:val="20"/>
              </w:rPr>
              <w:t>
</w:t>
            </w:r>
            <w:r>
              <w:rPr>
                <w:rFonts w:ascii="Times New Roman"/>
                <w:b w:val="false"/>
                <w:i w:val="false"/>
                <w:color w:val="000000"/>
                <w:sz w:val="20"/>
              </w:rPr>
              <w:t>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bookmarkStart w:name="z856" w:id="274"/>
    <w:p>
      <w:pPr>
        <w:spacing w:after="0"/>
        <w:ind w:left="0"/>
        <w:jc w:val="left"/>
      </w:pPr>
      <w:r>
        <w:rPr>
          <w:rFonts w:ascii="Times New Roman"/>
          <w:b/>
          <w:i w:val="false"/>
          <w:color w:val="000000"/>
        </w:rPr>
        <w:t xml:space="preserve"> 
Уполномоченная организация по Мангистауской области</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326"/>
        <w:gridCol w:w="4148"/>
        <w:gridCol w:w="1767"/>
        <w:gridCol w:w="3198"/>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60-56-33</w:t>
            </w:r>
          </w:p>
        </w:tc>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2 микрорайон,</w:t>
            </w:r>
            <w:r>
              <w:br/>
            </w:r>
            <w:r>
              <w:rPr>
                <w:rFonts w:ascii="Times New Roman"/>
                <w:b w:val="false"/>
                <w:i w:val="false"/>
                <w:color w:val="000000"/>
                <w:sz w:val="20"/>
              </w:rPr>
              <w:t>
</w:t>
            </w:r>
            <w:r>
              <w:rPr>
                <w:rFonts w:ascii="Times New Roman"/>
                <w:b w:val="false"/>
                <w:i w:val="false"/>
                <w:color w:val="000000"/>
                <w:sz w:val="20"/>
              </w:rPr>
              <w:t>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w:t>
            </w:r>
            <w:r>
              <w:br/>
            </w:r>
            <w:r>
              <w:rPr>
                <w:rFonts w:ascii="Times New Roman"/>
                <w:b w:val="false"/>
                <w:i w:val="false"/>
                <w:color w:val="000000"/>
                <w:sz w:val="20"/>
              </w:rPr>
              <w:t>
</w:t>
            </w:r>
            <w:r>
              <w:rPr>
                <w:rFonts w:ascii="Times New Roman"/>
                <w:b w:val="false"/>
                <w:i w:val="false"/>
                <w:color w:val="000000"/>
                <w:sz w:val="20"/>
              </w:rPr>
              <w:t>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улица Досан батыра,4</w:t>
            </w:r>
            <w:r>
              <w:br/>
            </w:r>
            <w:r>
              <w:rPr>
                <w:rFonts w:ascii="Times New Roman"/>
                <w:b w:val="false"/>
                <w:i w:val="false"/>
                <w:color w:val="000000"/>
                <w:sz w:val="20"/>
              </w:rPr>
              <w:t>
</w:t>
            </w:r>
            <w:r>
              <w:rPr>
                <w:rFonts w:ascii="Times New Roman"/>
                <w:b w:val="false"/>
                <w:i w:val="false"/>
                <w:color w:val="000000"/>
                <w:sz w:val="20"/>
              </w:rPr>
              <w:t>aktau3@gcvp.kz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2-15-62</w:t>
            </w:r>
          </w:p>
        </w:tc>
        <w:tc>
          <w:tcPr>
            <w:tcW w:w="0" w:type="auto"/>
            <w:vMerge/>
            <w:tcBorders>
              <w:top w:val="nil"/>
              <w:left w:val="single" w:color="cfcfcf" w:sz="5"/>
              <w:bottom w:val="single" w:color="cfcfcf" w:sz="5"/>
              <w:right w:val="single" w:color="cfcfcf" w:sz="5"/>
            </w:tcBorders>
          </w:tcPr>
          <w:p/>
        </w:tc>
      </w:tr>
      <w:tr>
        <w:trPr>
          <w:trHeight w:val="12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Форт-Шевченко,</w:t>
            </w:r>
            <w:r>
              <w:br/>
            </w:r>
            <w:r>
              <w:rPr>
                <w:rFonts w:ascii="Times New Roman"/>
                <w:b w:val="false"/>
                <w:i w:val="false"/>
                <w:color w:val="000000"/>
                <w:sz w:val="20"/>
              </w:rPr>
              <w:t>
</w:t>
            </w:r>
            <w:r>
              <w:rPr>
                <w:rFonts w:ascii="Times New Roman"/>
                <w:b w:val="false"/>
                <w:i w:val="false"/>
                <w:color w:val="000000"/>
                <w:sz w:val="20"/>
              </w:rPr>
              <w:t>улица Онгалбайулы,15</w:t>
            </w:r>
            <w:r>
              <w:br/>
            </w:r>
            <w:r>
              <w:rPr>
                <w:rFonts w:ascii="Times New Roman"/>
                <w:b w:val="false"/>
                <w:i w:val="false"/>
                <w:color w:val="000000"/>
                <w:sz w:val="20"/>
              </w:rPr>
              <w:t>
</w:t>
            </w:r>
            <w:r>
              <w:rPr>
                <w:rFonts w:ascii="Times New Roman"/>
                <w:b w:val="false"/>
                <w:i w:val="false"/>
                <w:color w:val="000000"/>
                <w:sz w:val="20"/>
              </w:rPr>
              <w:t>aktau5@gcvp.kz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здание ЦОН</w:t>
            </w:r>
            <w:r>
              <w:br/>
            </w:r>
            <w:r>
              <w:rPr>
                <w:rFonts w:ascii="Times New Roman"/>
                <w:b w:val="false"/>
                <w:i w:val="false"/>
                <w:color w:val="000000"/>
                <w:sz w:val="20"/>
              </w:rPr>
              <w:t>
</w:t>
            </w:r>
            <w:r>
              <w:rPr>
                <w:rFonts w:ascii="Times New Roman"/>
                <w:b w:val="false"/>
                <w:i w:val="false"/>
                <w:color w:val="000000"/>
                <w:sz w:val="20"/>
              </w:rPr>
              <w:t>aktau6@gcvp.kz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75-03-05</w:t>
            </w:r>
          </w:p>
        </w:tc>
        <w:tc>
          <w:tcPr>
            <w:tcW w:w="0" w:type="auto"/>
            <w:vMerge/>
            <w:tcBorders>
              <w:top w:val="nil"/>
              <w:left w:val="single" w:color="cfcfcf" w:sz="5"/>
              <w:bottom w:val="single" w:color="cfcfcf" w:sz="5"/>
              <w:right w:val="single" w:color="cfcfcf" w:sz="5"/>
            </w:tcBorders>
          </w:tcPr>
          <w:p/>
        </w:tc>
      </w:tr>
    </w:tbl>
    <w:bookmarkStart w:name="z857" w:id="275"/>
    <w:p>
      <w:pPr>
        <w:spacing w:after="0"/>
        <w:ind w:left="0"/>
        <w:jc w:val="left"/>
      </w:pPr>
      <w:r>
        <w:rPr>
          <w:rFonts w:ascii="Times New Roman"/>
          <w:b/>
          <w:i w:val="false"/>
          <w:color w:val="000000"/>
        </w:rPr>
        <w:t xml:space="preserve"> 
Уполномоченная организация по Павлодарской области</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3110"/>
        <w:gridCol w:w="4335"/>
        <w:gridCol w:w="1712"/>
        <w:gridCol w:w="3176"/>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32-20-49</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Екибастузское</w:t>
            </w:r>
            <w:r>
              <w:br/>
            </w:r>
            <w:r>
              <w:rPr>
                <w:rFonts w:ascii="Times New Roman"/>
                <w:b w:val="false"/>
                <w:i w:val="false"/>
                <w:color w:val="000000"/>
                <w:sz w:val="20"/>
              </w:rPr>
              <w:t>
</w:t>
            </w:r>
            <w:r>
              <w:rPr>
                <w:rFonts w:ascii="Times New Roman"/>
                <w:b w:val="false"/>
                <w:i w:val="false"/>
                <w:color w:val="000000"/>
                <w:sz w:val="20"/>
              </w:rPr>
              <w:t>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w:t>
            </w:r>
            <w:r>
              <w:br/>
            </w:r>
            <w:r>
              <w:rPr>
                <w:rFonts w:ascii="Times New Roman"/>
                <w:b w:val="false"/>
                <w:i w:val="false"/>
                <w:color w:val="000000"/>
                <w:sz w:val="20"/>
              </w:rPr>
              <w:t>
</w:t>
            </w:r>
            <w:r>
              <w:rPr>
                <w:rFonts w:ascii="Times New Roman"/>
                <w:b w:val="false"/>
                <w:i w:val="false"/>
                <w:color w:val="000000"/>
                <w:sz w:val="20"/>
              </w:rPr>
              <w:t>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w:t>
            </w:r>
            <w:r>
              <w:rPr>
                <w:rFonts w:ascii="Times New Roman"/>
                <w:b w:val="false"/>
                <w:i w:val="false"/>
                <w:color w:val="000000"/>
                <w:sz w:val="20"/>
              </w:rPr>
              <w:t>2-28-53</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2-24-19</w:t>
            </w:r>
          </w:p>
        </w:tc>
        <w:tc>
          <w:tcPr>
            <w:tcW w:w="0" w:type="auto"/>
            <w:vMerge/>
            <w:tcBorders>
              <w:top w:val="nil"/>
              <w:left w:val="single" w:color="cfcfcf" w:sz="5"/>
              <w:bottom w:val="single" w:color="cfcfcf" w:sz="5"/>
              <w:right w:val="single" w:color="cfcfcf" w:sz="5"/>
            </w:tcBorders>
          </w:tcPr>
          <w:p/>
        </w:tc>
      </w:tr>
      <w:tr>
        <w:trPr>
          <w:trHeight w:val="12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2 Набережная,44</w:t>
            </w:r>
            <w:r>
              <w:br/>
            </w:r>
            <w:r>
              <w:rPr>
                <w:rFonts w:ascii="Times New Roman"/>
                <w:b w:val="false"/>
                <w:i w:val="false"/>
                <w:color w:val="000000"/>
                <w:sz w:val="20"/>
              </w:rPr>
              <w:t>
</w:t>
            </w:r>
            <w:r>
              <w:rPr>
                <w:rFonts w:ascii="Times New Roman"/>
                <w:b w:val="false"/>
                <w:i w:val="false"/>
                <w:color w:val="000000"/>
                <w:sz w:val="20"/>
              </w:rPr>
              <w:t>pavlodar07@gcvp.kz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w:t>
            </w:r>
            <w:r>
              <w:br/>
            </w:r>
            <w:r>
              <w:rPr>
                <w:rFonts w:ascii="Times New Roman"/>
                <w:b w:val="false"/>
                <w:i w:val="false"/>
                <w:color w:val="000000"/>
                <w:sz w:val="20"/>
              </w:rPr>
              <w:t>
</w:t>
            </w:r>
            <w:r>
              <w:rPr>
                <w:rFonts w:ascii="Times New Roman"/>
                <w:b w:val="false"/>
                <w:i w:val="false"/>
                <w:color w:val="000000"/>
                <w:sz w:val="20"/>
              </w:rPr>
              <w:t>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53-25-02</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w:t>
            </w:r>
            <w:r>
              <w:br/>
            </w:r>
            <w:r>
              <w:rPr>
                <w:rFonts w:ascii="Times New Roman"/>
                <w:b w:val="false"/>
                <w:i w:val="false"/>
                <w:color w:val="000000"/>
                <w:sz w:val="20"/>
              </w:rPr>
              <w:t>
</w:t>
            </w:r>
            <w:r>
              <w:rPr>
                <w:rFonts w:ascii="Times New Roman"/>
                <w:b w:val="false"/>
                <w:i w:val="false"/>
                <w:color w:val="000000"/>
                <w:sz w:val="20"/>
              </w:rPr>
              <w:t>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2-10-48</w:t>
            </w:r>
          </w:p>
        </w:tc>
        <w:tc>
          <w:tcPr>
            <w:tcW w:w="0" w:type="auto"/>
            <w:vMerge/>
            <w:tcBorders>
              <w:top w:val="nil"/>
              <w:left w:val="single" w:color="cfcfcf" w:sz="5"/>
              <w:bottom w:val="single" w:color="cfcfcf" w:sz="5"/>
              <w:right w:val="single" w:color="cfcfcf" w:sz="5"/>
            </w:tcBorders>
          </w:tcPr>
          <w:p/>
        </w:tc>
      </w:tr>
    </w:tbl>
    <w:bookmarkStart w:name="z858" w:id="276"/>
    <w:p>
      <w:pPr>
        <w:spacing w:after="0"/>
        <w:ind w:left="0"/>
        <w:jc w:val="left"/>
      </w:pPr>
      <w:r>
        <w:rPr>
          <w:rFonts w:ascii="Times New Roman"/>
          <w:b/>
          <w:i w:val="false"/>
          <w:color w:val="000000"/>
        </w:rPr>
        <w:t xml:space="preserve"> 
Уполномоченная организация по Северо-Казахстанской области</w:t>
      </w:r>
    </w:p>
    <w:bookmarkEnd w:id="2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3138"/>
        <w:gridCol w:w="4323"/>
        <w:gridCol w:w="1820"/>
        <w:gridCol w:w="3182"/>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46-43-28</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p>
        </w:tc>
      </w:tr>
      <w:tr>
        <w:trPr>
          <w:trHeight w:val="10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Г. Мусрепова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 Хана,22sko11@gcvp.kz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2-12-54</w:t>
            </w:r>
          </w:p>
        </w:tc>
        <w:tc>
          <w:tcPr>
            <w:tcW w:w="0" w:type="auto"/>
            <w:vMerge/>
            <w:tcBorders>
              <w:top w:val="nil"/>
              <w:left w:val="single" w:color="cfcfcf" w:sz="5"/>
              <w:bottom w:val="single" w:color="cfcfcf" w:sz="5"/>
              <w:right w:val="single" w:color="cfcfcf" w:sz="5"/>
            </w:tcBorders>
          </w:tcPr>
          <w:p/>
        </w:tc>
      </w:tr>
      <w:tr>
        <w:trPr>
          <w:trHeight w:val="10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М. Жумабаева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 2-21-74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2-18-63</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w:t>
            </w:r>
            <w:r>
              <w:br/>
            </w:r>
            <w:r>
              <w:rPr>
                <w:rFonts w:ascii="Times New Roman"/>
                <w:b w:val="false"/>
                <w:i w:val="false"/>
                <w:color w:val="000000"/>
                <w:sz w:val="20"/>
              </w:rPr>
              <w:t>
</w:t>
            </w:r>
            <w:r>
              <w:rPr>
                <w:rFonts w:ascii="Times New Roman"/>
                <w:b w:val="false"/>
                <w:i w:val="false"/>
                <w:color w:val="000000"/>
                <w:sz w:val="20"/>
              </w:rPr>
              <w:t>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 xml:space="preserve">2-11-70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Шал-Акына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bl>
    <w:bookmarkStart w:name="z859" w:id="277"/>
    <w:p>
      <w:pPr>
        <w:spacing w:after="0"/>
        <w:ind w:left="0"/>
        <w:jc w:val="left"/>
      </w:pPr>
      <w:r>
        <w:rPr>
          <w:rFonts w:ascii="Times New Roman"/>
          <w:b/>
          <w:i w:val="false"/>
          <w:color w:val="000000"/>
        </w:rPr>
        <w:t xml:space="preserve"> 
Уполномоченная организация по Южно-Казахстанской области</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351"/>
        <w:gridCol w:w="3912"/>
        <w:gridCol w:w="1736"/>
        <w:gridCol w:w="3181"/>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53-99-16</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3-47-09</w:t>
            </w:r>
            <w:r>
              <w:br/>
            </w:r>
            <w:r>
              <w:rPr>
                <w:rFonts w:ascii="Times New Roman"/>
                <w:b w:val="false"/>
                <w:i w:val="false"/>
                <w:color w:val="000000"/>
                <w:sz w:val="20"/>
              </w:rPr>
              <w:t>
</w:t>
            </w:r>
            <w:r>
              <w:rPr>
                <w:rFonts w:ascii="Times New Roman"/>
                <w:b w:val="false"/>
                <w:i w:val="false"/>
                <w:color w:val="000000"/>
                <w:sz w:val="20"/>
              </w:rPr>
              <w:t>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w:t>
            </w:r>
            <w:r>
              <w:br/>
            </w:r>
            <w:r>
              <w:rPr>
                <w:rFonts w:ascii="Times New Roman"/>
                <w:b w:val="false"/>
                <w:i w:val="false"/>
                <w:color w:val="000000"/>
                <w:sz w:val="20"/>
              </w:rPr>
              <w:t>
</w:t>
            </w:r>
            <w:r>
              <w:rPr>
                <w:rFonts w:ascii="Times New Roman"/>
                <w:b w:val="false"/>
                <w:i w:val="false"/>
                <w:color w:val="000000"/>
                <w:sz w:val="20"/>
              </w:rPr>
              <w:t>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Жандарбекова,3</w:t>
            </w:r>
            <w:r>
              <w:br/>
            </w:r>
            <w:r>
              <w:rPr>
                <w:rFonts w:ascii="Times New Roman"/>
                <w:b w:val="false"/>
                <w:i w:val="false"/>
                <w:color w:val="000000"/>
                <w:sz w:val="20"/>
              </w:rPr>
              <w:t>
</w:t>
            </w:r>
            <w:r>
              <w:rPr>
                <w:rFonts w:ascii="Times New Roman"/>
                <w:b w:val="false"/>
                <w:i w:val="false"/>
                <w:color w:val="000000"/>
                <w:sz w:val="20"/>
              </w:rPr>
              <w:t>shimkent8@gcvp.kz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2-17-99</w:t>
            </w:r>
            <w:r>
              <w:br/>
            </w:r>
            <w:r>
              <w:rPr>
                <w:rFonts w:ascii="Times New Roman"/>
                <w:b w:val="false"/>
                <w:i w:val="false"/>
                <w:color w:val="000000"/>
                <w:sz w:val="20"/>
              </w:rPr>
              <w:t>
</w:t>
            </w:r>
            <w:r>
              <w:rPr>
                <w:rFonts w:ascii="Times New Roman"/>
                <w:b w:val="false"/>
                <w:i w:val="false"/>
                <w:color w:val="000000"/>
                <w:sz w:val="20"/>
              </w:rPr>
              <w:t>2-25-90</w:t>
            </w:r>
          </w:p>
        </w:tc>
        <w:tc>
          <w:tcPr>
            <w:tcW w:w="0" w:type="auto"/>
            <w:vMerge/>
            <w:tcBorders>
              <w:top w:val="nil"/>
              <w:left w:val="single" w:color="cfcfcf" w:sz="5"/>
              <w:bottom w:val="single" w:color="cfcfcf" w:sz="5"/>
              <w:right w:val="single" w:color="cfcfcf" w:sz="5"/>
            </w:tcBorders>
          </w:tcP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Исмаилова, 25 shimkent9@gcvp.kz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2-43-26</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2-15-46</w:t>
            </w:r>
            <w:r>
              <w:br/>
            </w:r>
            <w:r>
              <w:rPr>
                <w:rFonts w:ascii="Times New Roman"/>
                <w:b w:val="false"/>
                <w:i w:val="false"/>
                <w:color w:val="000000"/>
                <w:sz w:val="20"/>
              </w:rPr>
              <w:t>
</w:t>
            </w:r>
            <w:r>
              <w:rPr>
                <w:rFonts w:ascii="Times New Roman"/>
                <w:b w:val="false"/>
                <w:i w:val="false"/>
                <w:color w:val="000000"/>
                <w:sz w:val="20"/>
              </w:rPr>
              <w:t>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6-25-60</w:t>
            </w:r>
            <w:r>
              <w:br/>
            </w:r>
            <w:r>
              <w:rPr>
                <w:rFonts w:ascii="Times New Roman"/>
                <w:b w:val="false"/>
                <w:i w:val="false"/>
                <w:color w:val="000000"/>
                <w:sz w:val="20"/>
              </w:rPr>
              <w:t>
</w:t>
            </w:r>
            <w:r>
              <w:rPr>
                <w:rFonts w:ascii="Times New Roman"/>
                <w:b w:val="false"/>
                <w:i w:val="false"/>
                <w:color w:val="000000"/>
                <w:sz w:val="20"/>
              </w:rPr>
              <w:t>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w:t>
            </w:r>
            <w:r>
              <w:br/>
            </w:r>
            <w:r>
              <w:rPr>
                <w:rFonts w:ascii="Times New Roman"/>
                <w:b w:val="false"/>
                <w:i w:val="false"/>
                <w:color w:val="000000"/>
                <w:sz w:val="20"/>
              </w:rPr>
              <w:t>
</w:t>
            </w:r>
            <w:r>
              <w:rPr>
                <w:rFonts w:ascii="Times New Roman"/>
                <w:b w:val="false"/>
                <w:i w:val="false"/>
                <w:color w:val="000000"/>
                <w:sz w:val="20"/>
              </w:rPr>
              <w:t xml:space="preserve">районное отделение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w:t>
            </w:r>
            <w:r>
              <w:br/>
            </w:r>
            <w:r>
              <w:rPr>
                <w:rFonts w:ascii="Times New Roman"/>
                <w:b w:val="false"/>
                <w:i w:val="false"/>
                <w:color w:val="000000"/>
                <w:sz w:val="20"/>
              </w:rPr>
              <w:t>
</w:t>
            </w:r>
            <w:r>
              <w:rPr>
                <w:rFonts w:ascii="Times New Roman"/>
                <w:b w:val="false"/>
                <w:i w:val="false"/>
                <w:color w:val="000000"/>
                <w:sz w:val="20"/>
              </w:rPr>
              <w:t>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5-13-93</w:t>
            </w:r>
          </w:p>
        </w:tc>
        <w:tc>
          <w:tcPr>
            <w:tcW w:w="0" w:type="auto"/>
            <w:vMerge/>
            <w:tcBorders>
              <w:top w:val="nil"/>
              <w:left w:val="single" w:color="cfcfcf" w:sz="5"/>
              <w:bottom w:val="single" w:color="cfcfcf" w:sz="5"/>
              <w:right w:val="single" w:color="cfcfcf" w:sz="5"/>
            </w:tcBorders>
          </w:tcP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Кызыл-Ординское</w:t>
            </w:r>
            <w:r>
              <w:br/>
            </w:r>
            <w:r>
              <w:rPr>
                <w:rFonts w:ascii="Times New Roman"/>
                <w:b w:val="false"/>
                <w:i w:val="false"/>
                <w:color w:val="000000"/>
                <w:sz w:val="20"/>
              </w:rPr>
              <w:t>
</w:t>
            </w:r>
            <w:r>
              <w:rPr>
                <w:rFonts w:ascii="Times New Roman"/>
                <w:b w:val="false"/>
                <w:i w:val="false"/>
                <w:color w:val="000000"/>
                <w:sz w:val="20"/>
              </w:rPr>
              <w:t>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4-30-44</w:t>
            </w:r>
            <w:r>
              <w:br/>
            </w:r>
            <w:r>
              <w:rPr>
                <w:rFonts w:ascii="Times New Roman"/>
                <w:b w:val="false"/>
                <w:i w:val="false"/>
                <w:color w:val="000000"/>
                <w:sz w:val="20"/>
              </w:rPr>
              <w:t>
</w:t>
            </w:r>
            <w:r>
              <w:rPr>
                <w:rFonts w:ascii="Times New Roman"/>
                <w:b w:val="false"/>
                <w:i w:val="false"/>
                <w:color w:val="000000"/>
                <w:sz w:val="20"/>
              </w:rPr>
              <w:t>4-30-71</w:t>
            </w:r>
          </w:p>
        </w:tc>
        <w:tc>
          <w:tcPr>
            <w:tcW w:w="0" w:type="auto"/>
            <w:vMerge/>
            <w:tcBorders>
              <w:top w:val="nil"/>
              <w:left w:val="single" w:color="cfcfcf" w:sz="5"/>
              <w:bottom w:val="single" w:color="cfcfcf" w:sz="5"/>
              <w:right w:val="single" w:color="cfcfcf" w:sz="5"/>
            </w:tcBorders>
          </w:tcPr>
          <w:p/>
        </w:tc>
      </w:tr>
    </w:tbl>
    <w:bookmarkStart w:name="z860" w:id="278"/>
    <w:p>
      <w:pPr>
        <w:spacing w:after="0"/>
        <w:ind w:left="0"/>
        <w:jc w:val="left"/>
      </w:pPr>
      <w:r>
        <w:rPr>
          <w:rFonts w:ascii="Times New Roman"/>
          <w:b/>
          <w:i w:val="false"/>
          <w:color w:val="000000"/>
        </w:rPr>
        <w:t xml:space="preserve"> 
Уполномоченная организация по городу Алматы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424"/>
        <w:gridCol w:w="4420"/>
        <w:gridCol w:w="1772"/>
        <w:gridCol w:w="2684"/>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r>
              <w:br/>
            </w:r>
            <w:r>
              <w:rPr>
                <w:rFonts w:ascii="Times New Roman"/>
                <w:b w:val="false"/>
                <w:i w:val="false"/>
                <w:color w:val="000000"/>
                <w:sz w:val="20"/>
              </w:rPr>
              <w:t>
</w:t>
            </w:r>
            <w:r>
              <w:rPr>
                <w:rFonts w:ascii="Times New Roman"/>
                <w:b w:val="false"/>
                <w:i w:val="false"/>
                <w:color w:val="000000"/>
                <w:sz w:val="20"/>
              </w:rPr>
              <w:t>городской филиал</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almatygor@gcvp.kz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61-00-09</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almgor_auez@gcvp.kz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61-35-77</w:t>
            </w:r>
          </w:p>
        </w:tc>
        <w:tc>
          <w:tcPr>
            <w:tcW w:w="0" w:type="auto"/>
            <w:vMerge/>
            <w:tcBorders>
              <w:top w:val="nil"/>
              <w:left w:val="single" w:color="cfcfcf" w:sz="5"/>
              <w:bottom w:val="single" w:color="cfcfcf" w:sz="5"/>
              <w:right w:val="single" w:color="cfcfcf" w:sz="5"/>
            </w:tcBorders>
          </w:tcPr>
          <w:p/>
        </w:tc>
      </w:tr>
      <w:tr>
        <w:trPr>
          <w:trHeight w:val="10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almgor_alm@gcvp.kz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61-22-98</w:t>
            </w:r>
          </w:p>
        </w:tc>
        <w:tc>
          <w:tcPr>
            <w:tcW w:w="0" w:type="auto"/>
            <w:vMerge/>
            <w:tcBorders>
              <w:top w:val="nil"/>
              <w:left w:val="single" w:color="cfcfcf" w:sz="5"/>
              <w:bottom w:val="single" w:color="cfcfcf" w:sz="5"/>
              <w:right w:val="single" w:color="cfcfcf" w:sz="5"/>
            </w:tcBorders>
          </w:tcPr>
          <w:p/>
        </w:tc>
      </w:tr>
      <w:tr>
        <w:trPr>
          <w:trHeight w:val="9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almgor_bost@gcvp.kz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61-76-03</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almgor_jet@gcvp.kz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almgor_turk@gcvp.kz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35-83-38</w:t>
            </w:r>
            <w:r>
              <w:br/>
            </w:r>
            <w:r>
              <w:rPr>
                <w:rFonts w:ascii="Times New Roman"/>
                <w:b w:val="false"/>
                <w:i w:val="false"/>
                <w:color w:val="000000"/>
                <w:sz w:val="20"/>
              </w:rPr>
              <w:t>
</w:t>
            </w:r>
            <w:r>
              <w:rPr>
                <w:rFonts w:ascii="Times New Roman"/>
                <w:b w:val="false"/>
                <w:i w:val="false"/>
                <w:color w:val="000000"/>
                <w:sz w:val="20"/>
              </w:rPr>
              <w:t>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almgor_med@gcvp.kz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61-04-00</w:t>
            </w:r>
          </w:p>
        </w:tc>
        <w:tc>
          <w:tcPr>
            <w:tcW w:w="0" w:type="auto"/>
            <w:vMerge/>
            <w:tcBorders>
              <w:top w:val="nil"/>
              <w:left w:val="single" w:color="cfcfcf" w:sz="5"/>
              <w:bottom w:val="single" w:color="cfcfcf" w:sz="5"/>
              <w:right w:val="single" w:color="cfcfcf" w:sz="5"/>
            </w:tcBorders>
          </w:tcPr>
          <w:p/>
        </w:tc>
      </w:tr>
      <w:tr>
        <w:trPr>
          <w:trHeight w:val="9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almgor_alatau@gcvp.kz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72-97-41</w:t>
            </w:r>
          </w:p>
        </w:tc>
        <w:tc>
          <w:tcPr>
            <w:tcW w:w="0" w:type="auto"/>
            <w:vMerge/>
            <w:tcBorders>
              <w:top w:val="nil"/>
              <w:left w:val="single" w:color="cfcfcf" w:sz="5"/>
              <w:bottom w:val="single" w:color="cfcfcf" w:sz="5"/>
              <w:right w:val="single" w:color="cfcfcf" w:sz="5"/>
            </w:tcBorders>
          </w:tcPr>
          <w:p/>
        </w:tc>
      </w:tr>
    </w:tbl>
    <w:bookmarkStart w:name="z861" w:id="279"/>
    <w:p>
      <w:pPr>
        <w:spacing w:after="0"/>
        <w:ind w:left="0"/>
        <w:jc w:val="left"/>
      </w:pPr>
      <w:r>
        <w:rPr>
          <w:rFonts w:ascii="Times New Roman"/>
          <w:b/>
          <w:i w:val="false"/>
          <w:color w:val="000000"/>
        </w:rPr>
        <w:t xml:space="preserve"> 
Уполномоченная организация по городу Астана</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820"/>
        <w:gridCol w:w="4213"/>
        <w:gridCol w:w="1856"/>
        <w:gridCol w:w="3164"/>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w:t>
            </w:r>
            <w:r>
              <w:br/>
            </w:r>
            <w:r>
              <w:rPr>
                <w:rFonts w:ascii="Times New Roman"/>
                <w:b w:val="false"/>
                <w:i w:val="false"/>
                <w:color w:val="000000"/>
                <w:sz w:val="20"/>
              </w:rPr>
              <w:t>
</w:t>
            </w:r>
            <w:r>
              <w:rPr>
                <w:rFonts w:ascii="Times New Roman"/>
                <w:b w:val="false"/>
                <w:i w:val="false"/>
                <w:color w:val="000000"/>
                <w:sz w:val="20"/>
              </w:rPr>
              <w:t>г. Астана</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astana_gor@gcvp.kz</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w:t>
            </w:r>
            <w:r>
              <w:rPr>
                <w:rFonts w:ascii="Times New Roman"/>
                <w:b w:val="false"/>
                <w:i w:val="false"/>
                <w:color w:val="000000"/>
                <w:sz w:val="20"/>
              </w:rPr>
              <w:t>21-65-00</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astana_almaty@gcvp. kz</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21-65-04</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astana_vypl1@gcvp.kz</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21-58-10</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аstana_maket@gcvp.kz</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21-96-46,</w:t>
            </w:r>
            <w:r>
              <w:br/>
            </w:r>
            <w:r>
              <w:rPr>
                <w:rFonts w:ascii="Times New Roman"/>
                <w:b w:val="false"/>
                <w:i w:val="false"/>
                <w:color w:val="000000"/>
                <w:sz w:val="20"/>
              </w:rPr>
              <w:t>
</w:t>
            </w:r>
            <w:r>
              <w:rPr>
                <w:rFonts w:ascii="Times New Roman"/>
                <w:b w:val="false"/>
                <w:i w:val="false"/>
                <w:color w:val="000000"/>
                <w:sz w:val="20"/>
              </w:rPr>
              <w:t>21-65-03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bl>
    <w:bookmarkStart w:name="z862" w:id="28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bookmarkEnd w:id="280"/>
    <w:bookmarkStart w:name="z863" w:id="28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"Установление инвалидности и/или степени утраты</w:t>
      </w:r>
      <w:r>
        <w:br/>
      </w:r>
      <w:r>
        <w:rPr>
          <w:rFonts w:ascii="Times New Roman"/>
          <w:b/>
          <w:i w:val="false"/>
          <w:color w:val="000000"/>
        </w:rPr>
        <w:t>
трудоспособности и/или определение необходимых мер</w:t>
      </w:r>
      <w:r>
        <w:br/>
      </w:r>
      <w:r>
        <w:rPr>
          <w:rFonts w:ascii="Times New Roman"/>
          <w:b/>
          <w:i w:val="false"/>
          <w:color w:val="000000"/>
        </w:rPr>
        <w:t>
социальной защиты"</w:t>
      </w:r>
    </w:p>
    <w:bookmarkEnd w:id="281"/>
    <w:p>
      <w:pPr>
        <w:spacing w:after="0"/>
        <w:ind w:left="0"/>
        <w:jc w:val="both"/>
      </w:pPr>
      <w:r>
        <w:rPr>
          <w:rFonts w:ascii="Times New Roman"/>
          <w:b w:val="false"/>
          <w:i w:val="false"/>
          <w:color w:val="ff0000"/>
          <w:sz w:val="28"/>
        </w:rPr>
        <w:t xml:space="preserve">      Сноска. Постановление дополнено стандартом в соответствии с постановлением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864" w:id="282"/>
    <w:p>
      <w:pPr>
        <w:spacing w:after="0"/>
        <w:ind w:left="0"/>
        <w:jc w:val="left"/>
      </w:pPr>
      <w:r>
        <w:rPr>
          <w:rFonts w:ascii="Times New Roman"/>
          <w:b/>
          <w:i w:val="false"/>
          <w:color w:val="000000"/>
        </w:rPr>
        <w:t xml:space="preserve"> 
1. Общие положения</w:t>
      </w:r>
    </w:p>
    <w:bookmarkEnd w:id="282"/>
    <w:bookmarkStart w:name="z865" w:id="283"/>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защите Министерства труда и социальной защиты населения Республики Казахстан (далее – уполномоченный орган), перечень, адреса которых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7 Закона Республики Казахстан от 13 апреля 2005 года "О социальной защите инвалидов в Республике Казахстан", пункта 3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 </w:t>
      </w:r>
      <w:r>
        <w:rPr>
          <w:rFonts w:ascii="Times New Roman"/>
          <w:b w:val="false"/>
          <w:i w:val="false"/>
          <w:color w:val="000000"/>
          <w:sz w:val="28"/>
        </w:rPr>
        <w:t>пункта 2</w:t>
      </w:r>
      <w:r>
        <w:rPr>
          <w:rFonts w:ascii="Times New Roman"/>
          <w:b w:val="false"/>
          <w:i w:val="false"/>
          <w:color w:val="000000"/>
          <w:sz w:val="28"/>
        </w:rPr>
        <w:t xml:space="preserve"> статьи 24 Закона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постановлений Правительства Республики Казахстан от 20 июля 2005 года </w:t>
      </w:r>
      <w:r>
        <w:rPr>
          <w:rFonts w:ascii="Times New Roman"/>
          <w:b w:val="false"/>
          <w:i w:val="false"/>
          <w:color w:val="000000"/>
          <w:sz w:val="28"/>
        </w:rPr>
        <w:t>№ 750</w:t>
      </w:r>
      <w:r>
        <w:rPr>
          <w:rFonts w:ascii="Times New Roman"/>
          <w:b w:val="false"/>
          <w:i w:val="false"/>
          <w:color w:val="000000"/>
          <w:sz w:val="28"/>
        </w:rPr>
        <w:t xml:space="preserve"> "Об утверждении Правил проведения медико-социальной экспертизы", от 20 июля 2005 года </w:t>
      </w:r>
      <w:r>
        <w:rPr>
          <w:rFonts w:ascii="Times New Roman"/>
          <w:b w:val="false"/>
          <w:i w:val="false"/>
          <w:color w:val="000000"/>
          <w:sz w:val="28"/>
        </w:rPr>
        <w:t>№ 754</w:t>
      </w:r>
      <w:r>
        <w:rPr>
          <w:rFonts w:ascii="Times New Roman"/>
          <w:b w:val="false"/>
          <w:i w:val="false"/>
          <w:color w:val="000000"/>
          <w:sz w:val="28"/>
        </w:rPr>
        <w:t xml:space="preserve"> "О некоторых вопросах реабилитации инвалидов", </w:t>
      </w:r>
      <w:r>
        <w:rPr>
          <w:rFonts w:ascii="Times New Roman"/>
          <w:b w:val="false"/>
          <w:i w:val="false"/>
          <w:color w:val="000000"/>
          <w:sz w:val="28"/>
        </w:rPr>
        <w:t>приказа</w:t>
      </w:r>
      <w:r>
        <w:rPr>
          <w:rFonts w:ascii="Times New Roman"/>
          <w:b w:val="false"/>
          <w:i w:val="false"/>
          <w:color w:val="000000"/>
          <w:sz w:val="28"/>
        </w:rPr>
        <w:t xml:space="preserve"> Министра труда и социальной защиты населения Республики Казахстан от 7 декабря 2004 года № 286-п "Об утверждении Правил разработки индивидуальной программы реабилитации инвалида" (зарегистрированный в Реестре нормативных правовых актов № 3317).</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и необходимых документах располагается на интернет-ресурсе Министерства труда и социальной защиты населения Республики Казахстан www.enbek.gov.kz, на стендах уполномоченного органа.</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 документы на бумажном носителе:</w:t>
      </w:r>
      <w:r>
        <w:br/>
      </w:r>
      <w:r>
        <w:rPr>
          <w:rFonts w:ascii="Times New Roman"/>
          <w:b w:val="false"/>
          <w:i w:val="false"/>
          <w:color w:val="000000"/>
          <w:sz w:val="28"/>
        </w:rPr>
        <w:t>
</w:t>
      </w:r>
      <w:r>
        <w:rPr>
          <w:rFonts w:ascii="Times New Roman"/>
          <w:b w:val="false"/>
          <w:i w:val="false"/>
          <w:color w:val="000000"/>
          <w:sz w:val="28"/>
        </w:rPr>
        <w:t>
      1) в случае установления получателю государственной услуги инвалидности – справка об инвалидности;</w:t>
      </w:r>
      <w:r>
        <w:br/>
      </w:r>
      <w:r>
        <w:rPr>
          <w:rFonts w:ascii="Times New Roman"/>
          <w:b w:val="false"/>
          <w:i w:val="false"/>
          <w:color w:val="000000"/>
          <w:sz w:val="28"/>
        </w:rPr>
        <w:t>
</w:t>
      </w:r>
      <w:r>
        <w:rPr>
          <w:rFonts w:ascii="Times New Roman"/>
          <w:b w:val="false"/>
          <w:i w:val="false"/>
          <w:color w:val="000000"/>
          <w:sz w:val="28"/>
        </w:rPr>
        <w:t>
      2) в случае разработки получателю государственной услуги индивидуальной программы реабилитации – </w:t>
      </w:r>
      <w:r>
        <w:rPr>
          <w:rFonts w:ascii="Times New Roman"/>
          <w:b w:val="false"/>
          <w:i w:val="false"/>
          <w:color w:val="000000"/>
          <w:sz w:val="28"/>
        </w:rPr>
        <w:t>выписка</w:t>
      </w:r>
      <w:r>
        <w:rPr>
          <w:rFonts w:ascii="Times New Roman"/>
          <w:b w:val="false"/>
          <w:i w:val="false"/>
          <w:color w:val="000000"/>
          <w:sz w:val="28"/>
        </w:rPr>
        <w:t xml:space="preserve"> из карты индивидуальной программы реабилитации инвалида;</w:t>
      </w:r>
      <w:r>
        <w:br/>
      </w:r>
      <w:r>
        <w:rPr>
          <w:rFonts w:ascii="Times New Roman"/>
          <w:b w:val="false"/>
          <w:i w:val="false"/>
          <w:color w:val="000000"/>
          <w:sz w:val="28"/>
        </w:rPr>
        <w:t>
</w:t>
      </w:r>
      <w:r>
        <w:rPr>
          <w:rFonts w:ascii="Times New Roman"/>
          <w:b w:val="false"/>
          <w:i w:val="false"/>
          <w:color w:val="000000"/>
          <w:sz w:val="28"/>
        </w:rPr>
        <w:t>
      3) в случае установления получателю государственной услуги степени утраты общей трудоспособности – справка о степени утраты общей трудоспособности;</w:t>
      </w:r>
      <w:r>
        <w:br/>
      </w:r>
      <w:r>
        <w:rPr>
          <w:rFonts w:ascii="Times New Roman"/>
          <w:b w:val="false"/>
          <w:i w:val="false"/>
          <w:color w:val="000000"/>
          <w:sz w:val="28"/>
        </w:rPr>
        <w:t>
</w:t>
      </w:r>
      <w:r>
        <w:rPr>
          <w:rFonts w:ascii="Times New Roman"/>
          <w:b w:val="false"/>
          <w:i w:val="false"/>
          <w:color w:val="000000"/>
          <w:sz w:val="28"/>
        </w:rPr>
        <w:t>
      4) в случае установления получателю государственной услуги степени утраты профессиональной трудоспособности – справка о степени утраты профессиональной трудоспособности;</w:t>
      </w:r>
      <w:r>
        <w:br/>
      </w:r>
      <w:r>
        <w:rPr>
          <w:rFonts w:ascii="Times New Roman"/>
          <w:b w:val="false"/>
          <w:i w:val="false"/>
          <w:color w:val="000000"/>
          <w:sz w:val="28"/>
        </w:rPr>
        <w:t>
</w:t>
      </w:r>
      <w:r>
        <w:rPr>
          <w:rFonts w:ascii="Times New Roman"/>
          <w:b w:val="false"/>
          <w:i w:val="false"/>
          <w:color w:val="000000"/>
          <w:sz w:val="28"/>
        </w:rPr>
        <w:t>
      5) в случаях определения нуждаемости пострадавшего работника в дополнительных видах помощи и уходе – заключение о нуждаемости пострадавшего работника в дополнительных видах помощи и уходе;</w:t>
      </w:r>
      <w:r>
        <w:br/>
      </w:r>
      <w:r>
        <w:rPr>
          <w:rFonts w:ascii="Times New Roman"/>
          <w:b w:val="false"/>
          <w:i w:val="false"/>
          <w:color w:val="000000"/>
          <w:sz w:val="28"/>
        </w:rPr>
        <w:t>
</w:t>
      </w:r>
      <w:r>
        <w:rPr>
          <w:rFonts w:ascii="Times New Roman"/>
          <w:b w:val="false"/>
          <w:i w:val="false"/>
          <w:color w:val="000000"/>
          <w:sz w:val="28"/>
        </w:rPr>
        <w:t>
      6) получателю государственной услуги, не признанному инвалидом при очередном переосвидетельствовании – извещение о полной реабилитации;</w:t>
      </w:r>
      <w:r>
        <w:br/>
      </w:r>
      <w:r>
        <w:rPr>
          <w:rFonts w:ascii="Times New Roman"/>
          <w:b w:val="false"/>
          <w:i w:val="false"/>
          <w:color w:val="000000"/>
          <w:sz w:val="28"/>
        </w:rPr>
        <w:t>
</w:t>
      </w:r>
      <w:r>
        <w:rPr>
          <w:rFonts w:ascii="Times New Roman"/>
          <w:b w:val="false"/>
          <w:i w:val="false"/>
          <w:color w:val="000000"/>
          <w:sz w:val="28"/>
        </w:rPr>
        <w:t>
      7) либо мотивированный ответ об отказе в установлении инвалидности и степени утраты трудоспособности, определении необходимых мер социальной защиты.</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гражданам Республики Казахстан, иностранцам и лицам без гражданства, постоянно проживающим на территории Республики Казахстан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общий срок оказания государственной услуги с момента сдачи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 один рабочий день, в случаях возникновения необходимости уточнения диагноза и степени нарушения функций организма, путем дополнительного обследования и лечения, срок оказания государственной услуги составляет до десяти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зависит от количества человек в очереди из расчета 45 минут на обслуживание одного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государственной услуги, оказываемой на месте в день обращения, – не более 45 минут;</w:t>
      </w:r>
      <w:r>
        <w:br/>
      </w:r>
      <w:r>
        <w:rPr>
          <w:rFonts w:ascii="Times New Roman"/>
          <w:b w:val="false"/>
          <w:i w:val="false"/>
          <w:color w:val="000000"/>
          <w:sz w:val="28"/>
        </w:rPr>
        <w:t>
</w:t>
      </w:r>
      <w:r>
        <w:rPr>
          <w:rFonts w:ascii="Times New Roman"/>
          <w:b w:val="false"/>
          <w:i w:val="false"/>
          <w:color w:val="000000"/>
          <w:sz w:val="28"/>
        </w:rPr>
        <w:t>
      4) максимально допустимое время при обслуживании получателя государственной услуги, оказываемой на дому, по месту нахождения на лечении в специализированных учреждениях, в исправительных учреждениях и в следственных изоляторах, в зависимости от времени следования от места нахождения уполномоченного органа до места нахождения получателя государственной услуги от 1 до 4 часов.</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 уполномоченного органа: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w:t>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помещениях уполномоченного органа по место проживания получателя государственной услуги, где имеются стулья, столы, информационные стенды с образцами заполненных бланков,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Помещения уполномоченного органа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оснащены охранной и противопожарной сигнализацией;</w:t>
      </w:r>
      <w:r>
        <w:br/>
      </w:r>
      <w:r>
        <w:rPr>
          <w:rFonts w:ascii="Times New Roman"/>
          <w:b w:val="false"/>
          <w:i w:val="false"/>
          <w:color w:val="000000"/>
          <w:sz w:val="28"/>
        </w:rPr>
        <w:t>
</w:t>
      </w:r>
      <w:r>
        <w:rPr>
          <w:rFonts w:ascii="Times New Roman"/>
          <w:b w:val="false"/>
          <w:i w:val="false"/>
          <w:color w:val="000000"/>
          <w:sz w:val="28"/>
        </w:rPr>
        <w:t>
      2) на базе лечебно-профилактических учреждений по месту проживания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по месту нахождения на лечении в специализированных учреждениях;</w:t>
      </w:r>
      <w:r>
        <w:br/>
      </w:r>
      <w:r>
        <w:rPr>
          <w:rFonts w:ascii="Times New Roman"/>
          <w:b w:val="false"/>
          <w:i w:val="false"/>
          <w:color w:val="000000"/>
          <w:sz w:val="28"/>
        </w:rPr>
        <w:t>
</w:t>
      </w:r>
      <w:r>
        <w:rPr>
          <w:rFonts w:ascii="Times New Roman"/>
          <w:b w:val="false"/>
          <w:i w:val="false"/>
          <w:color w:val="000000"/>
          <w:sz w:val="28"/>
        </w:rPr>
        <w:t>
      4) в исправительных учреждениях и следственных изоляторах, по месту пребывания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5) на дому, в стационаре – если лицо по состоянию здоровья в соответствии с заключением медицинской организации не может явиться на медико-социальную экспертизу;</w:t>
      </w:r>
      <w:r>
        <w:br/>
      </w:r>
      <w:r>
        <w:rPr>
          <w:rFonts w:ascii="Times New Roman"/>
          <w:b w:val="false"/>
          <w:i w:val="false"/>
          <w:color w:val="000000"/>
          <w:sz w:val="28"/>
        </w:rPr>
        <w:t>
</w:t>
      </w:r>
      <w:r>
        <w:rPr>
          <w:rFonts w:ascii="Times New Roman"/>
          <w:b w:val="false"/>
          <w:i w:val="false"/>
          <w:color w:val="000000"/>
          <w:sz w:val="28"/>
        </w:rPr>
        <w:t>
      6) в исключительных случаях заочно, с согласия получателя государственной услуги или одного из его родителей, или законного представителя, в том числе опекуна, попечителя лица до восемнадцатилетнего возраста (далее – законный представитель), когда получатель государственной услуги находится за пределами обслуживаемого региона и по состоянию здоровья в соответствии с заключением медицинской организации не может явиться на медико-социальную экспертизу.</w:t>
      </w:r>
    </w:p>
    <w:bookmarkEnd w:id="283"/>
    <w:bookmarkStart w:name="z893" w:id="284"/>
    <w:p>
      <w:pPr>
        <w:spacing w:after="0"/>
        <w:ind w:left="0"/>
        <w:jc w:val="left"/>
      </w:pPr>
      <w:r>
        <w:rPr>
          <w:rFonts w:ascii="Times New Roman"/>
          <w:b/>
          <w:i w:val="false"/>
          <w:color w:val="000000"/>
        </w:rPr>
        <w:t xml:space="preserve"> 
2. Порядок оказания государственной услуги</w:t>
      </w:r>
    </w:p>
    <w:bookmarkEnd w:id="284"/>
    <w:bookmarkStart w:name="z894" w:id="285"/>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или его законный представитель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освидетельствуемого лица или его законного представителя;</w:t>
      </w:r>
      <w:r>
        <w:br/>
      </w:r>
      <w:r>
        <w:rPr>
          <w:rFonts w:ascii="Times New Roman"/>
          <w:b w:val="false"/>
          <w:i w:val="false"/>
          <w:color w:val="000000"/>
          <w:sz w:val="28"/>
        </w:rPr>
        <w:t>
</w:t>
      </w:r>
      <w:r>
        <w:rPr>
          <w:rFonts w:ascii="Times New Roman"/>
          <w:b w:val="false"/>
          <w:i w:val="false"/>
          <w:color w:val="000000"/>
          <w:sz w:val="28"/>
        </w:rPr>
        <w:t>
      2) форму 088/у не позднее одного месяца со дня оформления;</w:t>
      </w:r>
      <w:r>
        <w:br/>
      </w:r>
      <w:r>
        <w:rPr>
          <w:rFonts w:ascii="Times New Roman"/>
          <w:b w:val="false"/>
          <w:i w:val="false"/>
          <w:color w:val="000000"/>
          <w:sz w:val="28"/>
        </w:rPr>
        <w:t>
</w:t>
      </w:r>
      <w:r>
        <w:rPr>
          <w:rFonts w:ascii="Times New Roman"/>
          <w:b w:val="false"/>
          <w:i w:val="false"/>
          <w:color w:val="000000"/>
          <w:sz w:val="28"/>
        </w:rPr>
        <w:t>
      3) копию документа, удостоверяющего личность, для ребенка инвалида до 16 лет – копия свидетельства о рождении;</w:t>
      </w:r>
      <w:r>
        <w:br/>
      </w:r>
      <w:r>
        <w:rPr>
          <w:rFonts w:ascii="Times New Roman"/>
          <w:b w:val="false"/>
          <w:i w:val="false"/>
          <w:color w:val="000000"/>
          <w:sz w:val="28"/>
        </w:rPr>
        <w:t>
</w:t>
      </w:r>
      <w:r>
        <w:rPr>
          <w:rFonts w:ascii="Times New Roman"/>
          <w:b w:val="false"/>
          <w:i w:val="false"/>
          <w:color w:val="000000"/>
          <w:sz w:val="28"/>
        </w:rPr>
        <w:t>
      4) копию книги регистрации граждан, либо адресную справку, либо справку сельских или аульных акимов. Справку (в произвольной форме), подтверждающую факт содержания лица в исправительном учреждении или следственном изоляторе;</w:t>
      </w:r>
      <w:r>
        <w:br/>
      </w:r>
      <w:r>
        <w:rPr>
          <w:rFonts w:ascii="Times New Roman"/>
          <w:b w:val="false"/>
          <w:i w:val="false"/>
          <w:color w:val="000000"/>
          <w:sz w:val="28"/>
        </w:rPr>
        <w:t>
</w:t>
      </w:r>
      <w:r>
        <w:rPr>
          <w:rFonts w:ascii="Times New Roman"/>
          <w:b w:val="false"/>
          <w:i w:val="false"/>
          <w:color w:val="000000"/>
          <w:sz w:val="28"/>
        </w:rPr>
        <w:t>
      5) медицинскую карту амбулаторного больного для анализа динамики заболевания, копии выписок из истории болезни и результатов обследований;</w:t>
      </w:r>
      <w:r>
        <w:br/>
      </w:r>
      <w:r>
        <w:rPr>
          <w:rFonts w:ascii="Times New Roman"/>
          <w:b w:val="false"/>
          <w:i w:val="false"/>
          <w:color w:val="000000"/>
          <w:sz w:val="28"/>
        </w:rPr>
        <w:t>
</w:t>
      </w:r>
      <w:r>
        <w:rPr>
          <w:rFonts w:ascii="Times New Roman"/>
          <w:b w:val="false"/>
          <w:i w:val="false"/>
          <w:color w:val="000000"/>
          <w:sz w:val="28"/>
        </w:rPr>
        <w:t>
      6) копию свидетельства о присвоении социального индивидуального кода;</w:t>
      </w:r>
      <w:r>
        <w:br/>
      </w:r>
      <w:r>
        <w:rPr>
          <w:rFonts w:ascii="Times New Roman"/>
          <w:b w:val="false"/>
          <w:i w:val="false"/>
          <w:color w:val="000000"/>
          <w:sz w:val="28"/>
        </w:rPr>
        <w:t>
</w:t>
      </w:r>
      <w:r>
        <w:rPr>
          <w:rFonts w:ascii="Times New Roman"/>
          <w:b w:val="false"/>
          <w:i w:val="false"/>
          <w:color w:val="000000"/>
          <w:sz w:val="28"/>
        </w:rPr>
        <w:t>
      7) документ, подтверждающий факт участия в системе обязательного социального страхования (предоставляется участником системы обязательного социального страхования, за которого производились социальные отчисления, для установления степени утраты общей трудоспособности);</w:t>
      </w:r>
      <w:r>
        <w:br/>
      </w:r>
      <w:r>
        <w:rPr>
          <w:rFonts w:ascii="Times New Roman"/>
          <w:b w:val="false"/>
          <w:i w:val="false"/>
          <w:color w:val="000000"/>
          <w:sz w:val="28"/>
        </w:rPr>
        <w:t>
</w:t>
      </w:r>
      <w:r>
        <w:rPr>
          <w:rFonts w:ascii="Times New Roman"/>
          <w:b w:val="false"/>
          <w:i w:val="false"/>
          <w:color w:val="000000"/>
          <w:sz w:val="28"/>
        </w:rPr>
        <w:t>
      8) копию документа, подтверждающего трудовую деятельность (предоставляется лицом трудоспособного возраста при наличии);</w:t>
      </w:r>
      <w:r>
        <w:br/>
      </w:r>
      <w:r>
        <w:rPr>
          <w:rFonts w:ascii="Times New Roman"/>
          <w:b w:val="false"/>
          <w:i w:val="false"/>
          <w:color w:val="000000"/>
          <w:sz w:val="28"/>
        </w:rPr>
        <w:t>
</w:t>
      </w:r>
      <w:r>
        <w:rPr>
          <w:rFonts w:ascii="Times New Roman"/>
          <w:b w:val="false"/>
          <w:i w:val="false"/>
          <w:color w:val="000000"/>
          <w:sz w:val="28"/>
        </w:rPr>
        <w:t>
      9) лист (справку) временной нетрудоспособности (предоставляется работающим лицом для внесения заключения отдела медико-социальной экспертизы);</w:t>
      </w:r>
      <w:r>
        <w:br/>
      </w:r>
      <w:r>
        <w:rPr>
          <w:rFonts w:ascii="Times New Roman"/>
          <w:b w:val="false"/>
          <w:i w:val="false"/>
          <w:color w:val="000000"/>
          <w:sz w:val="28"/>
        </w:rPr>
        <w:t>
</w:t>
      </w:r>
      <w:r>
        <w:rPr>
          <w:rFonts w:ascii="Times New Roman"/>
          <w:b w:val="false"/>
          <w:i w:val="false"/>
          <w:color w:val="000000"/>
          <w:sz w:val="28"/>
        </w:rPr>
        <w:t>
      10) копию акта о несчастном случае по форме, установленной уполномоченным органом по труду (предоставляется лицом, получившим трудовое увечье или профессиональное заболевание, для установления степени утраты профессиональной трудоспособности);</w:t>
      </w:r>
      <w:r>
        <w:br/>
      </w:r>
      <w:r>
        <w:rPr>
          <w:rFonts w:ascii="Times New Roman"/>
          <w:b w:val="false"/>
          <w:i w:val="false"/>
          <w:color w:val="000000"/>
          <w:sz w:val="28"/>
        </w:rPr>
        <w:t>
</w:t>
      </w:r>
      <w:r>
        <w:rPr>
          <w:rFonts w:ascii="Times New Roman"/>
          <w:b w:val="false"/>
          <w:i w:val="false"/>
          <w:color w:val="000000"/>
          <w:sz w:val="28"/>
        </w:rPr>
        <w:t>
      11) заключение Национального центра гигиены труда и профессиональных заболеваний не позднее двухлетней давности (предоставляется лицом, получившим профессиональное заболевание, для установления степени утраты профессиональной трудоспособности);</w:t>
      </w:r>
      <w:r>
        <w:br/>
      </w:r>
      <w:r>
        <w:rPr>
          <w:rFonts w:ascii="Times New Roman"/>
          <w:b w:val="false"/>
          <w:i w:val="false"/>
          <w:color w:val="000000"/>
          <w:sz w:val="28"/>
        </w:rPr>
        <w:t>
</w:t>
      </w:r>
      <w:r>
        <w:rPr>
          <w:rFonts w:ascii="Times New Roman"/>
          <w:b w:val="false"/>
          <w:i w:val="false"/>
          <w:color w:val="000000"/>
          <w:sz w:val="28"/>
        </w:rPr>
        <w:t>
      12) документ, выданный уполномоченным органом в соответствующей сфере деятельности, установивший причинно-следственную связь (предоставляется при определении причины инвалидности, связанной с ранением, контузией, травмой, увечьем, заболеванием);</w:t>
      </w:r>
      <w:r>
        <w:br/>
      </w:r>
      <w:r>
        <w:rPr>
          <w:rFonts w:ascii="Times New Roman"/>
          <w:b w:val="false"/>
          <w:i w:val="false"/>
          <w:color w:val="000000"/>
          <w:sz w:val="28"/>
        </w:rPr>
        <w:t>
</w:t>
      </w:r>
      <w:r>
        <w:rPr>
          <w:rFonts w:ascii="Times New Roman"/>
          <w:b w:val="false"/>
          <w:i w:val="false"/>
          <w:color w:val="000000"/>
          <w:sz w:val="28"/>
        </w:rPr>
        <w:t>
      13) сведения о характере и условиях труда на производстве (для инвалидов, нуждающихся в изменении характера и условий труда);</w:t>
      </w:r>
      <w:r>
        <w:br/>
      </w:r>
      <w:r>
        <w:rPr>
          <w:rFonts w:ascii="Times New Roman"/>
          <w:b w:val="false"/>
          <w:i w:val="false"/>
          <w:color w:val="000000"/>
          <w:sz w:val="28"/>
        </w:rPr>
        <w:t>
</w:t>
      </w:r>
      <w:r>
        <w:rPr>
          <w:rFonts w:ascii="Times New Roman"/>
          <w:b w:val="false"/>
          <w:i w:val="false"/>
          <w:color w:val="000000"/>
          <w:sz w:val="28"/>
        </w:rPr>
        <w:t>
      14) заключение психолого-медико-педагогической консультации (в случае установления показаний для определения вида и формы воспитания, образования детям инвалидам до восемнадцатилетнего возраста).</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получателю государственной услуги.</w:t>
      </w:r>
      <w:r>
        <w:br/>
      </w:r>
      <w:r>
        <w:rPr>
          <w:rFonts w:ascii="Times New Roman"/>
          <w:b w:val="false"/>
          <w:i w:val="false"/>
          <w:color w:val="000000"/>
          <w:sz w:val="28"/>
        </w:rPr>
        <w:t>
      Льготы для получения государственной услуги не предусмотрены.</w:t>
      </w:r>
      <w:r>
        <w:br/>
      </w:r>
      <w:r>
        <w:rPr>
          <w:rFonts w:ascii="Times New Roman"/>
          <w:b w:val="false"/>
          <w:i w:val="false"/>
          <w:color w:val="000000"/>
          <w:sz w:val="28"/>
        </w:rPr>
        <w:t>
</w:t>
      </w:r>
      <w:r>
        <w:rPr>
          <w:rFonts w:ascii="Times New Roman"/>
          <w:b w:val="false"/>
          <w:i w:val="false"/>
          <w:color w:val="000000"/>
          <w:sz w:val="28"/>
        </w:rPr>
        <w:t>
      12. В уполномоченном органе образцы заявлений размещаются на специальной стойке в зале ожидания, либо у сотрудников, принимающих документы.</w:t>
      </w:r>
      <w:r>
        <w:br/>
      </w:r>
      <w:r>
        <w:rPr>
          <w:rFonts w:ascii="Times New Roman"/>
          <w:b w:val="false"/>
          <w:i w:val="false"/>
          <w:color w:val="000000"/>
          <w:sz w:val="28"/>
        </w:rPr>
        <w:t>
</w:t>
      </w:r>
      <w:r>
        <w:rPr>
          <w:rFonts w:ascii="Times New Roman"/>
          <w:b w:val="false"/>
          <w:i w:val="false"/>
          <w:color w:val="000000"/>
          <w:sz w:val="28"/>
        </w:rPr>
        <w:t>
      13. Необходимые для получения государственной услуги заполненные заявления и другие документы сдаются ответственному лицу уполномоченного органа,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После сдачи всех необходимых документов, проводится регистрация данных получателя государственной услуги услуг в централизованном банке данных системы учета инвалидов (далее – ЦБДИ).</w:t>
      </w:r>
      <w:r>
        <w:br/>
      </w:r>
      <w:r>
        <w:rPr>
          <w:rFonts w:ascii="Times New Roman"/>
          <w:b w:val="false"/>
          <w:i w:val="false"/>
          <w:color w:val="000000"/>
          <w:sz w:val="28"/>
        </w:rPr>
        <w:t>
      Медико-социальная экспертиза проводится коллегиально при участии начальника отдела медико-социальной экспертизы и не менее двух главных специалистов путем рассмотрения представленных документов (клинико-функциональных, социальных, профессиональных и других данных), осмотра освидетельствуемого лица, оценки степени нарушения функций организма и ограничения жизнедеятельности, в том числе трудоспособности.</w:t>
      </w:r>
      <w:r>
        <w:br/>
      </w:r>
      <w:r>
        <w:rPr>
          <w:rFonts w:ascii="Times New Roman"/>
          <w:b w:val="false"/>
          <w:i w:val="false"/>
          <w:color w:val="000000"/>
          <w:sz w:val="28"/>
        </w:rPr>
        <w:t>
      Данные освидетельствуемого лица вводятся в ЦБДИ, в которой формируются акт медико-социальной экспертизы, журналы протоколов и документы, указанные в </w:t>
      </w:r>
      <w:r>
        <w:rPr>
          <w:rFonts w:ascii="Times New Roman"/>
          <w:b w:val="false"/>
          <w:i w:val="false"/>
          <w:color w:val="000000"/>
          <w:sz w:val="28"/>
        </w:rPr>
        <w:t>пункте 5</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15. Выдача результата оказания услуги осуществляется при личном посещении получателем государственной услуги или его законным представителем уполномоченного органа.</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по следующим основаниям:</w:t>
      </w:r>
      <w:r>
        <w:br/>
      </w:r>
      <w:r>
        <w:rPr>
          <w:rFonts w:ascii="Times New Roman"/>
          <w:b w:val="false"/>
          <w:i w:val="false"/>
          <w:color w:val="000000"/>
          <w:sz w:val="28"/>
        </w:rPr>
        <w:t>
</w:t>
      </w:r>
      <w:r>
        <w:rPr>
          <w:rFonts w:ascii="Times New Roman"/>
          <w:b w:val="false"/>
          <w:i w:val="false"/>
          <w:color w:val="000000"/>
          <w:sz w:val="28"/>
        </w:rPr>
        <w:t>
      1)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w:t>
      </w:r>
      <w:r>
        <w:rPr>
          <w:rFonts w:ascii="Times New Roman"/>
          <w:b w:val="false"/>
          <w:i w:val="false"/>
          <w:color w:val="000000"/>
          <w:sz w:val="28"/>
        </w:rPr>
        <w:t>
      2) при выявлении ошибок в оформлении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p>
    <w:bookmarkEnd w:id="285"/>
    <w:bookmarkStart w:name="z916" w:id="286"/>
    <w:p>
      <w:pPr>
        <w:spacing w:after="0"/>
        <w:ind w:left="0"/>
        <w:jc w:val="left"/>
      </w:pPr>
      <w:r>
        <w:rPr>
          <w:rFonts w:ascii="Times New Roman"/>
          <w:b/>
          <w:i w:val="false"/>
          <w:color w:val="000000"/>
        </w:rPr>
        <w:t xml:space="preserve"> 
3. Принципы работы</w:t>
      </w:r>
    </w:p>
    <w:bookmarkEnd w:id="286"/>
    <w:bookmarkStart w:name="z917" w:id="287"/>
    <w:p>
      <w:pPr>
        <w:spacing w:after="0"/>
        <w:ind w:left="0"/>
        <w:jc w:val="both"/>
      </w:pPr>
      <w:r>
        <w:rPr>
          <w:rFonts w:ascii="Times New Roman"/>
          <w:b w:val="false"/>
          <w:i w:val="false"/>
          <w:color w:val="000000"/>
          <w:sz w:val="28"/>
        </w:rPr>
        <w:t>
      17. Деятельность уполномоченного органа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287"/>
    <w:bookmarkStart w:name="z918" w:id="288"/>
    <w:p>
      <w:pPr>
        <w:spacing w:after="0"/>
        <w:ind w:left="0"/>
        <w:jc w:val="left"/>
      </w:pPr>
      <w:r>
        <w:rPr>
          <w:rFonts w:ascii="Times New Roman"/>
          <w:b/>
          <w:i w:val="false"/>
          <w:color w:val="000000"/>
        </w:rPr>
        <w:t xml:space="preserve"> 
4. Результаты работы</w:t>
      </w:r>
    </w:p>
    <w:bookmarkEnd w:id="288"/>
    <w:bookmarkStart w:name="z919" w:id="289"/>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доступности государственной услуги, по которым оценивается работа уполномоченного органа, ежегодно утверждаются соответствующим приказом Министра труда и социальной защиты населения Республики Казахстан.</w:t>
      </w:r>
    </w:p>
    <w:bookmarkEnd w:id="289"/>
    <w:bookmarkStart w:name="z921" w:id="290"/>
    <w:p>
      <w:pPr>
        <w:spacing w:after="0"/>
        <w:ind w:left="0"/>
        <w:jc w:val="left"/>
      </w:pPr>
      <w:r>
        <w:rPr>
          <w:rFonts w:ascii="Times New Roman"/>
          <w:b/>
          <w:i w:val="false"/>
          <w:color w:val="000000"/>
        </w:rPr>
        <w:t xml:space="preserve"> 
5. Порядок обжалования</w:t>
      </w:r>
    </w:p>
    <w:bookmarkEnd w:id="290"/>
    <w:bookmarkStart w:name="z922" w:id="291"/>
    <w:p>
      <w:pPr>
        <w:spacing w:after="0"/>
        <w:ind w:left="0"/>
        <w:jc w:val="both"/>
      </w:pPr>
      <w:r>
        <w:rPr>
          <w:rFonts w:ascii="Times New Roman"/>
          <w:b w:val="false"/>
          <w:i w:val="false"/>
          <w:color w:val="000000"/>
          <w:sz w:val="28"/>
        </w:rPr>
        <w:t>
      20. Наименование государственного органа,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В случаях несогласия с результатами оказанной услуги жалоба подается на имя руководителя уполномоченного органа, ответственного за организацию оказания данной государственной услуги, наименование, график работы, юридические адреса и адреса электронной почты, телефоны которых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уполномоченного органа. График работы, юридические адреса, телефоны уполномоченного органа, указаны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Жалоба принимается в письменном виде в произвольной форме по почте, электронной почте либо нарочно через приемную уполномоченного органа. В жалобе физического лица указываются его фамилия, имя, отчество, почтовый адрес. Жалоба должна быть подписана получателем государственной услуги или его законным представителем.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Получателю государственной услуги, обратившемуся с письменной жалобой, выдается талон с указанием даты и времени получения ответа на поданную жалобу, контактных данных должностного лица, у которого можно узнать о ходе рассмотрения жалобы.</w:t>
      </w:r>
      <w:r>
        <w:br/>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w:t>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интернет-ресурс: http:/www.enbek.gov.kz.</w:t>
      </w:r>
    </w:p>
    <w:bookmarkEnd w:id="291"/>
    <w:bookmarkStart w:name="z929" w:id="29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"Установление инвалидности       </w:t>
      </w:r>
      <w:r>
        <w:br/>
      </w:r>
      <w:r>
        <w:rPr>
          <w:rFonts w:ascii="Times New Roman"/>
          <w:b w:val="false"/>
          <w:i w:val="false"/>
          <w:color w:val="000000"/>
          <w:sz w:val="28"/>
        </w:rPr>
        <w:t xml:space="preserve">
и/или степени утраты трудоспособности  </w:t>
      </w:r>
      <w:r>
        <w:br/>
      </w:r>
      <w:r>
        <w:rPr>
          <w:rFonts w:ascii="Times New Roman"/>
          <w:b w:val="false"/>
          <w:i w:val="false"/>
          <w:color w:val="000000"/>
          <w:sz w:val="28"/>
        </w:rPr>
        <w:t xml:space="preserve">
и/или определение необходимых     </w:t>
      </w:r>
      <w:r>
        <w:br/>
      </w:r>
      <w:r>
        <w:rPr>
          <w:rFonts w:ascii="Times New Roman"/>
          <w:b w:val="false"/>
          <w:i w:val="false"/>
          <w:color w:val="000000"/>
          <w:sz w:val="28"/>
        </w:rPr>
        <w:t xml:space="preserve">
мер социальной защиты"         </w:t>
      </w:r>
    </w:p>
    <w:bookmarkEnd w:id="292"/>
    <w:bookmarkStart w:name="z930" w:id="293"/>
    <w:p>
      <w:pPr>
        <w:spacing w:after="0"/>
        <w:ind w:left="0"/>
        <w:jc w:val="left"/>
      </w:pPr>
      <w:r>
        <w:rPr>
          <w:rFonts w:ascii="Times New Roman"/>
          <w:b/>
          <w:i w:val="false"/>
          <w:color w:val="000000"/>
        </w:rPr>
        <w:t xml:space="preserve"> 
Перечень уполномоченных органов </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413"/>
        <w:gridCol w:w="390"/>
        <w:gridCol w:w="3313"/>
        <w:gridCol w:w="1393"/>
        <w:gridCol w:w="585"/>
        <w:gridCol w:w="3033"/>
      </w:tblGrid>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отдела</w:t>
            </w:r>
            <w:r>
              <w:br/>
            </w:r>
            <w:r>
              <w:rPr>
                <w:rFonts w:ascii="Times New Roman"/>
                <w:b w:val="false"/>
                <w:i w:val="false"/>
                <w:color w:val="000000"/>
                <w:sz w:val="20"/>
              </w:rPr>
              <w:t>
</w:t>
            </w:r>
            <w:r>
              <w:rPr>
                <w:rFonts w:ascii="Times New Roman"/>
                <w:b w:val="false"/>
                <w:i w:val="false"/>
                <w:color w:val="000000"/>
                <w:sz w:val="20"/>
              </w:rPr>
              <w:t>уполномоченного органа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 (город,</w:t>
            </w:r>
            <w:r>
              <w:br/>
            </w:r>
            <w:r>
              <w:rPr>
                <w:rFonts w:ascii="Times New Roman"/>
                <w:b w:val="false"/>
                <w:i w:val="false"/>
                <w:color w:val="000000"/>
                <w:sz w:val="20"/>
              </w:rPr>
              <w:t>
</w:t>
            </w:r>
            <w:r>
              <w:rPr>
                <w:rFonts w:ascii="Times New Roman"/>
                <w:b w:val="false"/>
                <w:i w:val="false"/>
                <w:color w:val="000000"/>
                <w:sz w:val="20"/>
              </w:rPr>
              <w:t>район, улица, номер</w:t>
            </w:r>
            <w:r>
              <w:br/>
            </w:r>
            <w:r>
              <w:rPr>
                <w:rFonts w:ascii="Times New Roman"/>
                <w:b w:val="false"/>
                <w:i w:val="false"/>
                <w:color w:val="000000"/>
                <w:sz w:val="20"/>
              </w:rPr>
              <w:t>
</w:t>
            </w:r>
            <w:r>
              <w:rPr>
                <w:rFonts w:ascii="Times New Roman"/>
                <w:b w:val="false"/>
                <w:i w:val="false"/>
                <w:color w:val="000000"/>
                <w:sz w:val="20"/>
              </w:rPr>
              <w:t>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Акмолинской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 контроля</w:t>
            </w:r>
            <w:r>
              <w:br/>
            </w:r>
            <w:r>
              <w:rPr>
                <w:rFonts w:ascii="Times New Roman"/>
                <w:b w:val="false"/>
                <w:i w:val="false"/>
                <w:color w:val="000000"/>
                <w:sz w:val="20"/>
              </w:rPr>
              <w:t>
</w:t>
            </w:r>
            <w:r>
              <w:rPr>
                <w:rFonts w:ascii="Times New Roman"/>
                <w:b w:val="false"/>
                <w:i w:val="false"/>
                <w:color w:val="000000"/>
                <w:sz w:val="20"/>
              </w:rPr>
              <w:t>медико-социальной экспертизы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r>
              <w:br/>
            </w:r>
            <w:r>
              <w:rPr>
                <w:rFonts w:ascii="Times New Roman"/>
                <w:b w:val="false"/>
                <w:i w:val="false"/>
                <w:color w:val="000000"/>
                <w:sz w:val="20"/>
              </w:rPr>
              <w:t>
</w:t>
            </w:r>
            <w:r>
              <w:rPr>
                <w:rFonts w:ascii="Times New Roman"/>
                <w:b w:val="false"/>
                <w:i w:val="false"/>
                <w:color w:val="000000"/>
                <w:sz w:val="20"/>
              </w:rPr>
              <w:t>mseomk_akmola@gcvp.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w:t>
            </w:r>
            <w:r>
              <w:br/>
            </w:r>
            <w:r>
              <w:rPr>
                <w:rFonts w:ascii="Times New Roman"/>
                <w:b w:val="false"/>
                <w:i w:val="false"/>
                <w:color w:val="000000"/>
                <w:sz w:val="20"/>
              </w:rPr>
              <w:t>
</w:t>
            </w:r>
            <w:r>
              <w:rPr>
                <w:rFonts w:ascii="Times New Roman"/>
                <w:b w:val="false"/>
                <w:i w:val="false"/>
                <w:color w:val="000000"/>
                <w:sz w:val="20"/>
              </w:rPr>
              <w:t>76-36-92</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76-36-59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76-36-42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76-36-42</w:t>
            </w:r>
          </w:p>
        </w:tc>
        <w:tc>
          <w:tcPr>
            <w:tcW w:w="0" w:type="auto"/>
            <w:vMerge/>
            <w:tcBorders>
              <w:top w:val="nil"/>
              <w:left w:val="single" w:color="cfcfcf" w:sz="5"/>
              <w:bottom w:val="single" w:color="cfcfcf" w:sz="5"/>
              <w:right w:val="single" w:color="cfcfcf" w:sz="5"/>
            </w:tcBorders>
          </w:tcP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8 марта, 23</w:t>
            </w:r>
            <w:r>
              <w:br/>
            </w:r>
            <w:r>
              <w:rPr>
                <w:rFonts w:ascii="Times New Roman"/>
                <w:b w:val="false"/>
                <w:i w:val="false"/>
                <w:color w:val="000000"/>
                <w:sz w:val="20"/>
              </w:rPr>
              <w:t>
</w:t>
            </w:r>
            <w:r>
              <w:rPr>
                <w:rFonts w:ascii="Times New Roman"/>
                <w:b w:val="false"/>
                <w:i w:val="false"/>
                <w:color w:val="000000"/>
                <w:sz w:val="20"/>
              </w:rPr>
              <w:t>mse4_schuchinsk@</w:t>
            </w:r>
            <w:r>
              <w:br/>
            </w:r>
            <w:r>
              <w:rPr>
                <w:rFonts w:ascii="Times New Roman"/>
                <w:b w:val="false"/>
                <w:i w:val="false"/>
                <w:color w:val="000000"/>
                <w:sz w:val="20"/>
              </w:rPr>
              <w:t>
</w:t>
            </w:r>
            <w:r>
              <w:rPr>
                <w:rFonts w:ascii="Times New Roman"/>
                <w:b w:val="false"/>
                <w:i w:val="false"/>
                <w:color w:val="000000"/>
                <w:sz w:val="20"/>
              </w:rPr>
              <w:t>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4-50-52</w:t>
            </w:r>
          </w:p>
        </w:tc>
        <w:tc>
          <w:tcPr>
            <w:tcW w:w="0" w:type="auto"/>
            <w:vMerge/>
            <w:tcBorders>
              <w:top w:val="nil"/>
              <w:left w:val="single" w:color="cfcfcf" w:sz="5"/>
              <w:bottom w:val="single" w:color="cfcfcf" w:sz="5"/>
              <w:right w:val="single" w:color="cfcfcf" w:sz="5"/>
            </w:tcBorders>
          </w:tcPr>
          <w:p/>
        </w:tc>
      </w:tr>
      <w:tr>
        <w:trPr>
          <w:trHeight w:val="10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76-36-59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76-36-91</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76-36-91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8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Актюбинской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55-26-57</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55-26-58</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54-56-27</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55-26-59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54-56-24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57-91-82</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Алматинской области</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Мауленова, 92</w:t>
            </w:r>
            <w:r>
              <w:br/>
            </w:r>
            <w:r>
              <w:rPr>
                <w:rFonts w:ascii="Times New Roman"/>
                <w:b w:val="false"/>
                <w:i w:val="false"/>
                <w:color w:val="000000"/>
                <w:sz w:val="20"/>
              </w:rPr>
              <w:t>
</w:t>
            </w:r>
            <w:r>
              <w:rPr>
                <w:rFonts w:ascii="Times New Roman"/>
                <w:b w:val="false"/>
                <w:i w:val="false"/>
                <w:color w:val="000000"/>
                <w:sz w:val="20"/>
              </w:rPr>
              <w:t>mt_almaty2omk@gcvp.kz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67-71-87</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Отеген-батыра,</w:t>
            </w:r>
            <w:r>
              <w:br/>
            </w:r>
            <w:r>
              <w:rPr>
                <w:rFonts w:ascii="Times New Roman"/>
                <w:b w:val="false"/>
                <w:i w:val="false"/>
                <w:color w:val="000000"/>
                <w:sz w:val="20"/>
              </w:rPr>
              <w:t>
</w:t>
            </w:r>
            <w:r>
              <w:rPr>
                <w:rFonts w:ascii="Times New Roman"/>
                <w:b w:val="false"/>
                <w:i w:val="false"/>
                <w:color w:val="000000"/>
                <w:sz w:val="20"/>
              </w:rPr>
              <w:t>улица Титова, 30</w:t>
            </w:r>
            <w:r>
              <w:br/>
            </w:r>
            <w:r>
              <w:rPr>
                <w:rFonts w:ascii="Times New Roman"/>
                <w:b w:val="false"/>
                <w:i w:val="false"/>
                <w:color w:val="000000"/>
                <w:sz w:val="20"/>
              </w:rPr>
              <w:t>
</w:t>
            </w:r>
            <w:r>
              <w:rPr>
                <w:rFonts w:ascii="Times New Roman"/>
                <w:b w:val="false"/>
                <w:i w:val="false"/>
                <w:color w:val="000000"/>
                <w:sz w:val="20"/>
              </w:rPr>
              <w:t>mse1_almatyobl@gcvp.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2-12-84</w:t>
            </w:r>
          </w:p>
        </w:tc>
        <w:tc>
          <w:tcPr>
            <w:tcW w:w="0" w:type="auto"/>
            <w:vMerge/>
            <w:tcBorders>
              <w:top w:val="nil"/>
              <w:left w:val="single" w:color="cfcfcf" w:sz="5"/>
              <w:bottom w:val="single" w:color="cfcfcf" w:sz="5"/>
              <w:right w:val="single" w:color="cfcfcf" w:sz="5"/>
            </w:tcBorders>
          </w:tcP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Джангозина, 14</w:t>
            </w:r>
            <w:r>
              <w:br/>
            </w:r>
            <w:r>
              <w:rPr>
                <w:rFonts w:ascii="Times New Roman"/>
                <w:b w:val="false"/>
                <w:i w:val="false"/>
                <w:color w:val="000000"/>
                <w:sz w:val="20"/>
              </w:rPr>
              <w:t>
</w:t>
            </w:r>
            <w:r>
              <w:rPr>
                <w:rFonts w:ascii="Times New Roman"/>
                <w:b w:val="false"/>
                <w:i w:val="false"/>
                <w:color w:val="000000"/>
                <w:sz w:val="20"/>
              </w:rPr>
              <w:t>mse2_almatyobl@gcvp.</w:t>
            </w:r>
            <w:r>
              <w:br/>
            </w:r>
            <w:r>
              <w:rPr>
                <w:rFonts w:ascii="Times New Roman"/>
                <w:b w:val="false"/>
                <w:i w:val="false"/>
                <w:color w:val="000000"/>
                <w:sz w:val="20"/>
              </w:rPr>
              <w:t>
</w:t>
            </w:r>
            <w:r>
              <w:rPr>
                <w:rFonts w:ascii="Times New Roman"/>
                <w:b w:val="false"/>
                <w:i w:val="false"/>
                <w:color w:val="000000"/>
                <w:sz w:val="20"/>
              </w:rPr>
              <w:t xml:space="preserve">kz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2-26-81</w:t>
            </w:r>
          </w:p>
        </w:tc>
        <w:tc>
          <w:tcPr>
            <w:tcW w:w="0" w:type="auto"/>
            <w:vMerge/>
            <w:tcBorders>
              <w:top w:val="nil"/>
              <w:left w:val="single" w:color="cfcfcf" w:sz="5"/>
              <w:bottom w:val="single" w:color="cfcfcf" w:sz="5"/>
              <w:right w:val="single" w:color="cfcfcf" w:sz="5"/>
            </w:tcBorders>
          </w:tcP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w:t>
            </w:r>
            <w:r>
              <w:rPr>
                <w:rFonts w:ascii="Times New Roman"/>
                <w:b w:val="false"/>
                <w:i w:val="false"/>
                <w:color w:val="000000"/>
                <w:sz w:val="20"/>
              </w:rPr>
              <w:t>улица Кадырова, 24</w:t>
            </w:r>
            <w:r>
              <w:br/>
            </w:r>
            <w:r>
              <w:rPr>
                <w:rFonts w:ascii="Times New Roman"/>
                <w:b w:val="false"/>
                <w:i w:val="false"/>
                <w:color w:val="000000"/>
                <w:sz w:val="20"/>
              </w:rPr>
              <w:t>
</w:t>
            </w:r>
            <w:r>
              <w:rPr>
                <w:rFonts w:ascii="Times New Roman"/>
                <w:b w:val="false"/>
                <w:i w:val="false"/>
                <w:color w:val="000000"/>
                <w:sz w:val="20"/>
              </w:rPr>
              <w:t>mse3_almatyobl@gcvp.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w:t>
            </w:r>
            <w:r>
              <w:rPr>
                <w:rFonts w:ascii="Times New Roman"/>
                <w:b w:val="false"/>
                <w:i w:val="false"/>
                <w:color w:val="000000"/>
                <w:sz w:val="20"/>
              </w:rPr>
              <w:t>2-01-60</w:t>
            </w:r>
          </w:p>
        </w:tc>
        <w:tc>
          <w:tcPr>
            <w:tcW w:w="0" w:type="auto"/>
            <w:vMerge/>
            <w:tcBorders>
              <w:top w:val="nil"/>
              <w:left w:val="single" w:color="cfcfcf" w:sz="5"/>
              <w:bottom w:val="single" w:color="cfcfcf" w:sz="5"/>
              <w:right w:val="single" w:color="cfcfcf" w:sz="5"/>
            </w:tcBorders>
          </w:tcP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Кунаева, 97</w:t>
            </w:r>
            <w:r>
              <w:br/>
            </w:r>
            <w:r>
              <w:rPr>
                <w:rFonts w:ascii="Times New Roman"/>
                <w:b w:val="false"/>
                <w:i w:val="false"/>
                <w:color w:val="000000"/>
                <w:sz w:val="20"/>
              </w:rPr>
              <w:t>
</w:t>
            </w:r>
            <w:r>
              <w:rPr>
                <w:rFonts w:ascii="Times New Roman"/>
                <w:b w:val="false"/>
                <w:i w:val="false"/>
                <w:color w:val="000000"/>
                <w:sz w:val="20"/>
              </w:rPr>
              <w:t>mse4_almatyobl@gcvp.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2-11-49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Шонжы,</w:t>
            </w:r>
            <w:r>
              <w:br/>
            </w:r>
            <w:r>
              <w:rPr>
                <w:rFonts w:ascii="Times New Roman"/>
                <w:b w:val="false"/>
                <w:i w:val="false"/>
                <w:color w:val="000000"/>
                <w:sz w:val="20"/>
              </w:rPr>
              <w:t>
</w:t>
            </w:r>
            <w:r>
              <w:rPr>
                <w:rFonts w:ascii="Times New Roman"/>
                <w:b w:val="false"/>
                <w:i w:val="false"/>
                <w:color w:val="000000"/>
                <w:sz w:val="20"/>
              </w:rPr>
              <w:t>улица Джувашева, 65</w:t>
            </w:r>
            <w:r>
              <w:br/>
            </w:r>
            <w:r>
              <w:rPr>
                <w:rFonts w:ascii="Times New Roman"/>
                <w:b w:val="false"/>
                <w:i w:val="false"/>
                <w:color w:val="000000"/>
                <w:sz w:val="20"/>
              </w:rPr>
              <w:t>
</w:t>
            </w:r>
            <w:r>
              <w:rPr>
                <w:rFonts w:ascii="Times New Roman"/>
                <w:b w:val="false"/>
                <w:i w:val="false"/>
                <w:color w:val="000000"/>
                <w:sz w:val="20"/>
              </w:rPr>
              <w:t>mse5_almatyobl@gcvp.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2-30-62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Толебаева, 72</w:t>
            </w:r>
            <w:r>
              <w:br/>
            </w:r>
            <w:r>
              <w:rPr>
                <w:rFonts w:ascii="Times New Roman"/>
                <w:b w:val="false"/>
                <w:i w:val="false"/>
                <w:color w:val="000000"/>
                <w:sz w:val="20"/>
              </w:rPr>
              <w:t>
</w:t>
            </w:r>
            <w:r>
              <w:rPr>
                <w:rFonts w:ascii="Times New Roman"/>
                <w:b w:val="false"/>
                <w:i w:val="false"/>
                <w:color w:val="000000"/>
                <w:sz w:val="20"/>
              </w:rPr>
              <w:t>mse6_almatyobl@gcvp.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24-09-01</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35</w:t>
            </w:r>
            <w:r>
              <w:br/>
            </w:r>
            <w:r>
              <w:rPr>
                <w:rFonts w:ascii="Times New Roman"/>
                <w:b w:val="false"/>
                <w:i w:val="false"/>
                <w:color w:val="000000"/>
                <w:sz w:val="20"/>
              </w:rPr>
              <w:t>
</w:t>
            </w:r>
            <w:r>
              <w:rPr>
                <w:rFonts w:ascii="Times New Roman"/>
                <w:b w:val="false"/>
                <w:i w:val="false"/>
                <w:color w:val="000000"/>
                <w:sz w:val="20"/>
              </w:rPr>
              <w:t>mse7_almatyobl@gcvp.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24-06-05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улица Чепрасова, 5</w:t>
            </w:r>
            <w:r>
              <w:br/>
            </w:r>
            <w:r>
              <w:rPr>
                <w:rFonts w:ascii="Times New Roman"/>
                <w:b w:val="false"/>
                <w:i w:val="false"/>
                <w:color w:val="000000"/>
                <w:sz w:val="20"/>
              </w:rPr>
              <w:t>
</w:t>
            </w:r>
            <w:r>
              <w:rPr>
                <w:rFonts w:ascii="Times New Roman"/>
                <w:b w:val="false"/>
                <w:i w:val="false"/>
                <w:color w:val="000000"/>
                <w:sz w:val="20"/>
              </w:rPr>
              <w:t>mse8_almatyobl@gcvp.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Таттибекова,56</w:t>
            </w:r>
            <w:r>
              <w:br/>
            </w:r>
            <w:r>
              <w:rPr>
                <w:rFonts w:ascii="Times New Roman"/>
                <w:b w:val="false"/>
                <w:i w:val="false"/>
                <w:color w:val="000000"/>
                <w:sz w:val="20"/>
              </w:rPr>
              <w:t>
</w:t>
            </w:r>
            <w:r>
              <w:rPr>
                <w:rFonts w:ascii="Times New Roman"/>
                <w:b w:val="false"/>
                <w:i w:val="false"/>
                <w:color w:val="000000"/>
                <w:sz w:val="20"/>
              </w:rPr>
              <w:t>mse9_almatyobl@gcvp.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39-90-40</w:t>
            </w:r>
          </w:p>
        </w:tc>
        <w:tc>
          <w:tcPr>
            <w:tcW w:w="0" w:type="auto"/>
            <w:vMerge/>
            <w:tcBorders>
              <w:top w:val="nil"/>
              <w:left w:val="single" w:color="cfcfcf" w:sz="5"/>
              <w:bottom w:val="single" w:color="cfcfcf" w:sz="5"/>
              <w:right w:val="single" w:color="cfcfcf" w:sz="5"/>
            </w:tcBorders>
          </w:tcP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Ж. Жабаева, 99</w:t>
            </w:r>
            <w:r>
              <w:br/>
            </w:r>
            <w:r>
              <w:rPr>
                <w:rFonts w:ascii="Times New Roman"/>
                <w:b w:val="false"/>
                <w:i w:val="false"/>
                <w:color w:val="000000"/>
                <w:sz w:val="20"/>
              </w:rPr>
              <w:t>
</w:t>
            </w:r>
            <w:r>
              <w:rPr>
                <w:rFonts w:ascii="Times New Roman"/>
                <w:b w:val="false"/>
                <w:i w:val="false"/>
                <w:color w:val="000000"/>
                <w:sz w:val="20"/>
              </w:rPr>
              <w:t>mse10_almatyobl@gcvp.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w:t>
            </w:r>
            <w:r>
              <w:rPr>
                <w:rFonts w:ascii="Times New Roman"/>
                <w:b w:val="false"/>
                <w:i w:val="false"/>
                <w:color w:val="000000"/>
                <w:sz w:val="20"/>
              </w:rPr>
              <w:t>4-73-48</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Атырауской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r>
              <w:br/>
            </w:r>
            <w:r>
              <w:rPr>
                <w:rFonts w:ascii="Times New Roman"/>
                <w:b w:val="false"/>
                <w:i w:val="false"/>
                <w:color w:val="000000"/>
                <w:sz w:val="20"/>
              </w:rPr>
              <w:t>
</w:t>
            </w:r>
            <w:r>
              <w:rPr>
                <w:rFonts w:ascii="Times New Roman"/>
                <w:b w:val="false"/>
                <w:i w:val="false"/>
                <w:color w:val="000000"/>
                <w:sz w:val="20"/>
              </w:rPr>
              <w:t>mt_atyrau@gcvp.kz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w:t>
            </w:r>
            <w:r>
              <w:br/>
            </w:r>
            <w:r>
              <w:rPr>
                <w:rFonts w:ascii="Times New Roman"/>
                <w:b w:val="false"/>
                <w:i w:val="false"/>
                <w:color w:val="000000"/>
                <w:sz w:val="20"/>
              </w:rPr>
              <w:t>
</w:t>
            </w:r>
            <w:r>
              <w:rPr>
                <w:rFonts w:ascii="Times New Roman"/>
                <w:b w:val="false"/>
                <w:i w:val="false"/>
                <w:color w:val="000000"/>
                <w:sz w:val="20"/>
              </w:rPr>
              <w:t>Махамбета, 118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0" w:type="auto"/>
            <w:vMerge/>
            <w:tcBorders>
              <w:top w:val="nil"/>
              <w:left w:val="single" w:color="cfcfcf" w:sz="5"/>
              <w:bottom w:val="single" w:color="cfcfcf" w:sz="5"/>
              <w:right w:val="single" w:color="cfcfcf" w:sz="5"/>
            </w:tcBorders>
          </w:tcP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Восточно-Казахстанской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r>
              <w:br/>
            </w:r>
            <w:r>
              <w:rPr>
                <w:rFonts w:ascii="Times New Roman"/>
                <w:b w:val="false"/>
                <w:i w:val="false"/>
                <w:color w:val="000000"/>
                <w:sz w:val="20"/>
              </w:rPr>
              <w:t>
</w:t>
            </w:r>
            <w:r>
              <w:rPr>
                <w:rFonts w:ascii="Times New Roman"/>
                <w:b w:val="false"/>
                <w:i w:val="false"/>
                <w:color w:val="000000"/>
                <w:sz w:val="20"/>
              </w:rPr>
              <w:t>mt_vkoomk@gcvp.kz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22-64-02</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r>
              <w:br/>
            </w:r>
            <w:r>
              <w:rPr>
                <w:rFonts w:ascii="Times New Roman"/>
                <w:b w:val="false"/>
                <w:i w:val="false"/>
                <w:color w:val="000000"/>
                <w:sz w:val="20"/>
              </w:rPr>
              <w:t>
</w:t>
            </w:r>
            <w:r>
              <w:rPr>
                <w:rFonts w:ascii="Times New Roman"/>
                <w:b w:val="false"/>
                <w:i w:val="false"/>
                <w:color w:val="000000"/>
                <w:sz w:val="20"/>
              </w:rPr>
              <w:t>mse1_ustkaman@gcvp.kz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22-13-85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22-13-85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22-59-03</w:t>
            </w:r>
          </w:p>
        </w:tc>
        <w:tc>
          <w:tcPr>
            <w:tcW w:w="0" w:type="auto"/>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22-59-03</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w:t>
            </w:r>
            <w:r>
              <w:br/>
            </w:r>
            <w:r>
              <w:rPr>
                <w:rFonts w:ascii="Times New Roman"/>
                <w:b w:val="false"/>
                <w:i w:val="false"/>
                <w:color w:val="000000"/>
                <w:sz w:val="20"/>
              </w:rPr>
              <w:t>
</w:t>
            </w:r>
            <w:r>
              <w:rPr>
                <w:rFonts w:ascii="Times New Roman"/>
                <w:b w:val="false"/>
                <w:i w:val="false"/>
                <w:color w:val="000000"/>
                <w:sz w:val="20"/>
              </w:rPr>
              <w:t>147/1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22-12-22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22-13-85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Семипалатинск,</w:t>
            </w:r>
            <w:r>
              <w:br/>
            </w:r>
            <w:r>
              <w:rPr>
                <w:rFonts w:ascii="Times New Roman"/>
                <w:b w:val="false"/>
                <w:i w:val="false"/>
                <w:color w:val="000000"/>
                <w:sz w:val="20"/>
              </w:rPr>
              <w:t>
</w:t>
            </w:r>
            <w:r>
              <w:rPr>
                <w:rFonts w:ascii="Times New Roman"/>
                <w:b w:val="false"/>
                <w:i w:val="false"/>
                <w:color w:val="000000"/>
                <w:sz w:val="20"/>
              </w:rPr>
              <w:t>улица Козбагарова, 40</w:t>
            </w:r>
            <w:r>
              <w:br/>
            </w:r>
            <w:r>
              <w:rPr>
                <w:rFonts w:ascii="Times New Roman"/>
                <w:b w:val="false"/>
                <w:i w:val="false"/>
                <w:color w:val="000000"/>
                <w:sz w:val="20"/>
              </w:rPr>
              <w:t>
</w:t>
            </w:r>
            <w:r>
              <w:rPr>
                <w:rFonts w:ascii="Times New Roman"/>
                <w:b w:val="false"/>
                <w:i w:val="false"/>
                <w:color w:val="000000"/>
                <w:sz w:val="20"/>
              </w:rPr>
              <w:t>mse7_semsk@gcvp.kz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52-14-84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Семипалатинск,</w:t>
            </w:r>
            <w:r>
              <w:br/>
            </w:r>
            <w:r>
              <w:rPr>
                <w:rFonts w:ascii="Times New Roman"/>
                <w:b w:val="false"/>
                <w:i w:val="false"/>
                <w:color w:val="000000"/>
                <w:sz w:val="20"/>
              </w:rPr>
              <w:t>
</w:t>
            </w:r>
            <w:r>
              <w:rPr>
                <w:rFonts w:ascii="Times New Roman"/>
                <w:b w:val="false"/>
                <w:i w:val="false"/>
                <w:color w:val="000000"/>
                <w:sz w:val="20"/>
              </w:rPr>
              <w:t>улица Козбагарова, 40</w:t>
            </w:r>
            <w:r>
              <w:br/>
            </w:r>
            <w:r>
              <w:rPr>
                <w:rFonts w:ascii="Times New Roman"/>
                <w:b w:val="false"/>
                <w:i w:val="false"/>
                <w:color w:val="000000"/>
                <w:sz w:val="20"/>
              </w:rPr>
              <w:t>
</w:t>
            </w:r>
            <w:r>
              <w:rPr>
                <w:rFonts w:ascii="Times New Roman"/>
                <w:b w:val="false"/>
                <w:i w:val="false"/>
                <w:color w:val="000000"/>
                <w:sz w:val="20"/>
              </w:rPr>
              <w:t>mse8_semsk@gcvp.kz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52-14-84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Семипалатинск,</w:t>
            </w:r>
            <w:r>
              <w:br/>
            </w:r>
            <w:r>
              <w:rPr>
                <w:rFonts w:ascii="Times New Roman"/>
                <w:b w:val="false"/>
                <w:i w:val="false"/>
                <w:color w:val="000000"/>
                <w:sz w:val="20"/>
              </w:rPr>
              <w:t>
</w:t>
            </w:r>
            <w:r>
              <w:rPr>
                <w:rFonts w:ascii="Times New Roman"/>
                <w:b w:val="false"/>
                <w:i w:val="false"/>
                <w:color w:val="000000"/>
                <w:sz w:val="20"/>
              </w:rPr>
              <w:t>улица Козбагарова, 40</w:t>
            </w:r>
            <w:r>
              <w:br/>
            </w:r>
            <w:r>
              <w:rPr>
                <w:rFonts w:ascii="Times New Roman"/>
                <w:b w:val="false"/>
                <w:i w:val="false"/>
                <w:color w:val="000000"/>
                <w:sz w:val="20"/>
              </w:rPr>
              <w:t>
</w:t>
            </w:r>
            <w:r>
              <w:rPr>
                <w:rFonts w:ascii="Times New Roman"/>
                <w:b w:val="false"/>
                <w:i w:val="false"/>
                <w:color w:val="000000"/>
                <w:sz w:val="20"/>
              </w:rPr>
              <w:t>mse9_semsk@gcvp.kz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56-39-99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Семипалатинск,</w:t>
            </w:r>
            <w:r>
              <w:br/>
            </w:r>
            <w:r>
              <w:rPr>
                <w:rFonts w:ascii="Times New Roman"/>
                <w:b w:val="false"/>
                <w:i w:val="false"/>
                <w:color w:val="000000"/>
                <w:sz w:val="20"/>
              </w:rPr>
              <w:t>
</w:t>
            </w:r>
            <w:r>
              <w:rPr>
                <w:rFonts w:ascii="Times New Roman"/>
                <w:b w:val="false"/>
                <w:i w:val="false"/>
                <w:color w:val="000000"/>
                <w:sz w:val="20"/>
              </w:rPr>
              <w:t>улица Дулатова, 282</w:t>
            </w:r>
            <w:r>
              <w:br/>
            </w:r>
            <w:r>
              <w:rPr>
                <w:rFonts w:ascii="Times New Roman"/>
                <w:b w:val="false"/>
                <w:i w:val="false"/>
                <w:color w:val="000000"/>
                <w:sz w:val="20"/>
              </w:rPr>
              <w:t>
</w:t>
            </w:r>
            <w:r>
              <w:rPr>
                <w:rFonts w:ascii="Times New Roman"/>
                <w:b w:val="false"/>
                <w:i w:val="false"/>
                <w:color w:val="000000"/>
                <w:sz w:val="20"/>
              </w:rPr>
              <w:t>mse10_semsk@gcvp.kz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64-06-54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Козбагарова,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56-39-99</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Жамбылской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r>
              <w:br/>
            </w:r>
            <w:r>
              <w:rPr>
                <w:rFonts w:ascii="Times New Roman"/>
                <w:b w:val="false"/>
                <w:i w:val="false"/>
                <w:color w:val="000000"/>
                <w:sz w:val="20"/>
              </w:rPr>
              <w:t>
</w:t>
            </w:r>
            <w:r>
              <w:rPr>
                <w:rFonts w:ascii="Times New Roman"/>
                <w:b w:val="false"/>
                <w:i w:val="false"/>
                <w:color w:val="000000"/>
                <w:sz w:val="20"/>
              </w:rPr>
              <w:t>mse-taraz@enbek.kz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43-37-86</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45-75-43</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45-17-74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45-17-74</w:t>
            </w:r>
          </w:p>
        </w:tc>
        <w:tc>
          <w:tcPr>
            <w:tcW w:w="0" w:type="auto"/>
            <w:vMerge/>
            <w:tcBorders>
              <w:top w:val="nil"/>
              <w:left w:val="single" w:color="cfcfcf" w:sz="5"/>
              <w:bottom w:val="single" w:color="cfcfcf" w:sz="5"/>
              <w:right w:val="single" w:color="cfcfcf" w:sz="5"/>
            </w:tcBorders>
          </w:tcPr>
          <w:p/>
        </w:tc>
      </w:tr>
      <w:tr>
        <w:trPr>
          <w:trHeight w:val="1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Толеби, 54</w:t>
            </w:r>
            <w:r>
              <w:br/>
            </w:r>
            <w:r>
              <w:rPr>
                <w:rFonts w:ascii="Times New Roman"/>
                <w:b w:val="false"/>
                <w:i w:val="false"/>
                <w:color w:val="000000"/>
                <w:sz w:val="20"/>
              </w:rPr>
              <w:t>
</w:t>
            </w:r>
            <w:r>
              <w:rPr>
                <w:rFonts w:ascii="Times New Roman"/>
                <w:b w:val="false"/>
                <w:i w:val="false"/>
                <w:color w:val="000000"/>
                <w:sz w:val="20"/>
              </w:rPr>
              <w:t>mse4_kordai@gcvp.kz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2-17-55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45-17-74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Толеби,</w:t>
            </w:r>
            <w:r>
              <w:br/>
            </w:r>
            <w:r>
              <w:rPr>
                <w:rFonts w:ascii="Times New Roman"/>
                <w:b w:val="false"/>
                <w:i w:val="false"/>
                <w:color w:val="000000"/>
                <w:sz w:val="20"/>
              </w:rPr>
              <w:t>
</w:t>
            </w:r>
            <w:r>
              <w:rPr>
                <w:rFonts w:ascii="Times New Roman"/>
                <w:b w:val="false"/>
                <w:i w:val="false"/>
                <w:color w:val="000000"/>
                <w:sz w:val="20"/>
              </w:rPr>
              <w:t>улица Егемберды, 1</w:t>
            </w:r>
            <w:r>
              <w:br/>
            </w:r>
            <w:r>
              <w:rPr>
                <w:rFonts w:ascii="Times New Roman"/>
                <w:b w:val="false"/>
                <w:i w:val="false"/>
                <w:color w:val="000000"/>
                <w:sz w:val="20"/>
              </w:rPr>
              <w:t>
</w:t>
            </w:r>
            <w:r>
              <w:rPr>
                <w:rFonts w:ascii="Times New Roman"/>
                <w:b w:val="false"/>
                <w:i w:val="false"/>
                <w:color w:val="000000"/>
                <w:sz w:val="20"/>
              </w:rPr>
              <w:t>mse6_tolebi@gcvp.kz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3-29-28</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45-17-74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А. Аскарова,277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52-12-40</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Западно-Казахстанской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mseomk_zko@gcvp.kz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mse1_uralsk@gcvp.kz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mse2_uralsk@gcvp.kz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mse3_uralsk@gcvp.kz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mse4_uralsk@gcvp.kz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mse5_uralsk@gcvp.kz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Карагандинской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43-20-92</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w:t>
            </w:r>
            <w:r>
              <w:br/>
            </w:r>
            <w:r>
              <w:rPr>
                <w:rFonts w:ascii="Times New Roman"/>
                <w:b w:val="false"/>
                <w:i w:val="false"/>
                <w:color w:val="000000"/>
                <w:sz w:val="20"/>
              </w:rPr>
              <w:t>
</w:t>
            </w:r>
            <w:r>
              <w:rPr>
                <w:rFonts w:ascii="Times New Roman"/>
                <w:b w:val="false"/>
                <w:i w:val="false"/>
                <w:color w:val="000000"/>
                <w:sz w:val="20"/>
              </w:rPr>
              <w:t>социальной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mseomk_karaganda@</w:t>
            </w:r>
            <w:r>
              <w:br/>
            </w:r>
            <w:r>
              <w:rPr>
                <w:rFonts w:ascii="Times New Roman"/>
                <w:b w:val="false"/>
                <w:i w:val="false"/>
                <w:color w:val="000000"/>
                <w:sz w:val="20"/>
              </w:rPr>
              <w:t>
</w:t>
            </w:r>
            <w:r>
              <w:rPr>
                <w:rFonts w:ascii="Times New Roman"/>
                <w:b w:val="false"/>
                <w:i w:val="false"/>
                <w:color w:val="000000"/>
                <w:sz w:val="20"/>
              </w:rPr>
              <w:t>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43-20-92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mse1_karaganda@gcvp.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44-19-90</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Алиханова, 35/2</w:t>
            </w:r>
            <w:r>
              <w:br/>
            </w:r>
            <w:r>
              <w:rPr>
                <w:rFonts w:ascii="Times New Roman"/>
                <w:b w:val="false"/>
                <w:i w:val="false"/>
                <w:color w:val="000000"/>
                <w:sz w:val="20"/>
              </w:rPr>
              <w:t>
</w:t>
            </w:r>
            <w:r>
              <w:rPr>
                <w:rFonts w:ascii="Times New Roman"/>
                <w:b w:val="false"/>
                <w:i w:val="false"/>
                <w:color w:val="000000"/>
                <w:sz w:val="20"/>
              </w:rPr>
              <w:t>mse2_karaganda@gcvp.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49-39-17</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улица Сейфуллина,</w:t>
            </w:r>
            <w:r>
              <w:br/>
            </w:r>
            <w:r>
              <w:rPr>
                <w:rFonts w:ascii="Times New Roman"/>
                <w:b w:val="false"/>
                <w:i w:val="false"/>
                <w:color w:val="000000"/>
                <w:sz w:val="20"/>
              </w:rPr>
              <w:t>
</w:t>
            </w:r>
            <w:r>
              <w:rPr>
                <w:rFonts w:ascii="Times New Roman"/>
                <w:b w:val="false"/>
                <w:i w:val="false"/>
                <w:color w:val="000000"/>
                <w:sz w:val="20"/>
              </w:rPr>
              <w:t>39"А"</w:t>
            </w:r>
            <w:r>
              <w:br/>
            </w:r>
            <w:r>
              <w:rPr>
                <w:rFonts w:ascii="Times New Roman"/>
                <w:b w:val="false"/>
                <w:i w:val="false"/>
                <w:color w:val="000000"/>
                <w:sz w:val="20"/>
              </w:rPr>
              <w:t>
</w:t>
            </w:r>
            <w:r>
              <w:rPr>
                <w:rFonts w:ascii="Times New Roman"/>
                <w:b w:val="false"/>
                <w:i w:val="false"/>
                <w:color w:val="000000"/>
                <w:sz w:val="20"/>
              </w:rPr>
              <w:t>mse3_zhezkazgan@gcvp.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76-78-15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Чайковского,</w:t>
            </w:r>
            <w:r>
              <w:br/>
            </w:r>
            <w:r>
              <w:rPr>
                <w:rFonts w:ascii="Times New Roman"/>
                <w:b w:val="false"/>
                <w:i w:val="false"/>
                <w:color w:val="000000"/>
                <w:sz w:val="20"/>
              </w:rPr>
              <w:t>
</w:t>
            </w:r>
            <w:r>
              <w:rPr>
                <w:rFonts w:ascii="Times New Roman"/>
                <w:b w:val="false"/>
                <w:i w:val="false"/>
                <w:color w:val="000000"/>
                <w:sz w:val="20"/>
              </w:rPr>
              <w:t>26/3</w:t>
            </w:r>
            <w:r>
              <w:br/>
            </w:r>
            <w:r>
              <w:rPr>
                <w:rFonts w:ascii="Times New Roman"/>
                <w:b w:val="false"/>
                <w:i w:val="false"/>
                <w:color w:val="000000"/>
                <w:sz w:val="20"/>
              </w:rPr>
              <w:t>
</w:t>
            </w:r>
            <w:r>
              <w:rPr>
                <w:rFonts w:ascii="Times New Roman"/>
                <w:b w:val="false"/>
                <w:i w:val="false"/>
                <w:color w:val="000000"/>
                <w:sz w:val="20"/>
              </w:rPr>
              <w:t>mse4_temirtau@gcvp.kz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w:t>
            </w:r>
            <w:r>
              <w:rPr>
                <w:rFonts w:ascii="Times New Roman"/>
                <w:b w:val="false"/>
                <w:i w:val="false"/>
                <w:color w:val="000000"/>
                <w:sz w:val="20"/>
              </w:rPr>
              <w:t>98-38-70</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Чижевского, 15</w:t>
            </w:r>
            <w:r>
              <w:br/>
            </w:r>
            <w:r>
              <w:rPr>
                <w:rFonts w:ascii="Times New Roman"/>
                <w:b w:val="false"/>
                <w:i w:val="false"/>
                <w:color w:val="000000"/>
                <w:sz w:val="20"/>
              </w:rPr>
              <w:t>
</w:t>
            </w:r>
            <w:r>
              <w:rPr>
                <w:rFonts w:ascii="Times New Roman"/>
                <w:b w:val="false"/>
                <w:i w:val="false"/>
                <w:color w:val="000000"/>
                <w:sz w:val="20"/>
              </w:rPr>
              <w:t>mse5_karaganda@gcvp.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56-02-79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Мустафина, 15</w:t>
            </w:r>
            <w:r>
              <w:br/>
            </w:r>
            <w:r>
              <w:rPr>
                <w:rFonts w:ascii="Times New Roman"/>
                <w:b w:val="false"/>
                <w:i w:val="false"/>
                <w:color w:val="000000"/>
                <w:sz w:val="20"/>
              </w:rPr>
              <w:t>
</w:t>
            </w:r>
            <w:r>
              <w:rPr>
                <w:rFonts w:ascii="Times New Roman"/>
                <w:b w:val="false"/>
                <w:i w:val="false"/>
                <w:color w:val="000000"/>
                <w:sz w:val="20"/>
              </w:rPr>
              <w:t>mse6_karaganda@gcvp.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56-51-73</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Луначарского,6</w:t>
            </w:r>
            <w:r>
              <w:br/>
            </w:r>
            <w:r>
              <w:rPr>
                <w:rFonts w:ascii="Times New Roman"/>
                <w:b w:val="false"/>
                <w:i w:val="false"/>
                <w:color w:val="000000"/>
                <w:sz w:val="20"/>
              </w:rPr>
              <w:t>
</w:t>
            </w:r>
            <w:r>
              <w:rPr>
                <w:rFonts w:ascii="Times New Roman"/>
                <w:b w:val="false"/>
                <w:i w:val="false"/>
                <w:color w:val="000000"/>
                <w:sz w:val="20"/>
              </w:rPr>
              <w:t>mse6_karaganda@gcvp.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32-61-02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Казбекова, 25</w:t>
            </w:r>
            <w:r>
              <w:br/>
            </w:r>
            <w:r>
              <w:rPr>
                <w:rFonts w:ascii="Times New Roman"/>
                <w:b w:val="false"/>
                <w:i w:val="false"/>
                <w:color w:val="000000"/>
                <w:sz w:val="20"/>
              </w:rPr>
              <w:t>
</w:t>
            </w:r>
            <w:r>
              <w:rPr>
                <w:rFonts w:ascii="Times New Roman"/>
                <w:b w:val="false"/>
                <w:i w:val="false"/>
                <w:color w:val="000000"/>
                <w:sz w:val="20"/>
              </w:rPr>
              <w:t>mse9_balhash@gcvp.kz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4-63-13</w:t>
            </w:r>
          </w:p>
        </w:tc>
        <w:tc>
          <w:tcPr>
            <w:tcW w:w="0" w:type="auto"/>
            <w:vMerge/>
            <w:tcBorders>
              <w:top w:val="nil"/>
              <w:left w:val="single" w:color="cfcfcf" w:sz="5"/>
              <w:bottom w:val="single" w:color="cfcfcf" w:sz="5"/>
              <w:right w:val="single" w:color="cfcfcf" w:sz="5"/>
            </w:tcBorders>
          </w:tcP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Казахстанская,</w:t>
            </w:r>
            <w:r>
              <w:br/>
            </w:r>
            <w:r>
              <w:rPr>
                <w:rFonts w:ascii="Times New Roman"/>
                <w:b w:val="false"/>
                <w:i w:val="false"/>
                <w:color w:val="000000"/>
                <w:sz w:val="20"/>
              </w:rPr>
              <w:t>
</w:t>
            </w:r>
            <w:r>
              <w:rPr>
                <w:rFonts w:ascii="Times New Roman"/>
                <w:b w:val="false"/>
                <w:i w:val="false"/>
                <w:color w:val="000000"/>
                <w:sz w:val="20"/>
              </w:rPr>
              <w:t>97</w:t>
            </w:r>
            <w:r>
              <w:br/>
            </w:r>
            <w:r>
              <w:rPr>
                <w:rFonts w:ascii="Times New Roman"/>
                <w:b w:val="false"/>
                <w:i w:val="false"/>
                <w:color w:val="000000"/>
                <w:sz w:val="20"/>
              </w:rPr>
              <w:t>
</w:t>
            </w:r>
            <w:r>
              <w:rPr>
                <w:rFonts w:ascii="Times New Roman"/>
                <w:b w:val="false"/>
                <w:i w:val="false"/>
                <w:color w:val="000000"/>
                <w:sz w:val="20"/>
              </w:rPr>
              <w:t>mse10_shahtinsk@gcvp.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60-3-68</w:t>
            </w:r>
          </w:p>
        </w:tc>
        <w:tc>
          <w:tcPr>
            <w:tcW w:w="0" w:type="auto"/>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Гастелло,23</w:t>
            </w:r>
            <w:r>
              <w:br/>
            </w:r>
            <w:r>
              <w:rPr>
                <w:rFonts w:ascii="Times New Roman"/>
                <w:b w:val="false"/>
                <w:i w:val="false"/>
                <w:color w:val="000000"/>
                <w:sz w:val="20"/>
              </w:rPr>
              <w:t>
</w:t>
            </w:r>
            <w:r>
              <w:rPr>
                <w:rFonts w:ascii="Times New Roman"/>
                <w:b w:val="false"/>
                <w:i w:val="false"/>
                <w:color w:val="000000"/>
                <w:sz w:val="20"/>
              </w:rPr>
              <w:t>mse11_karaganda@gcvp.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51-08-50</w:t>
            </w:r>
          </w:p>
        </w:tc>
        <w:tc>
          <w:tcPr>
            <w:tcW w:w="0" w:type="auto"/>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mse11_karaganda@gcvp.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43-20-96</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Кызылординской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mseomk_kyzylorda@</w:t>
            </w:r>
            <w:r>
              <w:br/>
            </w:r>
            <w:r>
              <w:rPr>
                <w:rFonts w:ascii="Times New Roman"/>
                <w:b w:val="false"/>
                <w:i w:val="false"/>
                <w:color w:val="000000"/>
                <w:sz w:val="20"/>
              </w:rPr>
              <w:t>
</w:t>
            </w:r>
            <w:r>
              <w:rPr>
                <w:rFonts w:ascii="Times New Roman"/>
                <w:b w:val="false"/>
                <w:i w:val="false"/>
                <w:color w:val="000000"/>
                <w:sz w:val="20"/>
              </w:rPr>
              <w:t>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27-41-07</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mse1_kyzylorda@gcvp.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27-76-29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mse2_kyzylorda@gcvp.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27-65-59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mse3_kyzylorda@gcvp.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26-43-20</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mse4_kyzylorda@gcvp.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27-77-51</w:t>
            </w:r>
          </w:p>
        </w:tc>
        <w:tc>
          <w:tcPr>
            <w:tcW w:w="0" w:type="auto"/>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mse5_kyzylorda@gcvp.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27-46-26</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Костанайской области</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mseomk_kostanay@gcvp.</w:t>
            </w:r>
            <w:r>
              <w:br/>
            </w:r>
            <w:r>
              <w:rPr>
                <w:rFonts w:ascii="Times New Roman"/>
                <w:b w:val="false"/>
                <w:i w:val="false"/>
                <w:color w:val="000000"/>
                <w:sz w:val="20"/>
              </w:rPr>
              <w:t>
</w:t>
            </w:r>
            <w:r>
              <w:rPr>
                <w:rFonts w:ascii="Times New Roman"/>
                <w:b w:val="false"/>
                <w:i w:val="false"/>
                <w:color w:val="000000"/>
                <w:sz w:val="20"/>
              </w:rPr>
              <w:t>кz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50-11-65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mse1_kostanay@gcvp.</w:t>
            </w:r>
            <w:r>
              <w:br/>
            </w:r>
            <w:r>
              <w:rPr>
                <w:rFonts w:ascii="Times New Roman"/>
                <w:b w:val="false"/>
                <w:i w:val="false"/>
                <w:color w:val="000000"/>
                <w:sz w:val="20"/>
              </w:rPr>
              <w:t>
</w:t>
            </w:r>
            <w:r>
              <w:rPr>
                <w:rFonts w:ascii="Times New Roman"/>
                <w:b w:val="false"/>
                <w:i w:val="false"/>
                <w:color w:val="000000"/>
                <w:sz w:val="20"/>
              </w:rPr>
              <w:t xml:space="preserve">kz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50-12-45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Касымканова, 34</w:t>
            </w:r>
            <w:r>
              <w:br/>
            </w:r>
            <w:r>
              <w:rPr>
                <w:rFonts w:ascii="Times New Roman"/>
                <w:b w:val="false"/>
                <w:i w:val="false"/>
                <w:color w:val="000000"/>
                <w:sz w:val="20"/>
              </w:rPr>
              <w:t>
</w:t>
            </w:r>
            <w:r>
              <w:rPr>
                <w:rFonts w:ascii="Times New Roman"/>
                <w:b w:val="false"/>
                <w:i w:val="false"/>
                <w:color w:val="000000"/>
                <w:sz w:val="20"/>
              </w:rPr>
              <w:t>mse2_kostanay@gcvp.kz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8-71420</w:t>
            </w:r>
            <w:r>
              <w:br/>
            </w:r>
            <w:r>
              <w:rPr>
                <w:rFonts w:ascii="Times New Roman"/>
                <w:b w:val="false"/>
                <w:i w:val="false"/>
                <w:color w:val="000000"/>
                <w:sz w:val="20"/>
              </w:rPr>
              <w:t>
</w:t>
            </w:r>
            <w:r>
              <w:rPr>
                <w:rFonts w:ascii="Times New Roman"/>
                <w:b w:val="false"/>
                <w:i w:val="false"/>
                <w:color w:val="000000"/>
                <w:sz w:val="20"/>
              </w:rPr>
              <w:t>50-12-45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mse3_kostanay@gcvp.kz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50-13-90</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Касымканова, 34</w:t>
            </w:r>
            <w:r>
              <w:br/>
            </w:r>
            <w:r>
              <w:rPr>
                <w:rFonts w:ascii="Times New Roman"/>
                <w:b w:val="false"/>
                <w:i w:val="false"/>
                <w:color w:val="000000"/>
                <w:sz w:val="20"/>
              </w:rPr>
              <w:t>
</w:t>
            </w:r>
            <w:r>
              <w:rPr>
                <w:rFonts w:ascii="Times New Roman"/>
                <w:b w:val="false"/>
                <w:i w:val="false"/>
                <w:color w:val="000000"/>
                <w:sz w:val="20"/>
              </w:rPr>
              <w:t>mse4_kostanay@gcvp.kz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21-14-21</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Касымканова, 34</w:t>
            </w:r>
            <w:r>
              <w:br/>
            </w:r>
            <w:r>
              <w:rPr>
                <w:rFonts w:ascii="Times New Roman"/>
                <w:b w:val="false"/>
                <w:i w:val="false"/>
                <w:color w:val="000000"/>
                <w:sz w:val="20"/>
              </w:rPr>
              <w:t>
</w:t>
            </w:r>
            <w:r>
              <w:rPr>
                <w:rFonts w:ascii="Times New Roman"/>
                <w:b w:val="false"/>
                <w:i w:val="false"/>
                <w:color w:val="000000"/>
                <w:sz w:val="20"/>
              </w:rPr>
              <w:t>mse5_kostanay@gcvp.kz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50-17-23</w:t>
            </w:r>
          </w:p>
        </w:tc>
        <w:tc>
          <w:tcPr>
            <w:tcW w:w="0" w:type="auto"/>
            <w:gridSpan w:val="2"/>
            <w:vMerge/>
            <w:tcBorders>
              <w:top w:val="nil"/>
              <w:left w:val="single" w:color="cfcfcf" w:sz="5"/>
              <w:bottom w:val="single" w:color="cfcfcf" w:sz="5"/>
              <w:right w:val="single" w:color="cfcfcf" w:sz="5"/>
            </w:tcBorders>
          </w:tcP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w:t>
            </w:r>
            <w:r>
              <w:br/>
            </w:r>
            <w:r>
              <w:rPr>
                <w:rFonts w:ascii="Times New Roman"/>
                <w:b w:val="false"/>
                <w:i w:val="false"/>
                <w:color w:val="000000"/>
                <w:sz w:val="20"/>
              </w:rPr>
              <w:t>
</w:t>
            </w:r>
            <w:r>
              <w:rPr>
                <w:rFonts w:ascii="Times New Roman"/>
                <w:b w:val="false"/>
                <w:i w:val="false"/>
                <w:color w:val="000000"/>
                <w:sz w:val="20"/>
              </w:rPr>
              <w:t>Абая, 15</w:t>
            </w:r>
            <w:r>
              <w:br/>
            </w:r>
            <w:r>
              <w:rPr>
                <w:rFonts w:ascii="Times New Roman"/>
                <w:b w:val="false"/>
                <w:i w:val="false"/>
                <w:color w:val="000000"/>
                <w:sz w:val="20"/>
              </w:rPr>
              <w:t>
</w:t>
            </w:r>
            <w:r>
              <w:rPr>
                <w:rFonts w:ascii="Times New Roman"/>
                <w:b w:val="false"/>
                <w:i w:val="false"/>
                <w:color w:val="000000"/>
                <w:sz w:val="20"/>
              </w:rPr>
              <w:t>mse6_kostanay@gcvp.kz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-91-60</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mse7_kostanay@gcvp.kz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Мангистауской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w:t>
            </w:r>
            <w:r>
              <w:br/>
            </w:r>
            <w:r>
              <w:rPr>
                <w:rFonts w:ascii="Times New Roman"/>
                <w:b w:val="false"/>
                <w:i w:val="false"/>
                <w:color w:val="000000"/>
                <w:sz w:val="20"/>
              </w:rPr>
              <w:t>
</w:t>
            </w:r>
            <w:r>
              <w:rPr>
                <w:rFonts w:ascii="Times New Roman"/>
                <w:b w:val="false"/>
                <w:i w:val="false"/>
                <w:color w:val="000000"/>
                <w:sz w:val="20"/>
              </w:rPr>
              <w:t>здание 7</w:t>
            </w:r>
            <w:r>
              <w:br/>
            </w:r>
            <w:r>
              <w:rPr>
                <w:rFonts w:ascii="Times New Roman"/>
                <w:b w:val="false"/>
                <w:i w:val="false"/>
                <w:color w:val="000000"/>
                <w:sz w:val="20"/>
              </w:rPr>
              <w:t>
</w:t>
            </w:r>
            <w:r>
              <w:rPr>
                <w:rFonts w:ascii="Times New Roman"/>
                <w:b w:val="false"/>
                <w:i w:val="false"/>
                <w:color w:val="000000"/>
                <w:sz w:val="20"/>
              </w:rPr>
              <w:t>mt_aktau@gcvp.kz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60-52-47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w:t>
            </w:r>
            <w:r>
              <w:br/>
            </w:r>
            <w:r>
              <w:rPr>
                <w:rFonts w:ascii="Times New Roman"/>
                <w:b w:val="false"/>
                <w:i w:val="false"/>
                <w:color w:val="000000"/>
                <w:sz w:val="20"/>
              </w:rPr>
              <w:t>
</w:t>
            </w:r>
            <w:r>
              <w:rPr>
                <w:rFonts w:ascii="Times New Roman"/>
                <w:b w:val="false"/>
                <w:i w:val="false"/>
                <w:color w:val="000000"/>
                <w:sz w:val="20"/>
              </w:rPr>
              <w:t>здание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60-52-43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w:t>
            </w:r>
            <w:r>
              <w:br/>
            </w:r>
            <w:r>
              <w:rPr>
                <w:rFonts w:ascii="Times New Roman"/>
                <w:b w:val="false"/>
                <w:i w:val="false"/>
                <w:color w:val="000000"/>
                <w:sz w:val="20"/>
              </w:rPr>
              <w:t>
</w:t>
            </w:r>
            <w:r>
              <w:rPr>
                <w:rFonts w:ascii="Times New Roman"/>
                <w:b w:val="false"/>
                <w:i w:val="false"/>
                <w:color w:val="000000"/>
                <w:sz w:val="20"/>
              </w:rPr>
              <w:t>здание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60-52-40</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w:t>
            </w:r>
            <w:r>
              <w:br/>
            </w:r>
            <w:r>
              <w:rPr>
                <w:rFonts w:ascii="Times New Roman"/>
                <w:b w:val="false"/>
                <w:i w:val="false"/>
                <w:color w:val="000000"/>
                <w:sz w:val="20"/>
              </w:rPr>
              <w:t>
</w:t>
            </w:r>
            <w:r>
              <w:rPr>
                <w:rFonts w:ascii="Times New Roman"/>
                <w:b w:val="false"/>
                <w:i w:val="false"/>
                <w:color w:val="000000"/>
                <w:sz w:val="20"/>
              </w:rPr>
              <w:t>здание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60-52-45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Павлодарской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Ленина, 59</w:t>
            </w:r>
            <w:r>
              <w:br/>
            </w:r>
            <w:r>
              <w:rPr>
                <w:rFonts w:ascii="Times New Roman"/>
                <w:b w:val="false"/>
                <w:i w:val="false"/>
                <w:color w:val="000000"/>
                <w:sz w:val="20"/>
              </w:rPr>
              <w:t>
</w:t>
            </w:r>
            <w:r>
              <w:rPr>
                <w:rFonts w:ascii="Times New Roman"/>
                <w:b w:val="false"/>
                <w:i w:val="false"/>
                <w:color w:val="000000"/>
                <w:sz w:val="20"/>
              </w:rPr>
              <w:t>mt_pavlodar_omk@</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32-57-50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Г. Дюсенова, 4</w:t>
            </w:r>
            <w:r>
              <w:br/>
            </w:r>
            <w:r>
              <w:rPr>
                <w:rFonts w:ascii="Times New Roman"/>
                <w:b w:val="false"/>
                <w:i w:val="false"/>
                <w:color w:val="000000"/>
                <w:sz w:val="20"/>
              </w:rPr>
              <w:t>
</w:t>
            </w:r>
            <w:r>
              <w:rPr>
                <w:rFonts w:ascii="Times New Roman"/>
                <w:b w:val="false"/>
                <w:i w:val="false"/>
                <w:color w:val="000000"/>
                <w:sz w:val="20"/>
              </w:rPr>
              <w:t>mse1_pavlodar@gcvp.kz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53-59-62</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Ломова, 49</w:t>
            </w:r>
            <w:r>
              <w:br/>
            </w:r>
            <w:r>
              <w:rPr>
                <w:rFonts w:ascii="Times New Roman"/>
                <w:b w:val="false"/>
                <w:i w:val="false"/>
                <w:color w:val="000000"/>
                <w:sz w:val="20"/>
              </w:rPr>
              <w:t>
</w:t>
            </w:r>
            <w:r>
              <w:rPr>
                <w:rFonts w:ascii="Times New Roman"/>
                <w:b w:val="false"/>
                <w:i w:val="false"/>
                <w:color w:val="000000"/>
                <w:sz w:val="20"/>
              </w:rPr>
              <w:t>mse2_pavlodar@gcvp.kz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63-18-63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Камзина, 7</w:t>
            </w:r>
            <w:r>
              <w:br/>
            </w:r>
            <w:r>
              <w:rPr>
                <w:rFonts w:ascii="Times New Roman"/>
                <w:b w:val="false"/>
                <w:i w:val="false"/>
                <w:color w:val="000000"/>
                <w:sz w:val="20"/>
              </w:rPr>
              <w:t>
</w:t>
            </w:r>
            <w:r>
              <w:rPr>
                <w:rFonts w:ascii="Times New Roman"/>
                <w:b w:val="false"/>
                <w:i w:val="false"/>
                <w:color w:val="000000"/>
                <w:sz w:val="20"/>
              </w:rPr>
              <w:t>mse3_pavlodar@gcvp.kz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50-32-93</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w:t>
            </w:r>
            <w:r>
              <w:br/>
            </w:r>
            <w:r>
              <w:rPr>
                <w:rFonts w:ascii="Times New Roman"/>
                <w:b w:val="false"/>
                <w:i w:val="false"/>
                <w:color w:val="000000"/>
                <w:sz w:val="20"/>
              </w:rPr>
              <w:t>
</w:t>
            </w:r>
            <w:r>
              <w:rPr>
                <w:rFonts w:ascii="Times New Roman"/>
                <w:b w:val="false"/>
                <w:i w:val="false"/>
                <w:color w:val="000000"/>
                <w:sz w:val="20"/>
              </w:rPr>
              <w:t>улица Машхур Жусипа,</w:t>
            </w:r>
            <w:r>
              <w:br/>
            </w:r>
            <w:r>
              <w:rPr>
                <w:rFonts w:ascii="Times New Roman"/>
                <w:b w:val="false"/>
                <w:i w:val="false"/>
                <w:color w:val="000000"/>
                <w:sz w:val="20"/>
              </w:rPr>
              <w:t>
</w:t>
            </w:r>
            <w:r>
              <w:rPr>
                <w:rFonts w:ascii="Times New Roman"/>
                <w:b w:val="false"/>
                <w:i w:val="false"/>
                <w:color w:val="000000"/>
                <w:sz w:val="20"/>
              </w:rPr>
              <w:t>87-а</w:t>
            </w:r>
            <w:r>
              <w:br/>
            </w:r>
            <w:r>
              <w:rPr>
                <w:rFonts w:ascii="Times New Roman"/>
                <w:b w:val="false"/>
                <w:i w:val="false"/>
                <w:color w:val="000000"/>
                <w:sz w:val="20"/>
              </w:rPr>
              <w:t>
</w:t>
            </w:r>
            <w:r>
              <w:rPr>
                <w:rFonts w:ascii="Times New Roman"/>
                <w:b w:val="false"/>
                <w:i w:val="false"/>
                <w:color w:val="000000"/>
                <w:sz w:val="20"/>
              </w:rPr>
              <w:t>mse4_pavlodar@gcvp.kz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7-05-25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w:t>
            </w:r>
            <w:r>
              <w:br/>
            </w:r>
            <w:r>
              <w:rPr>
                <w:rFonts w:ascii="Times New Roman"/>
                <w:b w:val="false"/>
                <w:i w:val="false"/>
                <w:color w:val="000000"/>
                <w:sz w:val="20"/>
              </w:rPr>
              <w:t>
</w:t>
            </w:r>
            <w:r>
              <w:rPr>
                <w:rFonts w:ascii="Times New Roman"/>
                <w:b w:val="false"/>
                <w:i w:val="false"/>
                <w:color w:val="000000"/>
                <w:sz w:val="20"/>
              </w:rPr>
              <w:t>Камзина, 53</w:t>
            </w:r>
            <w:r>
              <w:br/>
            </w:r>
            <w:r>
              <w:rPr>
                <w:rFonts w:ascii="Times New Roman"/>
                <w:b w:val="false"/>
                <w:i w:val="false"/>
                <w:color w:val="000000"/>
                <w:sz w:val="20"/>
              </w:rPr>
              <w:t>
</w:t>
            </w:r>
            <w:r>
              <w:rPr>
                <w:rFonts w:ascii="Times New Roman"/>
                <w:b w:val="false"/>
                <w:i w:val="false"/>
                <w:color w:val="000000"/>
                <w:sz w:val="20"/>
              </w:rPr>
              <w:t>mse5_pavlodar@gcvp.kz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5-16-64</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Усолка, 42</w:t>
            </w:r>
            <w:r>
              <w:br/>
            </w:r>
            <w:r>
              <w:rPr>
                <w:rFonts w:ascii="Times New Roman"/>
                <w:b w:val="false"/>
                <w:i w:val="false"/>
                <w:color w:val="000000"/>
                <w:sz w:val="20"/>
              </w:rPr>
              <w:t>
</w:t>
            </w:r>
            <w:r>
              <w:rPr>
                <w:rFonts w:ascii="Times New Roman"/>
                <w:b w:val="false"/>
                <w:i w:val="false"/>
                <w:color w:val="000000"/>
                <w:sz w:val="20"/>
              </w:rPr>
              <w:t>mse6_pavlodar@gcvp.kz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45-26-62</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Северо-Казахстанская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r>
              <w:br/>
            </w:r>
            <w:r>
              <w:rPr>
                <w:rFonts w:ascii="Times New Roman"/>
                <w:b w:val="false"/>
                <w:i w:val="false"/>
                <w:color w:val="000000"/>
                <w:sz w:val="20"/>
              </w:rPr>
              <w:t>
</w:t>
            </w:r>
            <w:r>
              <w:rPr>
                <w:rFonts w:ascii="Times New Roman"/>
                <w:b w:val="false"/>
                <w:i w:val="false"/>
                <w:color w:val="000000"/>
                <w:sz w:val="20"/>
              </w:rPr>
              <w:t>mseomk_sko@gcvp.kz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46-67-67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46-33-98</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46-74-57</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w:t>
            </w:r>
            <w:r>
              <w:rPr>
                <w:rFonts w:ascii="Times New Roman"/>
                <w:b w:val="false"/>
                <w:i w:val="false"/>
                <w:color w:val="000000"/>
                <w:sz w:val="20"/>
              </w:rPr>
              <w:t>46-67-67</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46-74-57</w:t>
            </w: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46-75-55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Специализированный отдел</w:t>
            </w:r>
            <w:r>
              <w:br/>
            </w:r>
            <w:r>
              <w:rPr>
                <w:rFonts w:ascii="Times New Roman"/>
                <w:b w:val="false"/>
                <w:i w:val="false"/>
                <w:color w:val="000000"/>
                <w:sz w:val="20"/>
              </w:rPr>
              <w:t>
</w:t>
            </w:r>
            <w:r>
              <w:rPr>
                <w:rFonts w:ascii="Times New Roman"/>
                <w:b w:val="false"/>
                <w:i w:val="false"/>
                <w:color w:val="000000"/>
                <w:sz w:val="20"/>
              </w:rPr>
              <w:t>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Рижская,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52-50-44</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Южно-Казахстанской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Диваева, 148</w:t>
            </w:r>
            <w:r>
              <w:br/>
            </w:r>
            <w:r>
              <w:rPr>
                <w:rFonts w:ascii="Times New Roman"/>
                <w:b w:val="false"/>
                <w:i w:val="false"/>
                <w:color w:val="000000"/>
                <w:sz w:val="20"/>
              </w:rPr>
              <w:t>
</w:t>
            </w:r>
            <w:r>
              <w:rPr>
                <w:rFonts w:ascii="Times New Roman"/>
                <w:b w:val="false"/>
                <w:i w:val="false"/>
                <w:color w:val="000000"/>
                <w:sz w:val="20"/>
              </w:rPr>
              <w:t>mt_shymkent_omk@</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32-14-32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Диваева, 148</w:t>
            </w:r>
            <w:r>
              <w:br/>
            </w:r>
            <w:r>
              <w:rPr>
                <w:rFonts w:ascii="Times New Roman"/>
                <w:b w:val="false"/>
                <w:i w:val="false"/>
                <w:color w:val="000000"/>
                <w:sz w:val="20"/>
              </w:rPr>
              <w:t>
</w:t>
            </w:r>
            <w:r>
              <w:rPr>
                <w:rFonts w:ascii="Times New Roman"/>
                <w:b w:val="false"/>
                <w:i w:val="false"/>
                <w:color w:val="000000"/>
                <w:sz w:val="20"/>
              </w:rPr>
              <w:t>mse1_shymkent@gcvp.kz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32-48-66</w:t>
            </w:r>
          </w:p>
        </w:tc>
        <w:tc>
          <w:tcPr>
            <w:tcW w:w="0" w:type="auto"/>
            <w:gridSpan w:val="2"/>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Диваева, 148</w:t>
            </w:r>
            <w:r>
              <w:br/>
            </w:r>
            <w:r>
              <w:rPr>
                <w:rFonts w:ascii="Times New Roman"/>
                <w:b w:val="false"/>
                <w:i w:val="false"/>
                <w:color w:val="000000"/>
                <w:sz w:val="20"/>
              </w:rPr>
              <w:t>
</w:t>
            </w:r>
            <w:r>
              <w:rPr>
                <w:rFonts w:ascii="Times New Roman"/>
                <w:b w:val="false"/>
                <w:i w:val="false"/>
                <w:color w:val="000000"/>
                <w:sz w:val="20"/>
              </w:rPr>
              <w:t>mse2_shymkent@gcvp.kz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32-47-68</w:t>
            </w:r>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Диваева, 148</w:t>
            </w:r>
            <w:r>
              <w:br/>
            </w:r>
            <w:r>
              <w:rPr>
                <w:rFonts w:ascii="Times New Roman"/>
                <w:b w:val="false"/>
                <w:i w:val="false"/>
                <w:color w:val="000000"/>
                <w:sz w:val="20"/>
              </w:rPr>
              <w:t>
</w:t>
            </w:r>
            <w:r>
              <w:rPr>
                <w:rFonts w:ascii="Times New Roman"/>
                <w:b w:val="false"/>
                <w:i w:val="false"/>
                <w:color w:val="000000"/>
                <w:sz w:val="20"/>
              </w:rPr>
              <w:t>mse3_shymkent@gcvp.кz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32-58-92</w:t>
            </w:r>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Толе би, 55</w:t>
            </w:r>
            <w:r>
              <w:br/>
            </w:r>
            <w:r>
              <w:rPr>
                <w:rFonts w:ascii="Times New Roman"/>
                <w:b w:val="false"/>
                <w:i w:val="false"/>
                <w:color w:val="000000"/>
                <w:sz w:val="20"/>
              </w:rPr>
              <w:t>
</w:t>
            </w:r>
            <w:r>
              <w:rPr>
                <w:rFonts w:ascii="Times New Roman"/>
                <w:b w:val="false"/>
                <w:i w:val="false"/>
                <w:color w:val="000000"/>
                <w:sz w:val="20"/>
              </w:rPr>
              <w:t>mse4_shymkent@gcvp.kz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3-69-99</w:t>
            </w:r>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Сатбаева, 14</w:t>
            </w:r>
            <w:r>
              <w:br/>
            </w:r>
            <w:r>
              <w:rPr>
                <w:rFonts w:ascii="Times New Roman"/>
                <w:b w:val="false"/>
                <w:i w:val="false"/>
                <w:color w:val="000000"/>
                <w:sz w:val="20"/>
              </w:rPr>
              <w:t>
</w:t>
            </w:r>
            <w:r>
              <w:rPr>
                <w:rFonts w:ascii="Times New Roman"/>
                <w:b w:val="false"/>
                <w:i w:val="false"/>
                <w:color w:val="000000"/>
                <w:sz w:val="20"/>
              </w:rPr>
              <w:t>mse5_shymkent@gcvp.kz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6-51-35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w:t>
            </w:r>
            <w:r>
              <w:br/>
            </w:r>
            <w:r>
              <w:rPr>
                <w:rFonts w:ascii="Times New Roman"/>
                <w:b w:val="false"/>
                <w:i w:val="false"/>
                <w:color w:val="000000"/>
                <w:sz w:val="20"/>
              </w:rPr>
              <w:t>
</w:t>
            </w:r>
            <w:r>
              <w:rPr>
                <w:rFonts w:ascii="Times New Roman"/>
                <w:b w:val="false"/>
                <w:i w:val="false"/>
                <w:color w:val="000000"/>
                <w:sz w:val="20"/>
              </w:rPr>
              <w:t>село Темирлан, улица</w:t>
            </w:r>
            <w:r>
              <w:br/>
            </w:r>
            <w:r>
              <w:rPr>
                <w:rFonts w:ascii="Times New Roman"/>
                <w:b w:val="false"/>
                <w:i w:val="false"/>
                <w:color w:val="000000"/>
                <w:sz w:val="20"/>
              </w:rPr>
              <w:t>
</w:t>
            </w:r>
            <w:r>
              <w:rPr>
                <w:rFonts w:ascii="Times New Roman"/>
                <w:b w:val="false"/>
                <w:i w:val="false"/>
                <w:color w:val="000000"/>
                <w:sz w:val="20"/>
              </w:rPr>
              <w:t>Т.Аубакирова, 4а</w:t>
            </w:r>
            <w:r>
              <w:br/>
            </w:r>
            <w:r>
              <w:rPr>
                <w:rFonts w:ascii="Times New Roman"/>
                <w:b w:val="false"/>
                <w:i w:val="false"/>
                <w:color w:val="000000"/>
                <w:sz w:val="20"/>
              </w:rPr>
              <w:t>
</w:t>
            </w:r>
            <w:r>
              <w:rPr>
                <w:rFonts w:ascii="Times New Roman"/>
                <w:b w:val="false"/>
                <w:i w:val="false"/>
                <w:color w:val="000000"/>
                <w:sz w:val="20"/>
              </w:rPr>
              <w:t>mse6_shymkent@gcvp.kz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2-12-96</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r>
              <w:br/>
            </w:r>
            <w:r>
              <w:rPr>
                <w:rFonts w:ascii="Times New Roman"/>
                <w:b w:val="false"/>
                <w:i w:val="false"/>
                <w:color w:val="000000"/>
                <w:sz w:val="20"/>
              </w:rPr>
              <w:t>
</w:t>
            </w:r>
            <w:r>
              <w:rPr>
                <w:rFonts w:ascii="Times New Roman"/>
                <w:b w:val="false"/>
                <w:i w:val="false"/>
                <w:color w:val="000000"/>
                <w:sz w:val="20"/>
              </w:rPr>
              <w:t>село Аксукент, улица</w:t>
            </w:r>
            <w:r>
              <w:br/>
            </w:r>
            <w:r>
              <w:rPr>
                <w:rFonts w:ascii="Times New Roman"/>
                <w:b w:val="false"/>
                <w:i w:val="false"/>
                <w:color w:val="000000"/>
                <w:sz w:val="20"/>
              </w:rPr>
              <w:t>
</w:t>
            </w:r>
            <w:r>
              <w:rPr>
                <w:rFonts w:ascii="Times New Roman"/>
                <w:b w:val="false"/>
                <w:i w:val="false"/>
                <w:color w:val="000000"/>
                <w:sz w:val="20"/>
              </w:rPr>
              <w:t>Мукуми</w:t>
            </w:r>
            <w:r>
              <w:br/>
            </w:r>
            <w:r>
              <w:rPr>
                <w:rFonts w:ascii="Times New Roman"/>
                <w:b w:val="false"/>
                <w:i w:val="false"/>
                <w:color w:val="000000"/>
                <w:sz w:val="20"/>
              </w:rPr>
              <w:t>
</w:t>
            </w:r>
            <w:r>
              <w:rPr>
                <w:rFonts w:ascii="Times New Roman"/>
                <w:b w:val="false"/>
                <w:i w:val="false"/>
                <w:color w:val="000000"/>
                <w:sz w:val="20"/>
              </w:rPr>
              <w:t>mse7_shymkent@gcvp.kz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53-643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r>
              <w:br/>
            </w:r>
            <w:r>
              <w:rPr>
                <w:rFonts w:ascii="Times New Roman"/>
                <w:b w:val="false"/>
                <w:i w:val="false"/>
                <w:color w:val="000000"/>
                <w:sz w:val="20"/>
              </w:rPr>
              <w:t>
</w:t>
            </w:r>
            <w:r>
              <w:rPr>
                <w:rFonts w:ascii="Times New Roman"/>
                <w:b w:val="false"/>
                <w:i w:val="false"/>
                <w:color w:val="000000"/>
                <w:sz w:val="20"/>
              </w:rPr>
              <w:t>Город Сарыагаш, улица</w:t>
            </w:r>
            <w:r>
              <w:br/>
            </w:r>
            <w:r>
              <w:rPr>
                <w:rFonts w:ascii="Times New Roman"/>
                <w:b w:val="false"/>
                <w:i w:val="false"/>
                <w:color w:val="000000"/>
                <w:sz w:val="20"/>
              </w:rPr>
              <w:t>
</w:t>
            </w:r>
            <w:r>
              <w:rPr>
                <w:rFonts w:ascii="Times New Roman"/>
                <w:b w:val="false"/>
                <w:i w:val="false"/>
                <w:color w:val="000000"/>
                <w:sz w:val="20"/>
              </w:rPr>
              <w:t>Исмаилова</w:t>
            </w:r>
            <w:r>
              <w:br/>
            </w:r>
            <w:r>
              <w:rPr>
                <w:rFonts w:ascii="Times New Roman"/>
                <w:b w:val="false"/>
                <w:i w:val="false"/>
                <w:color w:val="000000"/>
                <w:sz w:val="20"/>
              </w:rPr>
              <w:t>
</w:t>
            </w:r>
            <w:r>
              <w:rPr>
                <w:rFonts w:ascii="Times New Roman"/>
                <w:b w:val="false"/>
                <w:i w:val="false"/>
                <w:color w:val="000000"/>
                <w:sz w:val="20"/>
              </w:rPr>
              <w:t>mse8_shymkent@gcvp.kz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2-20-33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r>
              <w:br/>
            </w:r>
            <w:r>
              <w:rPr>
                <w:rFonts w:ascii="Times New Roman"/>
                <w:b w:val="false"/>
                <w:i w:val="false"/>
                <w:color w:val="000000"/>
                <w:sz w:val="20"/>
              </w:rPr>
              <w:t>
</w:t>
            </w:r>
            <w:r>
              <w:rPr>
                <w:rFonts w:ascii="Times New Roman"/>
                <w:b w:val="false"/>
                <w:i w:val="false"/>
                <w:color w:val="000000"/>
                <w:sz w:val="20"/>
              </w:rPr>
              <w:t>Город Ленгер, улица</w:t>
            </w:r>
            <w:r>
              <w:br/>
            </w:r>
            <w:r>
              <w:rPr>
                <w:rFonts w:ascii="Times New Roman"/>
                <w:b w:val="false"/>
                <w:i w:val="false"/>
                <w:color w:val="000000"/>
                <w:sz w:val="20"/>
              </w:rPr>
              <w:t>
</w:t>
            </w:r>
            <w:r>
              <w:rPr>
                <w:rFonts w:ascii="Times New Roman"/>
                <w:b w:val="false"/>
                <w:i w:val="false"/>
                <w:color w:val="000000"/>
                <w:sz w:val="20"/>
              </w:rPr>
              <w:t>Таскешу</w:t>
            </w:r>
            <w:r>
              <w:br/>
            </w:r>
            <w:r>
              <w:rPr>
                <w:rFonts w:ascii="Times New Roman"/>
                <w:b w:val="false"/>
                <w:i w:val="false"/>
                <w:color w:val="000000"/>
                <w:sz w:val="20"/>
              </w:rPr>
              <w:t>
</w:t>
            </w:r>
            <w:r>
              <w:rPr>
                <w:rFonts w:ascii="Times New Roman"/>
                <w:b w:val="false"/>
                <w:i w:val="false"/>
                <w:color w:val="000000"/>
                <w:sz w:val="20"/>
              </w:rPr>
              <w:t>mse9_shymkent@gcvp.kz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6-47-65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 С. Ерубай, 215</w:t>
            </w:r>
            <w:r>
              <w:br/>
            </w:r>
            <w:r>
              <w:rPr>
                <w:rFonts w:ascii="Times New Roman"/>
                <w:b w:val="false"/>
                <w:i w:val="false"/>
                <w:color w:val="000000"/>
                <w:sz w:val="20"/>
              </w:rPr>
              <w:t>
</w:t>
            </w:r>
            <w:r>
              <w:rPr>
                <w:rFonts w:ascii="Times New Roman"/>
                <w:b w:val="false"/>
                <w:i w:val="false"/>
                <w:color w:val="000000"/>
                <w:sz w:val="20"/>
              </w:rPr>
              <w:t>mse10_shymkent@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4-32-64</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Байдыбекский район,</w:t>
            </w:r>
            <w:r>
              <w:br/>
            </w:r>
            <w:r>
              <w:rPr>
                <w:rFonts w:ascii="Times New Roman"/>
                <w:b w:val="false"/>
                <w:i w:val="false"/>
                <w:color w:val="000000"/>
                <w:sz w:val="20"/>
              </w:rPr>
              <w:t>
</w:t>
            </w:r>
            <w:r>
              <w:rPr>
                <w:rFonts w:ascii="Times New Roman"/>
                <w:b w:val="false"/>
                <w:i w:val="false"/>
                <w:color w:val="000000"/>
                <w:sz w:val="20"/>
              </w:rPr>
              <w:t>село Шаян, улица</w:t>
            </w:r>
            <w:r>
              <w:br/>
            </w:r>
            <w:r>
              <w:rPr>
                <w:rFonts w:ascii="Times New Roman"/>
                <w:b w:val="false"/>
                <w:i w:val="false"/>
                <w:color w:val="000000"/>
                <w:sz w:val="20"/>
              </w:rPr>
              <w:t>
</w:t>
            </w:r>
            <w:r>
              <w:rPr>
                <w:rFonts w:ascii="Times New Roman"/>
                <w:b w:val="false"/>
                <w:i w:val="false"/>
                <w:color w:val="000000"/>
                <w:sz w:val="20"/>
              </w:rPr>
              <w:t>Жанаева, 3</w:t>
            </w:r>
            <w:r>
              <w:br/>
            </w:r>
            <w:r>
              <w:rPr>
                <w:rFonts w:ascii="Times New Roman"/>
                <w:b w:val="false"/>
                <w:i w:val="false"/>
                <w:color w:val="000000"/>
                <w:sz w:val="20"/>
              </w:rPr>
              <w:t>
</w:t>
            </w:r>
            <w:r>
              <w:rPr>
                <w:rFonts w:ascii="Times New Roman"/>
                <w:b w:val="false"/>
                <w:i w:val="false"/>
                <w:color w:val="000000"/>
                <w:sz w:val="20"/>
              </w:rPr>
              <w:t>mse11_shymkent@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2-10-69</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w:t>
            </w:r>
            <w:r>
              <w:br/>
            </w:r>
            <w:r>
              <w:rPr>
                <w:rFonts w:ascii="Times New Roman"/>
                <w:b w:val="false"/>
                <w:i w:val="false"/>
                <w:color w:val="000000"/>
                <w:sz w:val="20"/>
              </w:rPr>
              <w:t>
</w:t>
            </w:r>
            <w:r>
              <w:rPr>
                <w:rFonts w:ascii="Times New Roman"/>
                <w:b w:val="false"/>
                <w:i w:val="false"/>
                <w:color w:val="000000"/>
                <w:sz w:val="20"/>
              </w:rPr>
              <w:t>социальной экспертизы №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Аширова, 3</w:t>
            </w:r>
            <w:r>
              <w:br/>
            </w:r>
            <w:r>
              <w:rPr>
                <w:rFonts w:ascii="Times New Roman"/>
                <w:b w:val="false"/>
                <w:i w:val="false"/>
                <w:color w:val="000000"/>
                <w:sz w:val="20"/>
              </w:rPr>
              <w:t>
</w:t>
            </w:r>
            <w:r>
              <w:rPr>
                <w:rFonts w:ascii="Times New Roman"/>
                <w:b w:val="false"/>
                <w:i w:val="false"/>
                <w:color w:val="000000"/>
                <w:sz w:val="20"/>
              </w:rPr>
              <w:t>mse12_shymkent@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2-25-52</w:t>
            </w:r>
          </w:p>
        </w:tc>
        <w:tc>
          <w:tcPr>
            <w:tcW w:w="0" w:type="auto"/>
            <w:gridSpan w:val="2"/>
            <w:vMerge/>
            <w:tcBorders>
              <w:top w:val="nil"/>
              <w:left w:val="single" w:color="cfcfcf" w:sz="5"/>
              <w:bottom w:val="single" w:color="cfcfcf" w:sz="5"/>
              <w:right w:val="single" w:color="cfcfcf" w:sz="5"/>
            </w:tcBorders>
          </w:tcP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Ташкентский</w:t>
            </w:r>
            <w:r>
              <w:br/>
            </w:r>
            <w:r>
              <w:rPr>
                <w:rFonts w:ascii="Times New Roman"/>
                <w:b w:val="false"/>
                <w:i w:val="false"/>
                <w:color w:val="000000"/>
                <w:sz w:val="20"/>
              </w:rPr>
              <w:t>
</w:t>
            </w:r>
            <w:r>
              <w:rPr>
                <w:rFonts w:ascii="Times New Roman"/>
                <w:b w:val="false"/>
                <w:i w:val="false"/>
                <w:color w:val="000000"/>
                <w:sz w:val="20"/>
              </w:rPr>
              <w:t>тракт 3 км</w:t>
            </w:r>
            <w:r>
              <w:br/>
            </w:r>
            <w:r>
              <w:rPr>
                <w:rFonts w:ascii="Times New Roman"/>
                <w:b w:val="false"/>
                <w:i w:val="false"/>
                <w:color w:val="000000"/>
                <w:sz w:val="20"/>
              </w:rPr>
              <w:t>
</w:t>
            </w:r>
            <w:r>
              <w:rPr>
                <w:rFonts w:ascii="Times New Roman"/>
                <w:b w:val="false"/>
                <w:i w:val="false"/>
                <w:color w:val="000000"/>
                <w:sz w:val="20"/>
              </w:rPr>
              <w:t>mse13_shymkent@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46-66-51</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Жибек жолы</w:t>
            </w:r>
            <w:r>
              <w:br/>
            </w:r>
            <w:r>
              <w:rPr>
                <w:rFonts w:ascii="Times New Roman"/>
                <w:b w:val="false"/>
                <w:i w:val="false"/>
                <w:color w:val="000000"/>
                <w:sz w:val="20"/>
              </w:rPr>
              <w:t>
</w:t>
            </w:r>
            <w:r>
              <w:rPr>
                <w:rFonts w:ascii="Times New Roman"/>
                <w:b w:val="false"/>
                <w:i w:val="false"/>
                <w:color w:val="000000"/>
                <w:sz w:val="20"/>
              </w:rPr>
              <w:t>mse14_shymkent@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53-59-23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городу Алматы</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Гоголя, 53</w:t>
            </w:r>
            <w:r>
              <w:br/>
            </w:r>
            <w:r>
              <w:rPr>
                <w:rFonts w:ascii="Times New Roman"/>
                <w:b w:val="false"/>
                <w:i w:val="false"/>
                <w:color w:val="000000"/>
                <w:sz w:val="20"/>
              </w:rPr>
              <w:t>
</w:t>
            </w:r>
            <w:r>
              <w:rPr>
                <w:rFonts w:ascii="Times New Roman"/>
                <w:b w:val="false"/>
                <w:i w:val="false"/>
                <w:color w:val="000000"/>
                <w:sz w:val="20"/>
              </w:rPr>
              <w:t>mseomk_almatygor@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73-62-88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"Аксай-4",</w:t>
            </w:r>
            <w:r>
              <w:br/>
            </w:r>
            <w:r>
              <w:rPr>
                <w:rFonts w:ascii="Times New Roman"/>
                <w:b w:val="false"/>
                <w:i w:val="false"/>
                <w:color w:val="000000"/>
                <w:sz w:val="20"/>
              </w:rPr>
              <w:t>
</w:t>
            </w:r>
            <w:r>
              <w:rPr>
                <w:rFonts w:ascii="Times New Roman"/>
                <w:b w:val="false"/>
                <w:i w:val="false"/>
                <w:color w:val="000000"/>
                <w:sz w:val="20"/>
              </w:rPr>
              <w:t>17А</w:t>
            </w:r>
            <w:r>
              <w:br/>
            </w:r>
            <w:r>
              <w:rPr>
                <w:rFonts w:ascii="Times New Roman"/>
                <w:b w:val="false"/>
                <w:i w:val="false"/>
                <w:color w:val="000000"/>
                <w:sz w:val="20"/>
              </w:rPr>
              <w:t>
</w:t>
            </w:r>
            <w:r>
              <w:rPr>
                <w:rFonts w:ascii="Times New Roman"/>
                <w:b w:val="false"/>
                <w:i w:val="false"/>
                <w:color w:val="000000"/>
                <w:sz w:val="20"/>
              </w:rPr>
              <w:t>mse1_almatygor@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23-81-50</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Розыбакиева, 74</w:t>
            </w:r>
            <w:r>
              <w:br/>
            </w:r>
            <w:r>
              <w:rPr>
                <w:rFonts w:ascii="Times New Roman"/>
                <w:b w:val="false"/>
                <w:i w:val="false"/>
                <w:color w:val="000000"/>
                <w:sz w:val="20"/>
              </w:rPr>
              <w:t>
</w:t>
            </w:r>
            <w:r>
              <w:rPr>
                <w:rFonts w:ascii="Times New Roman"/>
                <w:b w:val="false"/>
                <w:i w:val="false"/>
                <w:color w:val="000000"/>
                <w:sz w:val="20"/>
              </w:rPr>
              <w:t>mse2_almatygor@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w:t>
            </w:r>
            <w:r>
              <w:rPr>
                <w:rFonts w:ascii="Times New Roman"/>
                <w:b w:val="false"/>
                <w:i w:val="false"/>
                <w:color w:val="000000"/>
                <w:sz w:val="20"/>
              </w:rPr>
              <w:t>79-44-79</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Орбита-3,</w:t>
            </w:r>
            <w:r>
              <w:br/>
            </w:r>
            <w:r>
              <w:rPr>
                <w:rFonts w:ascii="Times New Roman"/>
                <w:b w:val="false"/>
                <w:i w:val="false"/>
                <w:color w:val="000000"/>
                <w:sz w:val="20"/>
              </w:rPr>
              <w:t>
</w:t>
            </w:r>
            <w:r>
              <w:rPr>
                <w:rFonts w:ascii="Times New Roman"/>
                <w:b w:val="false"/>
                <w:i w:val="false"/>
                <w:color w:val="000000"/>
                <w:sz w:val="20"/>
              </w:rPr>
              <w:t>улица Торайгырова,</w:t>
            </w:r>
            <w:r>
              <w:br/>
            </w:r>
            <w:r>
              <w:rPr>
                <w:rFonts w:ascii="Times New Roman"/>
                <w:b w:val="false"/>
                <w:i w:val="false"/>
                <w:color w:val="000000"/>
                <w:sz w:val="20"/>
              </w:rPr>
              <w:t>
</w:t>
            </w:r>
            <w:r>
              <w:rPr>
                <w:rFonts w:ascii="Times New Roman"/>
                <w:b w:val="false"/>
                <w:i w:val="false"/>
                <w:color w:val="000000"/>
                <w:sz w:val="20"/>
              </w:rPr>
              <w:t>12А</w:t>
            </w:r>
            <w:r>
              <w:br/>
            </w:r>
            <w:r>
              <w:rPr>
                <w:rFonts w:ascii="Times New Roman"/>
                <w:b w:val="false"/>
                <w:i w:val="false"/>
                <w:color w:val="000000"/>
                <w:sz w:val="20"/>
              </w:rPr>
              <w:t>
</w:t>
            </w:r>
            <w:r>
              <w:rPr>
                <w:rFonts w:ascii="Times New Roman"/>
                <w:b w:val="false"/>
                <w:i w:val="false"/>
                <w:color w:val="000000"/>
                <w:sz w:val="20"/>
              </w:rPr>
              <w:t>mse3_almatygor@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20-26-09</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Туркебаева, 40</w:t>
            </w:r>
            <w:r>
              <w:br/>
            </w:r>
            <w:r>
              <w:rPr>
                <w:rFonts w:ascii="Times New Roman"/>
                <w:b w:val="false"/>
                <w:i w:val="false"/>
                <w:color w:val="000000"/>
                <w:sz w:val="20"/>
              </w:rPr>
              <w:t>
</w:t>
            </w:r>
            <w:r>
              <w:rPr>
                <w:rFonts w:ascii="Times New Roman"/>
                <w:b w:val="false"/>
                <w:i w:val="false"/>
                <w:color w:val="000000"/>
                <w:sz w:val="20"/>
              </w:rPr>
              <w:t>mse4_almatygor@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w:t>
            </w:r>
            <w:r>
              <w:br/>
            </w:r>
            <w:r>
              <w:rPr>
                <w:rFonts w:ascii="Times New Roman"/>
                <w:b w:val="false"/>
                <w:i w:val="false"/>
                <w:color w:val="000000"/>
                <w:sz w:val="20"/>
              </w:rPr>
              <w:t>
</w:t>
            </w:r>
            <w:r>
              <w:rPr>
                <w:rFonts w:ascii="Times New Roman"/>
                <w:b w:val="false"/>
                <w:i w:val="false"/>
                <w:color w:val="000000"/>
                <w:sz w:val="20"/>
              </w:rPr>
              <w:t>40-85-01</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Шолохова, 11</w:t>
            </w:r>
            <w:r>
              <w:br/>
            </w:r>
            <w:r>
              <w:rPr>
                <w:rFonts w:ascii="Times New Roman"/>
                <w:b w:val="false"/>
                <w:i w:val="false"/>
                <w:color w:val="000000"/>
                <w:sz w:val="20"/>
              </w:rPr>
              <w:t>
</w:t>
            </w:r>
            <w:r>
              <w:rPr>
                <w:rFonts w:ascii="Times New Roman"/>
                <w:b w:val="false"/>
                <w:i w:val="false"/>
                <w:color w:val="000000"/>
                <w:sz w:val="20"/>
              </w:rPr>
              <w:t>mse5_almatygor@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35-04-40</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Каблукова, 117А</w:t>
            </w:r>
            <w:r>
              <w:br/>
            </w:r>
            <w:r>
              <w:rPr>
                <w:rFonts w:ascii="Times New Roman"/>
                <w:b w:val="false"/>
                <w:i w:val="false"/>
                <w:color w:val="000000"/>
                <w:sz w:val="20"/>
              </w:rPr>
              <w:t>
</w:t>
            </w:r>
            <w:r>
              <w:rPr>
                <w:rFonts w:ascii="Times New Roman"/>
                <w:b w:val="false"/>
                <w:i w:val="false"/>
                <w:color w:val="000000"/>
                <w:sz w:val="20"/>
              </w:rPr>
              <w:t>mse6_almatygor@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w:t>
            </w:r>
            <w:r>
              <w:rPr>
                <w:rFonts w:ascii="Times New Roman"/>
                <w:b w:val="false"/>
                <w:i w:val="false"/>
                <w:color w:val="000000"/>
                <w:sz w:val="20"/>
              </w:rPr>
              <w:t>76-58-34</w:t>
            </w:r>
          </w:p>
        </w:tc>
        <w:tc>
          <w:tcPr>
            <w:tcW w:w="0" w:type="auto"/>
            <w:gridSpan w:val="2"/>
            <w:vMerge/>
            <w:tcBorders>
              <w:top w:val="nil"/>
              <w:left w:val="single" w:color="cfcfcf" w:sz="5"/>
              <w:bottom w:val="single" w:color="cfcfcf" w:sz="5"/>
              <w:right w:val="single" w:color="cfcfcf" w:sz="5"/>
            </w:tcBorders>
          </w:tcP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Калдаякова, 74</w:t>
            </w:r>
            <w:r>
              <w:br/>
            </w:r>
            <w:r>
              <w:rPr>
                <w:rFonts w:ascii="Times New Roman"/>
                <w:b w:val="false"/>
                <w:i w:val="false"/>
                <w:color w:val="000000"/>
                <w:sz w:val="20"/>
              </w:rPr>
              <w:t>
</w:t>
            </w:r>
            <w:r>
              <w:rPr>
                <w:rFonts w:ascii="Times New Roman"/>
                <w:b w:val="false"/>
                <w:i w:val="false"/>
                <w:color w:val="000000"/>
                <w:sz w:val="20"/>
              </w:rPr>
              <w:t>mse7_almatygor@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93-80-30</w:t>
            </w:r>
          </w:p>
        </w:tc>
        <w:tc>
          <w:tcPr>
            <w:tcW w:w="0" w:type="auto"/>
            <w:gridSpan w:val="2"/>
            <w:vMerge/>
            <w:tcBorders>
              <w:top w:val="nil"/>
              <w:left w:val="single" w:color="cfcfcf" w:sz="5"/>
              <w:bottom w:val="single" w:color="cfcfcf" w:sz="5"/>
              <w:right w:val="single" w:color="cfcfcf" w:sz="5"/>
            </w:tcBorders>
          </w:tcPr>
          <w:p/>
        </w:tc>
      </w:tr>
      <w:tr>
        <w:trPr>
          <w:trHeight w:val="8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val="false"/>
                <w:i w:val="false"/>
                <w:color w:val="000000"/>
                <w:sz w:val="20"/>
              </w:rPr>
              <w:t>по городу Астана</w:t>
            </w:r>
          </w:p>
        </w:tc>
      </w:tr>
      <w:tr>
        <w:trPr>
          <w:trHeight w:val="15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mseomk_astana@gcvp.kz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20-07-66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mse1_astana@gcvp.kz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mse2_astana@gcvp.kz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mse3_astana@gcvp.kz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mse4_astana@gcvp.kz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r>
        <w:trPr>
          <w:trHeight w:val="15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mse5_astana@gcvp.kz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bl>
    <w:bookmarkStart w:name="z931" w:id="29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"Установление инвалидности       </w:t>
      </w:r>
      <w:r>
        <w:br/>
      </w:r>
      <w:r>
        <w:rPr>
          <w:rFonts w:ascii="Times New Roman"/>
          <w:b w:val="false"/>
          <w:i w:val="false"/>
          <w:color w:val="000000"/>
          <w:sz w:val="28"/>
        </w:rPr>
        <w:t xml:space="preserve">
и/или степени утраты трудоспособности  </w:t>
      </w:r>
      <w:r>
        <w:br/>
      </w:r>
      <w:r>
        <w:rPr>
          <w:rFonts w:ascii="Times New Roman"/>
          <w:b w:val="false"/>
          <w:i w:val="false"/>
          <w:color w:val="000000"/>
          <w:sz w:val="28"/>
        </w:rPr>
        <w:t xml:space="preserve">
и/или определение необходимых     </w:t>
      </w:r>
      <w:r>
        <w:br/>
      </w:r>
      <w:r>
        <w:rPr>
          <w:rFonts w:ascii="Times New Roman"/>
          <w:b w:val="false"/>
          <w:i w:val="false"/>
          <w:color w:val="000000"/>
          <w:sz w:val="28"/>
        </w:rPr>
        <w:t xml:space="preserve">
мер социальной защиты"         </w:t>
      </w:r>
    </w:p>
    <w:bookmarkEnd w:id="294"/>
    <w:bookmarkStart w:name="z932" w:id="295"/>
    <w:p>
      <w:pPr>
        <w:spacing w:after="0"/>
        <w:ind w:left="0"/>
        <w:jc w:val="left"/>
      </w:pPr>
      <w:r>
        <w:rPr>
          <w:rFonts w:ascii="Times New Roman"/>
          <w:b/>
          <w:i w:val="false"/>
          <w:color w:val="000000"/>
        </w:rPr>
        <w:t xml:space="preserve"> 
Таблица. Значения показателей качества и эффективности </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5"/>
        <w:gridCol w:w="2631"/>
        <w:gridCol w:w="2509"/>
        <w:gridCol w:w="3205"/>
      </w:tblGrid>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15"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 услуги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 xml:space="preserve">формате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3" w:id="29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"Установление инвалидности       </w:t>
      </w:r>
      <w:r>
        <w:br/>
      </w:r>
      <w:r>
        <w:rPr>
          <w:rFonts w:ascii="Times New Roman"/>
          <w:b w:val="false"/>
          <w:i w:val="false"/>
          <w:color w:val="000000"/>
          <w:sz w:val="28"/>
        </w:rPr>
        <w:t xml:space="preserve">
и/или степени утраты трудоспособности  </w:t>
      </w:r>
      <w:r>
        <w:br/>
      </w:r>
      <w:r>
        <w:rPr>
          <w:rFonts w:ascii="Times New Roman"/>
          <w:b w:val="false"/>
          <w:i w:val="false"/>
          <w:color w:val="000000"/>
          <w:sz w:val="28"/>
        </w:rPr>
        <w:t xml:space="preserve">
и/или определение необходимых     </w:t>
      </w:r>
      <w:r>
        <w:br/>
      </w:r>
      <w:r>
        <w:rPr>
          <w:rFonts w:ascii="Times New Roman"/>
          <w:b w:val="false"/>
          <w:i w:val="false"/>
          <w:color w:val="000000"/>
          <w:sz w:val="28"/>
        </w:rPr>
        <w:t xml:space="preserve">
мер социальной защиты"         </w:t>
      </w:r>
    </w:p>
    <w:bookmarkEnd w:id="296"/>
    <w:bookmarkStart w:name="z934" w:id="297"/>
    <w:p>
      <w:pPr>
        <w:spacing w:after="0"/>
        <w:ind w:left="0"/>
        <w:jc w:val="left"/>
      </w:pPr>
      <w:r>
        <w:rPr>
          <w:rFonts w:ascii="Times New Roman"/>
          <w:b/>
          <w:i w:val="false"/>
          <w:color w:val="000000"/>
        </w:rPr>
        <w:t xml:space="preserve"> 
Перечень</w:t>
      </w:r>
      <w:r>
        <w:br/>
      </w:r>
      <w:r>
        <w:rPr>
          <w:rFonts w:ascii="Times New Roman"/>
          <w:b/>
          <w:i w:val="false"/>
          <w:color w:val="000000"/>
        </w:rPr>
        <w:t>
Департаментов по контролю и социальной защите областей,</w:t>
      </w:r>
      <w:r>
        <w:br/>
      </w:r>
      <w:r>
        <w:rPr>
          <w:rFonts w:ascii="Times New Roman"/>
          <w:b/>
          <w:i w:val="false"/>
          <w:color w:val="000000"/>
        </w:rPr>
        <w:t>
городов Астаны и Алматы</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175"/>
        <w:gridCol w:w="3259"/>
        <w:gridCol w:w="3030"/>
        <w:gridCol w:w="3676"/>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w:t>
            </w:r>
            <w:r>
              <w:br/>
            </w:r>
            <w:r>
              <w:rPr>
                <w:rFonts w:ascii="Times New Roman"/>
                <w:b w:val="false"/>
                <w:i w:val="false"/>
                <w:color w:val="000000"/>
                <w:sz w:val="20"/>
              </w:rPr>
              <w:t>
</w:t>
            </w:r>
            <w:r>
              <w:rPr>
                <w:rFonts w:ascii="Times New Roman"/>
                <w:b w:val="false"/>
                <w:i w:val="false"/>
                <w:color w:val="000000"/>
                <w:sz w:val="20"/>
              </w:rPr>
              <w:t>(кв.)</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номер</w:t>
            </w:r>
            <w:r>
              <w:br/>
            </w:r>
            <w:r>
              <w:rPr>
                <w:rFonts w:ascii="Times New Roman"/>
                <w:b w:val="false"/>
                <w:i w:val="false"/>
                <w:color w:val="000000"/>
                <w:sz w:val="20"/>
              </w:rPr>
              <w:t>
</w:t>
            </w:r>
            <w:r>
              <w:rPr>
                <w:rFonts w:ascii="Times New Roman"/>
                <w:b w:val="false"/>
                <w:i w:val="false"/>
                <w:color w:val="000000"/>
                <w:sz w:val="20"/>
              </w:rPr>
              <w:t>телефона, факса,</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Горького, 60</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25-10-26</w:t>
            </w:r>
            <w:r>
              <w:br/>
            </w:r>
            <w:r>
              <w:rPr>
                <w:rFonts w:ascii="Times New Roman"/>
                <w:b w:val="false"/>
                <w:i w:val="false"/>
                <w:color w:val="000000"/>
                <w:sz w:val="20"/>
              </w:rPr>
              <w:t>
</w:t>
            </w:r>
            <w:r>
              <w:rPr>
                <w:rFonts w:ascii="Times New Roman"/>
                <w:b w:val="false"/>
                <w:i w:val="false"/>
                <w:color w:val="000000"/>
                <w:sz w:val="20"/>
              </w:rPr>
              <w:t>25-11-89</w:t>
            </w:r>
            <w:r>
              <w:br/>
            </w:r>
            <w:r>
              <w:rPr>
                <w:rFonts w:ascii="Times New Roman"/>
                <w:b w:val="false"/>
                <w:i w:val="false"/>
                <w:color w:val="000000"/>
                <w:sz w:val="20"/>
              </w:rPr>
              <w:t>
</w:t>
            </w:r>
            <w:r>
              <w:rPr>
                <w:rFonts w:ascii="Times New Roman"/>
                <w:b w:val="false"/>
                <w:i w:val="false"/>
                <w:color w:val="000000"/>
                <w:sz w:val="20"/>
              </w:rPr>
              <w:t>mt_kokshetau_orq@</w:t>
            </w:r>
            <w:r>
              <w:br/>
            </w:r>
            <w:r>
              <w:rPr>
                <w:rFonts w:ascii="Times New Roman"/>
                <w:b w:val="false"/>
                <w:i w:val="false"/>
                <w:color w:val="000000"/>
                <w:sz w:val="20"/>
              </w:rPr>
              <w:t>
</w:t>
            </w:r>
            <w:r>
              <w:rPr>
                <w:rFonts w:ascii="Times New Roman"/>
                <w:b w:val="false"/>
                <w:i w:val="false"/>
                <w:color w:val="000000"/>
                <w:sz w:val="20"/>
              </w:rPr>
              <w:t>gcvp.kz</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18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w:t>
            </w:r>
            <w:r>
              <w:br/>
            </w:r>
            <w:r>
              <w:rPr>
                <w:rFonts w:ascii="Times New Roman"/>
                <w:b w:val="false"/>
                <w:i w:val="false"/>
                <w:color w:val="000000"/>
                <w:sz w:val="20"/>
              </w:rPr>
              <w:t>
</w:t>
            </w:r>
            <w:r>
              <w:rPr>
                <w:rFonts w:ascii="Times New Roman"/>
                <w:b w:val="false"/>
                <w:i w:val="false"/>
                <w:color w:val="000000"/>
                <w:sz w:val="20"/>
              </w:rPr>
              <w:t>101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54-60-71</w:t>
            </w:r>
            <w:r>
              <w:br/>
            </w:r>
            <w:r>
              <w:rPr>
                <w:rFonts w:ascii="Times New Roman"/>
                <w:b w:val="false"/>
                <w:i w:val="false"/>
                <w:color w:val="000000"/>
                <w:sz w:val="20"/>
              </w:rPr>
              <w:t>
</w:t>
            </w:r>
            <w:r>
              <w:rPr>
                <w:rFonts w:ascii="Times New Roman"/>
                <w:b w:val="false"/>
                <w:i w:val="false"/>
                <w:color w:val="000000"/>
                <w:sz w:val="20"/>
              </w:rPr>
              <w:t>56-76-43</w:t>
            </w:r>
            <w:r>
              <w:br/>
            </w:r>
            <w:r>
              <w:rPr>
                <w:rFonts w:ascii="Times New Roman"/>
                <w:b w:val="false"/>
                <w:i w:val="false"/>
                <w:color w:val="000000"/>
                <w:sz w:val="20"/>
              </w:rPr>
              <w:t>
</w:t>
            </w:r>
            <w:r>
              <w:rPr>
                <w:rFonts w:ascii="Times New Roman"/>
                <w:b w:val="false"/>
                <w:i w:val="false"/>
                <w:color w:val="000000"/>
                <w:sz w:val="20"/>
              </w:rPr>
              <w:t>54-36-60</w:t>
            </w:r>
            <w:r>
              <w:br/>
            </w:r>
            <w:r>
              <w:rPr>
                <w:rFonts w:ascii="Times New Roman"/>
                <w:b w:val="false"/>
                <w:i w:val="false"/>
                <w:color w:val="000000"/>
                <w:sz w:val="20"/>
              </w:rPr>
              <w:t>
</w:t>
            </w:r>
            <w:r>
              <w:rPr>
                <w:rFonts w:ascii="Times New Roman"/>
                <w:b w:val="false"/>
                <w:i w:val="false"/>
                <w:color w:val="000000"/>
                <w:sz w:val="20"/>
              </w:rPr>
              <w:t>depaktobe@</w:t>
            </w:r>
            <w:r>
              <w:br/>
            </w:r>
            <w:r>
              <w:rPr>
                <w:rFonts w:ascii="Times New Roman"/>
                <w:b w:val="false"/>
                <w:i w:val="false"/>
                <w:color w:val="000000"/>
                <w:sz w:val="20"/>
              </w:rPr>
              <w:t>
</w:t>
            </w:r>
            <w:r>
              <w:rPr>
                <w:rFonts w:ascii="Times New Roman"/>
                <w:b w:val="false"/>
                <w:i w:val="false"/>
                <w:color w:val="000000"/>
                <w:sz w:val="20"/>
              </w:rPr>
              <w:t>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Мауленова, 92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67-71-94</w:t>
            </w:r>
            <w:r>
              <w:br/>
            </w:r>
            <w:r>
              <w:rPr>
                <w:rFonts w:ascii="Times New Roman"/>
                <w:b w:val="false"/>
                <w:i w:val="false"/>
                <w:color w:val="000000"/>
                <w:sz w:val="20"/>
              </w:rPr>
              <w:t>
</w:t>
            </w:r>
            <w:r>
              <w:rPr>
                <w:rFonts w:ascii="Times New Roman"/>
                <w:b w:val="false"/>
                <w:i w:val="false"/>
                <w:color w:val="000000"/>
                <w:sz w:val="20"/>
              </w:rPr>
              <w:t>67-71-68</w:t>
            </w:r>
            <w:r>
              <w:br/>
            </w:r>
            <w:r>
              <w:rPr>
                <w:rFonts w:ascii="Times New Roman"/>
                <w:b w:val="false"/>
                <w:i w:val="false"/>
                <w:color w:val="000000"/>
                <w:sz w:val="20"/>
              </w:rPr>
              <w:t>
</w:t>
            </w:r>
            <w:r>
              <w:rPr>
                <w:rFonts w:ascii="Times New Roman"/>
                <w:b w:val="false"/>
                <w:i w:val="false"/>
                <w:color w:val="000000"/>
                <w:sz w:val="20"/>
              </w:rPr>
              <w:t>mt_almaty2vyplat@</w:t>
            </w:r>
            <w:r>
              <w:br/>
            </w:r>
            <w:r>
              <w:rPr>
                <w:rFonts w:ascii="Times New Roman"/>
                <w:b w:val="false"/>
                <w:i w:val="false"/>
                <w:color w:val="000000"/>
                <w:sz w:val="20"/>
              </w:rPr>
              <w:t>
</w:t>
            </w:r>
            <w:r>
              <w:rPr>
                <w:rFonts w:ascii="Times New Roman"/>
                <w:b w:val="false"/>
                <w:i w:val="false"/>
                <w:color w:val="000000"/>
                <w:sz w:val="20"/>
              </w:rPr>
              <w:t>qcvp.mail.kz</w:t>
            </w:r>
          </w:p>
        </w:tc>
        <w:tc>
          <w:tcPr>
            <w:tcW w:w="0" w:type="auto"/>
            <w:vMerge/>
            <w:tcBorders>
              <w:top w:val="nil"/>
              <w:left w:val="single" w:color="cfcfcf" w:sz="5"/>
              <w:bottom w:val="single" w:color="cfcfcf" w:sz="5"/>
              <w:right w:val="single" w:color="cfcfcf" w:sz="5"/>
            </w:tcBorders>
          </w:tcPr>
          <w:p/>
        </w:tc>
      </w:tr>
      <w:tr>
        <w:trPr>
          <w:trHeight w:val="187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35-56-18</w:t>
            </w:r>
            <w:r>
              <w:br/>
            </w:r>
            <w:r>
              <w:rPr>
                <w:rFonts w:ascii="Times New Roman"/>
                <w:b w:val="false"/>
                <w:i w:val="false"/>
                <w:color w:val="000000"/>
                <w:sz w:val="20"/>
              </w:rPr>
              <w:t>
</w:t>
            </w:r>
            <w:r>
              <w:rPr>
                <w:rFonts w:ascii="Times New Roman"/>
                <w:b w:val="false"/>
                <w:i w:val="false"/>
                <w:color w:val="000000"/>
                <w:sz w:val="20"/>
              </w:rPr>
              <w:t>35-56-22</w:t>
            </w:r>
            <w:r>
              <w:br/>
            </w:r>
            <w:r>
              <w:rPr>
                <w:rFonts w:ascii="Times New Roman"/>
                <w:b w:val="false"/>
                <w:i w:val="false"/>
                <w:color w:val="000000"/>
                <w:sz w:val="20"/>
              </w:rPr>
              <w:t>
</w:t>
            </w:r>
            <w:r>
              <w:rPr>
                <w:rFonts w:ascii="Times New Roman"/>
                <w:b w:val="false"/>
                <w:i w:val="false"/>
                <w:color w:val="000000"/>
                <w:sz w:val="20"/>
              </w:rPr>
              <w:t>depatyrau_enbek@</w:t>
            </w:r>
            <w:r>
              <w:br/>
            </w:r>
            <w:r>
              <w:rPr>
                <w:rFonts w:ascii="Times New Roman"/>
                <w:b w:val="false"/>
                <w:i w:val="false"/>
                <w:color w:val="000000"/>
                <w:sz w:val="20"/>
              </w:rPr>
              <w:t>
</w:t>
            </w:r>
            <w:r>
              <w:rPr>
                <w:rFonts w:ascii="Times New Roman"/>
                <w:b w:val="false"/>
                <w:i w:val="false"/>
                <w:color w:val="000000"/>
                <w:sz w:val="20"/>
              </w:rPr>
              <w:t>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Белинский, 32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22-62-31</w:t>
            </w:r>
            <w:r>
              <w:br/>
            </w:r>
            <w:r>
              <w:rPr>
                <w:rFonts w:ascii="Times New Roman"/>
                <w:b w:val="false"/>
                <w:i w:val="false"/>
                <w:color w:val="000000"/>
                <w:sz w:val="20"/>
              </w:rPr>
              <w:t>
</w:t>
            </w:r>
            <w:r>
              <w:rPr>
                <w:rFonts w:ascii="Times New Roman"/>
                <w:b w:val="false"/>
                <w:i w:val="false"/>
                <w:color w:val="000000"/>
                <w:sz w:val="20"/>
              </w:rPr>
              <w:t>depvko@enbek.kz</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93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 120в</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43-49-86,</w:t>
            </w:r>
            <w:r>
              <w:br/>
            </w:r>
            <w:r>
              <w:rPr>
                <w:rFonts w:ascii="Times New Roman"/>
                <w:b w:val="false"/>
                <w:i w:val="false"/>
                <w:color w:val="000000"/>
                <w:sz w:val="20"/>
              </w:rPr>
              <w:t>
</w:t>
            </w:r>
            <w:r>
              <w:rPr>
                <w:rFonts w:ascii="Times New Roman"/>
                <w:b w:val="false"/>
                <w:i w:val="false"/>
                <w:color w:val="000000"/>
                <w:sz w:val="20"/>
              </w:rPr>
              <w:t>51-14-67</w:t>
            </w:r>
            <w:r>
              <w:br/>
            </w:r>
            <w:r>
              <w:rPr>
                <w:rFonts w:ascii="Times New Roman"/>
                <w:b w:val="false"/>
                <w:i w:val="false"/>
                <w:color w:val="000000"/>
                <w:sz w:val="20"/>
              </w:rPr>
              <w:t>
</w:t>
            </w:r>
            <w:r>
              <w:rPr>
                <w:rFonts w:ascii="Times New Roman"/>
                <w:b w:val="false"/>
                <w:i w:val="false"/>
                <w:color w:val="000000"/>
                <w:sz w:val="20"/>
              </w:rPr>
              <w:t>deptaraz@enbek.kz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w:t>
            </w:r>
            <w:r>
              <w:br/>
            </w:r>
            <w:r>
              <w:rPr>
                <w:rFonts w:ascii="Times New Roman"/>
                <w:b w:val="false"/>
                <w:i w:val="false"/>
                <w:color w:val="000000"/>
                <w:sz w:val="20"/>
              </w:rPr>
              <w:t>
</w:t>
            </w:r>
            <w:r>
              <w:rPr>
                <w:rFonts w:ascii="Times New Roman"/>
                <w:b w:val="false"/>
                <w:i w:val="false"/>
                <w:color w:val="000000"/>
                <w:sz w:val="20"/>
              </w:rPr>
              <w:t>44/2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50-06-07</w:t>
            </w:r>
            <w:r>
              <w:br/>
            </w:r>
            <w:r>
              <w:rPr>
                <w:rFonts w:ascii="Times New Roman"/>
                <w:b w:val="false"/>
                <w:i w:val="false"/>
                <w:color w:val="000000"/>
                <w:sz w:val="20"/>
              </w:rPr>
              <w:t>
</w:t>
            </w:r>
            <w:r>
              <w:rPr>
                <w:rFonts w:ascii="Times New Roman"/>
                <w:b w:val="false"/>
                <w:i w:val="false"/>
                <w:color w:val="000000"/>
                <w:sz w:val="20"/>
              </w:rPr>
              <w:t>depzko@enbek.kz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43-02-02,</w:t>
            </w:r>
            <w:r>
              <w:br/>
            </w:r>
            <w:r>
              <w:rPr>
                <w:rFonts w:ascii="Times New Roman"/>
                <w:b w:val="false"/>
                <w:i w:val="false"/>
                <w:color w:val="000000"/>
                <w:sz w:val="20"/>
              </w:rPr>
              <w:t>
</w:t>
            </w:r>
            <w:r>
              <w:rPr>
                <w:rFonts w:ascii="Times New Roman"/>
                <w:b w:val="false"/>
                <w:i w:val="false"/>
                <w:color w:val="000000"/>
                <w:sz w:val="20"/>
              </w:rPr>
              <w:t>33-14-03</w:t>
            </w:r>
            <w:r>
              <w:br/>
            </w:r>
            <w:r>
              <w:rPr>
                <w:rFonts w:ascii="Times New Roman"/>
                <w:b w:val="false"/>
                <w:i w:val="false"/>
                <w:color w:val="000000"/>
                <w:sz w:val="20"/>
              </w:rPr>
              <w:t>
</w:t>
            </w:r>
            <w:r>
              <w:rPr>
                <w:rFonts w:ascii="Times New Roman"/>
                <w:b w:val="false"/>
                <w:i w:val="false"/>
                <w:color w:val="000000"/>
                <w:sz w:val="20"/>
              </w:rPr>
              <w:t>43-29-22</w:t>
            </w:r>
            <w:r>
              <w:br/>
            </w:r>
            <w:r>
              <w:rPr>
                <w:rFonts w:ascii="Times New Roman"/>
                <w:b w:val="false"/>
                <w:i w:val="false"/>
                <w:color w:val="000000"/>
                <w:sz w:val="20"/>
              </w:rPr>
              <w:t>
</w:t>
            </w:r>
            <w:r>
              <w:rPr>
                <w:rFonts w:ascii="Times New Roman"/>
                <w:b w:val="false"/>
                <w:i w:val="false"/>
                <w:color w:val="000000"/>
                <w:sz w:val="20"/>
              </w:rPr>
              <w:t>depkaraganda@</w:t>
            </w:r>
            <w:r>
              <w:br/>
            </w:r>
            <w:r>
              <w:rPr>
                <w:rFonts w:ascii="Times New Roman"/>
                <w:b w:val="false"/>
                <w:i w:val="false"/>
                <w:color w:val="000000"/>
                <w:sz w:val="20"/>
              </w:rPr>
              <w:t>
</w:t>
            </w:r>
            <w:r>
              <w:rPr>
                <w:rFonts w:ascii="Times New Roman"/>
                <w:b w:val="false"/>
                <w:i w:val="false"/>
                <w:color w:val="000000"/>
                <w:sz w:val="20"/>
              </w:rPr>
              <w:t>enbek.kz</w:t>
            </w:r>
          </w:p>
        </w:tc>
        <w:tc>
          <w:tcPr>
            <w:tcW w:w="0" w:type="auto"/>
            <w:vMerge/>
            <w:tcBorders>
              <w:top w:val="nil"/>
              <w:left w:val="single" w:color="cfcfcf" w:sz="5"/>
              <w:bottom w:val="single" w:color="cfcfcf" w:sz="5"/>
              <w:right w:val="single" w:color="cfcfcf" w:sz="5"/>
            </w:tcBorders>
          </w:tcPr>
          <w:p/>
        </w:tc>
      </w:tr>
      <w:tr>
        <w:trPr>
          <w:trHeight w:val="18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Касымханова,</w:t>
            </w:r>
            <w:r>
              <w:br/>
            </w:r>
            <w:r>
              <w:rPr>
                <w:rFonts w:ascii="Times New Roman"/>
                <w:b w:val="false"/>
                <w:i w:val="false"/>
                <w:color w:val="000000"/>
                <w:sz w:val="20"/>
              </w:rPr>
              <w:t>
</w:t>
            </w:r>
            <w:r>
              <w:rPr>
                <w:rFonts w:ascii="Times New Roman"/>
                <w:b w:val="false"/>
                <w:i w:val="false"/>
                <w:color w:val="000000"/>
                <w:sz w:val="20"/>
              </w:rPr>
              <w:t>34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50-02-12</w:t>
            </w:r>
            <w:r>
              <w:br/>
            </w:r>
            <w:r>
              <w:rPr>
                <w:rFonts w:ascii="Times New Roman"/>
                <w:b w:val="false"/>
                <w:i w:val="false"/>
                <w:color w:val="000000"/>
                <w:sz w:val="20"/>
              </w:rPr>
              <w:t>
</w:t>
            </w:r>
            <w:r>
              <w:rPr>
                <w:rFonts w:ascii="Times New Roman"/>
                <w:b w:val="false"/>
                <w:i w:val="false"/>
                <w:color w:val="000000"/>
                <w:sz w:val="20"/>
              </w:rPr>
              <w:t>depkost@enbek.kz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27-01-26</w:t>
            </w:r>
            <w:r>
              <w:br/>
            </w:r>
            <w:r>
              <w:rPr>
                <w:rFonts w:ascii="Times New Roman"/>
                <w:b w:val="false"/>
                <w:i w:val="false"/>
                <w:color w:val="000000"/>
                <w:sz w:val="20"/>
              </w:rPr>
              <w:t>
</w:t>
            </w:r>
            <w:r>
              <w:rPr>
                <w:rFonts w:ascii="Times New Roman"/>
                <w:b w:val="false"/>
                <w:i w:val="false"/>
                <w:color w:val="000000"/>
                <w:sz w:val="20"/>
              </w:rPr>
              <w:t>27-28-15</w:t>
            </w:r>
            <w:r>
              <w:br/>
            </w:r>
            <w:r>
              <w:rPr>
                <w:rFonts w:ascii="Times New Roman"/>
                <w:b w:val="false"/>
                <w:i w:val="false"/>
                <w:color w:val="000000"/>
                <w:sz w:val="20"/>
              </w:rPr>
              <w:t>
</w:t>
            </w:r>
            <w:r>
              <w:rPr>
                <w:rFonts w:ascii="Times New Roman"/>
                <w:b w:val="false"/>
                <w:i w:val="false"/>
                <w:color w:val="000000"/>
                <w:sz w:val="20"/>
              </w:rPr>
              <w:t>depkyzyl@enbek.kz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60-57-38</w:t>
            </w:r>
            <w:r>
              <w:br/>
            </w:r>
            <w:r>
              <w:rPr>
                <w:rFonts w:ascii="Times New Roman"/>
                <w:b w:val="false"/>
                <w:i w:val="false"/>
                <w:color w:val="000000"/>
                <w:sz w:val="20"/>
              </w:rPr>
              <w:t>
</w:t>
            </w:r>
            <w:r>
              <w:rPr>
                <w:rFonts w:ascii="Times New Roman"/>
                <w:b w:val="false"/>
                <w:i w:val="false"/>
                <w:color w:val="000000"/>
                <w:sz w:val="20"/>
              </w:rPr>
              <w:t>60-52-44</w:t>
            </w:r>
            <w:r>
              <w:br/>
            </w:r>
            <w:r>
              <w:rPr>
                <w:rFonts w:ascii="Times New Roman"/>
                <w:b w:val="false"/>
                <w:i w:val="false"/>
                <w:color w:val="000000"/>
                <w:sz w:val="20"/>
              </w:rPr>
              <w:t>
</w:t>
            </w:r>
            <w:r>
              <w:rPr>
                <w:rFonts w:ascii="Times New Roman"/>
                <w:b w:val="false"/>
                <w:i w:val="false"/>
                <w:color w:val="000000"/>
                <w:sz w:val="20"/>
              </w:rPr>
              <w:t>mt_aktau@qcvp.kz</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Ленина, 59</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32-47-43</w:t>
            </w:r>
            <w:r>
              <w:br/>
            </w:r>
            <w:r>
              <w:rPr>
                <w:rFonts w:ascii="Times New Roman"/>
                <w:b w:val="false"/>
                <w:i w:val="false"/>
                <w:color w:val="000000"/>
                <w:sz w:val="20"/>
              </w:rPr>
              <w:t>
</w:t>
            </w:r>
            <w:r>
              <w:rPr>
                <w:rFonts w:ascii="Times New Roman"/>
                <w:b w:val="false"/>
                <w:i w:val="false"/>
                <w:color w:val="000000"/>
                <w:sz w:val="20"/>
              </w:rPr>
              <w:t>deppavlodar@</w:t>
            </w:r>
            <w:r>
              <w:br/>
            </w:r>
            <w:r>
              <w:rPr>
                <w:rFonts w:ascii="Times New Roman"/>
                <w:b w:val="false"/>
                <w:i w:val="false"/>
                <w:color w:val="000000"/>
                <w:sz w:val="20"/>
              </w:rPr>
              <w:t>
</w:t>
            </w:r>
            <w:r>
              <w:rPr>
                <w:rFonts w:ascii="Times New Roman"/>
                <w:b w:val="false"/>
                <w:i w:val="false"/>
                <w:color w:val="000000"/>
                <w:sz w:val="20"/>
              </w:rPr>
              <w:t>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Северно-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46-86-06,</w:t>
            </w:r>
            <w:r>
              <w:br/>
            </w:r>
            <w:r>
              <w:rPr>
                <w:rFonts w:ascii="Times New Roman"/>
                <w:b w:val="false"/>
                <w:i w:val="false"/>
                <w:color w:val="000000"/>
                <w:sz w:val="20"/>
              </w:rPr>
              <w:t>
</w:t>
            </w:r>
            <w:r>
              <w:rPr>
                <w:rFonts w:ascii="Times New Roman"/>
                <w:b w:val="false"/>
                <w:i w:val="false"/>
                <w:color w:val="000000"/>
                <w:sz w:val="20"/>
              </w:rPr>
              <w:t>46-06-06</w:t>
            </w:r>
            <w:r>
              <w:br/>
            </w:r>
            <w:r>
              <w:rPr>
                <w:rFonts w:ascii="Times New Roman"/>
                <w:b w:val="false"/>
                <w:i w:val="false"/>
                <w:color w:val="000000"/>
                <w:sz w:val="20"/>
              </w:rPr>
              <w:t>
</w:t>
            </w:r>
            <w:r>
              <w:rPr>
                <w:rFonts w:ascii="Times New Roman"/>
                <w:b w:val="false"/>
                <w:i w:val="false"/>
                <w:color w:val="000000"/>
                <w:sz w:val="20"/>
              </w:rPr>
              <w:t>depsko@enbek.kz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Диваева, 148</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32-13-48</w:t>
            </w:r>
            <w:r>
              <w:br/>
            </w:r>
            <w:r>
              <w:rPr>
                <w:rFonts w:ascii="Times New Roman"/>
                <w:b w:val="false"/>
                <w:i w:val="false"/>
                <w:color w:val="000000"/>
                <w:sz w:val="20"/>
              </w:rPr>
              <w:t>
</w:t>
            </w:r>
            <w:r>
              <w:rPr>
                <w:rFonts w:ascii="Times New Roman"/>
                <w:b w:val="false"/>
                <w:i w:val="false"/>
                <w:color w:val="000000"/>
                <w:sz w:val="20"/>
              </w:rPr>
              <w:t>mt_shymkent-ok@</w:t>
            </w:r>
            <w:r>
              <w:br/>
            </w:r>
            <w:r>
              <w:rPr>
                <w:rFonts w:ascii="Times New Roman"/>
                <w:b w:val="false"/>
                <w:i w:val="false"/>
                <w:color w:val="000000"/>
                <w:sz w:val="20"/>
              </w:rPr>
              <w:t>
</w:t>
            </w:r>
            <w:r>
              <w:rPr>
                <w:rFonts w:ascii="Times New Roman"/>
                <w:b w:val="false"/>
                <w:i w:val="false"/>
                <w:color w:val="000000"/>
                <w:sz w:val="20"/>
              </w:rPr>
              <w:t>gcvp.kz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городу Алматы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проспект Абылай</w:t>
            </w:r>
            <w:r>
              <w:br/>
            </w:r>
            <w:r>
              <w:rPr>
                <w:rFonts w:ascii="Times New Roman"/>
                <w:b w:val="false"/>
                <w:i w:val="false"/>
                <w:color w:val="000000"/>
                <w:sz w:val="20"/>
              </w:rPr>
              <w:t>
</w:t>
            </w:r>
            <w:r>
              <w:rPr>
                <w:rFonts w:ascii="Times New Roman"/>
                <w:b w:val="false"/>
                <w:i w:val="false"/>
                <w:color w:val="000000"/>
                <w:sz w:val="20"/>
              </w:rPr>
              <w:t>хана, 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279-58-01</w:t>
            </w:r>
            <w:r>
              <w:br/>
            </w:r>
            <w:r>
              <w:rPr>
                <w:rFonts w:ascii="Times New Roman"/>
                <w:b w:val="false"/>
                <w:i w:val="false"/>
                <w:color w:val="000000"/>
                <w:sz w:val="20"/>
              </w:rPr>
              <w:t>
</w:t>
            </w:r>
            <w:r>
              <w:rPr>
                <w:rFonts w:ascii="Times New Roman"/>
                <w:b w:val="false"/>
                <w:i w:val="false"/>
                <w:color w:val="000000"/>
                <w:sz w:val="20"/>
              </w:rPr>
              <w:t>mt_almaty1@qcvp.</w:t>
            </w:r>
            <w:r>
              <w:br/>
            </w:r>
            <w:r>
              <w:rPr>
                <w:rFonts w:ascii="Times New Roman"/>
                <w:b w:val="false"/>
                <w:i w:val="false"/>
                <w:color w:val="000000"/>
                <w:sz w:val="20"/>
              </w:rPr>
              <w:t>
</w:t>
            </w:r>
            <w:r>
              <w:rPr>
                <w:rFonts w:ascii="Times New Roman"/>
                <w:b w:val="false"/>
                <w:i w:val="false"/>
                <w:color w:val="000000"/>
                <w:sz w:val="20"/>
              </w:rPr>
              <w:t>kz</w:t>
            </w:r>
          </w:p>
        </w:tc>
        <w:tc>
          <w:tcPr>
            <w:tcW w:w="0" w:type="auto"/>
            <w:vMerge/>
            <w:tcBorders>
              <w:top w:val="nil"/>
              <w:left w:val="single" w:color="cfcfcf" w:sz="5"/>
              <w:bottom w:val="single" w:color="cfcfcf" w:sz="5"/>
              <w:right w:val="single" w:color="cfcfcf" w:sz="5"/>
            </w:tcBorders>
          </w:tcPr>
          <w:p/>
        </w:tc>
      </w:tr>
      <w:tr>
        <w:trPr>
          <w:trHeight w:val="12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городу Астаны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20-14-62</w:t>
            </w:r>
            <w:r>
              <w:br/>
            </w:r>
            <w:r>
              <w:rPr>
                <w:rFonts w:ascii="Times New Roman"/>
                <w:b w:val="false"/>
                <w:i w:val="false"/>
                <w:color w:val="000000"/>
                <w:sz w:val="20"/>
              </w:rPr>
              <w:t>
</w:t>
            </w:r>
            <w:r>
              <w:rPr>
                <w:rFonts w:ascii="Times New Roman"/>
                <w:b w:val="false"/>
                <w:i w:val="false"/>
                <w:color w:val="000000"/>
                <w:sz w:val="20"/>
              </w:rPr>
              <w:t>21-94-38</w:t>
            </w:r>
            <w:r>
              <w:br/>
            </w:r>
            <w:r>
              <w:rPr>
                <w:rFonts w:ascii="Times New Roman"/>
                <w:b w:val="false"/>
                <w:i w:val="false"/>
                <w:color w:val="000000"/>
                <w:sz w:val="20"/>
              </w:rPr>
              <w:t>
</w:t>
            </w:r>
            <w:r>
              <w:rPr>
                <w:rFonts w:ascii="Times New Roman"/>
                <w:b w:val="false"/>
                <w:i w:val="false"/>
                <w:color w:val="000000"/>
                <w:sz w:val="20"/>
              </w:rPr>
              <w:t>astana_dmtszn@</w:t>
            </w:r>
            <w:r>
              <w:br/>
            </w:r>
            <w:r>
              <w:rPr>
                <w:rFonts w:ascii="Times New Roman"/>
                <w:b w:val="false"/>
                <w:i w:val="false"/>
                <w:color w:val="000000"/>
                <w:sz w:val="20"/>
              </w:rPr>
              <w:t>
</w:t>
            </w:r>
            <w:r>
              <w:rPr>
                <w:rFonts w:ascii="Times New Roman"/>
                <w:b w:val="false"/>
                <w:i w:val="false"/>
                <w:color w:val="000000"/>
                <w:sz w:val="20"/>
              </w:rPr>
              <w:t>mail.ru</w:t>
            </w:r>
          </w:p>
        </w:tc>
        <w:tc>
          <w:tcPr>
            <w:tcW w:w="0" w:type="auto"/>
            <w:vMerge/>
            <w:tcBorders>
              <w:top w:val="nil"/>
              <w:left w:val="single" w:color="cfcfcf" w:sz="5"/>
              <w:bottom w:val="single" w:color="cfcfcf" w:sz="5"/>
              <w:right w:val="single" w:color="cfcfcf" w:sz="5"/>
            </w:tcBorders>
          </w:tcPr>
          <w:p/>
        </w:tc>
      </w:tr>
    </w:tbl>
    <w:bookmarkStart w:name="z935" w:id="298"/>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bookmarkEnd w:id="298"/>
    <w:bookmarkStart w:name="z936" w:id="29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"Присвоение (выдача дубликата) социального</w:t>
      </w:r>
      <w:r>
        <w:br/>
      </w:r>
      <w:r>
        <w:rPr>
          <w:rFonts w:ascii="Times New Roman"/>
          <w:b/>
          <w:i w:val="false"/>
          <w:color w:val="000000"/>
        </w:rPr>
        <w:t>
индивидуального кода"</w:t>
      </w:r>
    </w:p>
    <w:bookmarkEnd w:id="299"/>
    <w:p>
      <w:pPr>
        <w:spacing w:after="0"/>
        <w:ind w:left="0"/>
        <w:jc w:val="both"/>
      </w:pPr>
      <w:r>
        <w:rPr>
          <w:rFonts w:ascii="Times New Roman"/>
          <w:b w:val="false"/>
          <w:i w:val="false"/>
          <w:color w:val="ff0000"/>
          <w:sz w:val="28"/>
        </w:rPr>
        <w:t xml:space="preserve">      Сноска. Стандарт исключен постановлением Правительства РК от 30.04.2013 </w:t>
      </w:r>
      <w:r>
        <w:rPr>
          <w:rFonts w:ascii="Times New Roman"/>
          <w:b w:val="false"/>
          <w:i w:val="false"/>
          <w:color w:val="ff0000"/>
          <w:sz w:val="28"/>
        </w:rPr>
        <w:t>№ 434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012" w:id="30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bookmarkEnd w:id="300"/>
    <w:bookmarkStart w:name="z1013" w:id="30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пособия матери или отцу, усыновителю (удочерителю),</w:t>
      </w:r>
      <w:r>
        <w:br/>
      </w:r>
      <w:r>
        <w:rPr>
          <w:rFonts w:ascii="Times New Roman"/>
          <w:b/>
          <w:i w:val="false"/>
          <w:color w:val="000000"/>
        </w:rPr>
        <w:t>
опекуну (попечителю), воспитывающему ребенка инвалида"</w:t>
      </w:r>
    </w:p>
    <w:bookmarkEnd w:id="301"/>
    <w:p>
      <w:pPr>
        <w:spacing w:after="0"/>
        <w:ind w:left="0"/>
        <w:jc w:val="both"/>
      </w:pPr>
      <w:r>
        <w:rPr>
          <w:rFonts w:ascii="Times New Roman"/>
          <w:b w:val="false"/>
          <w:i w:val="false"/>
          <w:color w:val="ff0000"/>
          <w:sz w:val="28"/>
        </w:rPr>
        <w:t xml:space="preserve">      Сноска. Постановление дополнено стандартом в соответствии с постановлением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014" w:id="302"/>
    <w:p>
      <w:pPr>
        <w:spacing w:after="0"/>
        <w:ind w:left="0"/>
        <w:jc w:val="left"/>
      </w:pPr>
      <w:r>
        <w:rPr>
          <w:rFonts w:ascii="Times New Roman"/>
          <w:b/>
          <w:i w:val="false"/>
          <w:color w:val="000000"/>
        </w:rPr>
        <w:t xml:space="preserve"> 
1. Общие положения</w:t>
      </w:r>
    </w:p>
    <w:bookmarkEnd w:id="302"/>
    <w:bookmarkStart w:name="z1015" w:id="303"/>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защиты Министерства труда и социальной защиты населения Республики Казахстан, через городские, районные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а также на альтернативной основе через центры обслуживания населения (далее - центр),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ff0000"/>
          <w:sz w:val="28"/>
        </w:rPr>
        <w:t xml:space="preserve">Сноска. Пункт 1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 статьи 4 Закона Республики Казахстан от 28 июня 2005 года "О государственных пособиях семьям, имеющим детей" и </w:t>
      </w:r>
      <w:r>
        <w:rPr>
          <w:rFonts w:ascii="Times New Roman"/>
          <w:b w:val="false"/>
          <w:i w:val="false"/>
          <w:color w:val="000000"/>
          <w:sz w:val="28"/>
        </w:rPr>
        <w:t>главы 3</w:t>
      </w:r>
      <w:r>
        <w:rPr>
          <w:rFonts w:ascii="Times New Roman"/>
          <w:b w:val="false"/>
          <w:i w:val="false"/>
          <w:color w:val="000000"/>
          <w:sz w:val="28"/>
        </w:rPr>
        <w:t xml:space="preserve"> Правил назначения и выплаты государственных пособий семьям, имеющим детей, утвержденных постановлением Правительства Республики Казахстан от 2 ноября 2005 года № 1092.</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и необходимых документах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w:t>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w:t>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w:t>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Информация о государственной услуге может быть также предоставлена по телефону саll–центра: (1414) и телефону саll–центра уполномоченной организации: (1411).</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в подразделении уполномоченной организации или в центре:</w:t>
      </w:r>
      <w:r>
        <w:br/>
      </w:r>
      <w:r>
        <w:rPr>
          <w:rFonts w:ascii="Times New Roman"/>
          <w:b w:val="false"/>
          <w:i w:val="false"/>
          <w:color w:val="000000"/>
          <w:sz w:val="28"/>
        </w:rPr>
        <w:t>
      </w:t>
      </w:r>
      <w:r>
        <w:rPr>
          <w:rFonts w:ascii="Times New Roman"/>
          <w:b w:val="false"/>
          <w:i w:val="false"/>
          <w:color w:val="000000"/>
          <w:sz w:val="28"/>
        </w:rPr>
        <w:t>уведомление</w:t>
      </w:r>
      <w:r>
        <w:rPr>
          <w:rFonts w:ascii="Times New Roman"/>
          <w:b w:val="false"/>
          <w:i w:val="false"/>
          <w:color w:val="000000"/>
          <w:sz w:val="28"/>
        </w:rPr>
        <w:t xml:space="preserve"> о назначении пособия матери или отцу, усыновителю (удочерителю), опекуну (попечителю), воспитывающему ребенка инвалида (далее – пособие), либо уведомление об отказе в назначении пособия с указанием причины на бумажном носителе.</w:t>
      </w:r>
      <w:r>
        <w:br/>
      </w:r>
      <w:r>
        <w:rPr>
          <w:rFonts w:ascii="Times New Roman"/>
          <w:b w:val="false"/>
          <w:i w:val="false"/>
          <w:color w:val="000000"/>
          <w:sz w:val="28"/>
        </w:rPr>
        <w:t>
      </w:t>
      </w:r>
      <w:r>
        <w:rPr>
          <w:rFonts w:ascii="Times New Roman"/>
          <w:b w:val="false"/>
          <w:i w:val="false"/>
          <w:color w:val="ff0000"/>
          <w:sz w:val="28"/>
        </w:rPr>
        <w:t xml:space="preserve">Сноска. Пункт 5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лицам: гражданам Республики Казахстан, постоянно проживающим в Республике Казахстан, и оралманам, имеющим право на пособие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пособиях семьям, имеющим детей" (далее – получатели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со дня регистрации в уполномоченной организации </w:t>
      </w:r>
      <w:r>
        <w:rPr>
          <w:rFonts w:ascii="Times New Roman"/>
          <w:b w:val="false"/>
          <w:i w:val="false"/>
          <w:color w:val="000000"/>
          <w:sz w:val="28"/>
        </w:rPr>
        <w:t>заявления</w:t>
      </w:r>
      <w:r>
        <w:rPr>
          <w:rFonts w:ascii="Times New Roman"/>
          <w:b w:val="false"/>
          <w:i w:val="false"/>
          <w:color w:val="000000"/>
          <w:sz w:val="28"/>
        </w:rPr>
        <w:t xml:space="preserve"> (электронной заявки) получателя государственной услуги и необходимых документов, определенных в пункте 11 настоящего стандарта, в течение десяти рабочих дней.</w:t>
      </w:r>
      <w:r>
        <w:br/>
      </w:r>
      <w:r>
        <w:rPr>
          <w:rFonts w:ascii="Times New Roman"/>
          <w:b w:val="false"/>
          <w:i w:val="false"/>
          <w:color w:val="000000"/>
          <w:sz w:val="28"/>
        </w:rPr>
        <w:t>
      В случаях выявления отсутствия документа (документов), необходимого для принятия решения об оказании государственной услуги, срок оказания государственной услуги продлевается в соответствии с пунктами </w:t>
      </w:r>
      <w:r>
        <w:rPr>
          <w:rFonts w:ascii="Times New Roman"/>
          <w:b w:val="false"/>
          <w:i w:val="false"/>
          <w:color w:val="000000"/>
          <w:sz w:val="28"/>
        </w:rPr>
        <w:t>57</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xml:space="preserve"> Постановления Правительства Республики Казахстан от 2 ноября 2005 года № 1092;</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(при регистрации, получении талона) - не более 20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получателя государственной услуги - не более 20 минут.</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изменением, внесенным постановлением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w:t>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w:t>
      </w:r>
      <w:r>
        <w:rPr>
          <w:rFonts w:ascii="Times New Roman"/>
          <w:b w:val="false"/>
          <w:i w:val="false"/>
          <w:color w:val="000000"/>
          <w:sz w:val="28"/>
        </w:rPr>
        <w:t>выходных</w:t>
      </w:r>
      <w:r>
        <w:rPr>
          <w:rFonts w:ascii="Times New Roman"/>
          <w:b w:val="false"/>
          <w:i w:val="false"/>
          <w:color w:val="000000"/>
          <w:sz w:val="28"/>
        </w:rPr>
        <w:t xml:space="preserve"> и </w:t>
      </w:r>
      <w:r>
        <w:rPr>
          <w:rFonts w:ascii="Times New Roman"/>
          <w:b w:val="false"/>
          <w:i w:val="false"/>
          <w:color w:val="000000"/>
          <w:sz w:val="28"/>
        </w:rPr>
        <w:t>праздничных дней</w:t>
      </w:r>
      <w:r>
        <w:rPr>
          <w:rFonts w:ascii="Times New Roman"/>
          <w:b w:val="false"/>
          <w:i w:val="false"/>
          <w:color w:val="000000"/>
          <w:sz w:val="28"/>
        </w:rPr>
        <w:t>,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w:t>
      </w:r>
      <w:r>
        <w:rPr>
          <w:rFonts w:ascii="Times New Roman"/>
          <w:b w:val="false"/>
          <w:i w:val="false"/>
          <w:color w:val="000000"/>
          <w:sz w:val="28"/>
        </w:rPr>
        <w:t>
      1) в здании подразделений уполномоченной организации по местожительству,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оснащены охранной и противопожарной сигнализацией;</w:t>
      </w:r>
      <w:r>
        <w:br/>
      </w:r>
      <w:r>
        <w:rPr>
          <w:rFonts w:ascii="Times New Roman"/>
          <w:b w:val="false"/>
          <w:i w:val="false"/>
          <w:color w:val="000000"/>
          <w:sz w:val="28"/>
        </w:rPr>
        <w:t>
</w:t>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p>
    <w:bookmarkEnd w:id="303"/>
    <w:bookmarkStart w:name="z1037" w:id="304"/>
    <w:p>
      <w:pPr>
        <w:spacing w:after="0"/>
        <w:ind w:left="0"/>
        <w:jc w:val="left"/>
      </w:pPr>
      <w:r>
        <w:rPr>
          <w:rFonts w:ascii="Times New Roman"/>
          <w:b/>
          <w:i w:val="false"/>
          <w:color w:val="000000"/>
        </w:rPr>
        <w:t xml:space="preserve"> 
2. Порядок оказания государственной услуги</w:t>
      </w:r>
    </w:p>
    <w:bookmarkEnd w:id="304"/>
    <w:bookmarkStart w:name="z1038" w:id="305"/>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к </w:t>
      </w:r>
      <w:r>
        <w:rPr>
          <w:rFonts w:ascii="Times New Roman"/>
          <w:b w:val="false"/>
          <w:i w:val="false"/>
          <w:color w:val="000000"/>
          <w:sz w:val="28"/>
        </w:rPr>
        <w:t>заявлению</w:t>
      </w:r>
      <w:r>
        <w:rPr>
          <w:rFonts w:ascii="Times New Roman"/>
          <w:b w:val="false"/>
          <w:i w:val="false"/>
          <w:color w:val="000000"/>
          <w:sz w:val="28"/>
        </w:rPr>
        <w:t>, прилагает следующие документы:</w:t>
      </w:r>
      <w:r>
        <w:br/>
      </w:r>
      <w:r>
        <w:rPr>
          <w:rFonts w:ascii="Times New Roman"/>
          <w:b w:val="false"/>
          <w:i w:val="false"/>
          <w:color w:val="000000"/>
          <w:sz w:val="28"/>
        </w:rPr>
        <w:t xml:space="preserve">
      1) документ, удостоверяющий личность получателя государственной услуги (удостоверение личности гражданина Республики Казахстан, вид на жительство иностранца, постоянно проживающего в Республике Казахстан), </w:t>
      </w:r>
      <w:r>
        <w:br/>
      </w:r>
      <w:r>
        <w:rPr>
          <w:rFonts w:ascii="Times New Roman"/>
          <w:b w:val="false"/>
          <w:i w:val="false"/>
          <w:color w:val="000000"/>
          <w:sz w:val="28"/>
        </w:rPr>
        <w:t>
      а также для оралманов - удостоверение оралмана;</w:t>
      </w:r>
      <w:r>
        <w:br/>
      </w:r>
      <w:r>
        <w:rPr>
          <w:rFonts w:ascii="Times New Roman"/>
          <w:b w:val="false"/>
          <w:i w:val="false"/>
          <w:color w:val="000000"/>
          <w:sz w:val="28"/>
        </w:rPr>
        <w:t xml:space="preserve">
      2) свидетельство (свидетельства) о рождении ребенка (детей) либо выписка из актовой записи о рождении; </w:t>
      </w:r>
      <w:r>
        <w:br/>
      </w:r>
      <w:r>
        <w:rPr>
          <w:rFonts w:ascii="Times New Roman"/>
          <w:b w:val="false"/>
          <w:i w:val="false"/>
          <w:color w:val="000000"/>
          <w:sz w:val="28"/>
        </w:rPr>
        <w:t xml:space="preserve">
      3) свидетельство о заключении (расторжении) брака, в случае расхождения данных получателя государственной услуги с данными в свидетельстве о рождении ребенка; </w:t>
      </w:r>
      <w:r>
        <w:br/>
      </w:r>
      <w:r>
        <w:rPr>
          <w:rFonts w:ascii="Times New Roman"/>
          <w:b w:val="false"/>
          <w:i w:val="false"/>
          <w:color w:val="000000"/>
          <w:sz w:val="28"/>
        </w:rPr>
        <w:t>
      4) </w:t>
      </w:r>
      <w:r>
        <w:rPr>
          <w:rFonts w:ascii="Times New Roman"/>
          <w:b w:val="false"/>
          <w:i w:val="false"/>
          <w:color w:val="000000"/>
          <w:sz w:val="28"/>
        </w:rPr>
        <w:t>документ</w:t>
      </w:r>
      <w:r>
        <w:rPr>
          <w:rFonts w:ascii="Times New Roman"/>
          <w:b w:val="false"/>
          <w:i w:val="false"/>
          <w:color w:val="000000"/>
          <w:sz w:val="28"/>
        </w:rPr>
        <w:t xml:space="preserve">, подтверждающий установление опеки (попечительства) над ребенком или усыновления (удочерения); </w:t>
      </w:r>
      <w:r>
        <w:br/>
      </w:r>
      <w:r>
        <w:rPr>
          <w:rFonts w:ascii="Times New Roman"/>
          <w:b w:val="false"/>
          <w:i w:val="false"/>
          <w:color w:val="000000"/>
          <w:sz w:val="28"/>
        </w:rPr>
        <w:t>
      5) документ, подтверждающий регистрацию по постоянному месту жительства семьи;</w:t>
      </w:r>
      <w:r>
        <w:br/>
      </w:r>
      <w:r>
        <w:rPr>
          <w:rFonts w:ascii="Times New Roman"/>
          <w:b w:val="false"/>
          <w:i w:val="false"/>
          <w:color w:val="000000"/>
          <w:sz w:val="28"/>
        </w:rPr>
        <w:t>
      6) справка об инвалидности ребенка (копия выписки из справки об инвалидности);</w:t>
      </w:r>
      <w:r>
        <w:br/>
      </w:r>
      <w:r>
        <w:rPr>
          <w:rFonts w:ascii="Times New Roman"/>
          <w:b w:val="false"/>
          <w:i w:val="false"/>
          <w:color w:val="000000"/>
          <w:sz w:val="28"/>
        </w:rPr>
        <w:t xml:space="preserve">
      7) документ, подтверждающий сведения о номере банковского счета в уполномоченной организации по выдаче пособий. </w:t>
      </w:r>
      <w:r>
        <w:br/>
      </w:r>
      <w:r>
        <w:rPr>
          <w:rFonts w:ascii="Times New Roman"/>
          <w:b w:val="false"/>
          <w:i w:val="false"/>
          <w:color w:val="000000"/>
          <w:sz w:val="28"/>
        </w:rPr>
        <w:t>
      Документы, представленные в подлинниках сканируются и электронные копии документов удостоверяются ЭЦП специалиста подразделения уполномоченной организации или центра, после чего возвращаются получателю государственной услуги вместе с отрывным талоном заявления с отметкой о принятии документов.</w:t>
      </w:r>
      <w:r>
        <w:br/>
      </w:r>
      <w:r>
        <w:rPr>
          <w:rFonts w:ascii="Times New Roman"/>
          <w:b w:val="false"/>
          <w:i w:val="false"/>
          <w:color w:val="000000"/>
          <w:sz w:val="28"/>
        </w:rPr>
        <w:t>
      Подача заявления и необходимых документов третьими лицами для назначения пособия осуществляется по нотариально удостоверенной доверенности лица, имеющего право на получение пособия.</w:t>
      </w:r>
      <w:r>
        <w:br/>
      </w:r>
      <w:r>
        <w:rPr>
          <w:rFonts w:ascii="Times New Roman"/>
          <w:b w:val="false"/>
          <w:i w:val="false"/>
          <w:color w:val="000000"/>
          <w:sz w:val="28"/>
        </w:rPr>
        <w:t>
      </w:t>
      </w:r>
      <w:r>
        <w:rPr>
          <w:rFonts w:ascii="Times New Roman"/>
          <w:b w:val="false"/>
          <w:i w:val="false"/>
          <w:color w:val="ff0000"/>
          <w:sz w:val="28"/>
        </w:rPr>
        <w:t xml:space="preserve">Сноска. Пункт 11 в редакции постановления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в подразделении уполномоченной организации форма </w:t>
      </w:r>
      <w:r>
        <w:rPr>
          <w:rFonts w:ascii="Times New Roman"/>
          <w:b w:val="false"/>
          <w:i w:val="false"/>
          <w:color w:val="000000"/>
          <w:sz w:val="28"/>
        </w:rPr>
        <w:t>заявления</w:t>
      </w:r>
      <w:r>
        <w:rPr>
          <w:rFonts w:ascii="Times New Roman"/>
          <w:b w:val="false"/>
          <w:i w:val="false"/>
          <w:color w:val="000000"/>
          <w:sz w:val="28"/>
        </w:rPr>
        <w:t xml:space="preserve">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w:t>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w:t>
      </w:r>
      <w:r>
        <w:rPr>
          <w:rFonts w:ascii="Times New Roman"/>
          <w:b w:val="false"/>
          <w:i w:val="false"/>
          <w:color w:val="000000"/>
          <w:sz w:val="28"/>
        </w:rPr>
        <w:t>
      1) при обращении в подразделение уполномоченной организации или центр - отрывной талон заявления с указанием даты регистрации и получения получателем государственной услуги, фамилии и инициалов лица, принявшего документы;</w:t>
      </w:r>
      <w:r>
        <w:br/>
      </w:r>
      <w:r>
        <w:rPr>
          <w:rFonts w:ascii="Times New Roman"/>
          <w:b w:val="false"/>
          <w:i w:val="false"/>
          <w:color w:val="000000"/>
          <w:sz w:val="28"/>
        </w:rPr>
        <w:t>
</w:t>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изменением, внесенным постановлением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15. Выдача уведомления о назначении (отказе в назначении) пособия матери или отцу, усыновителю (удочерителю), опекуну (попечителю), воспитывающему ребенка инвалида и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его в уполномоченную организацию.</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отказывают в случае, если не представлены все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уведомление с указанием отсутствующего документа.</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r>
        <w:br/>
      </w:r>
      <w:r>
        <w:rPr>
          <w:rFonts w:ascii="Times New Roman"/>
          <w:b w:val="false"/>
          <w:i w:val="false"/>
          <w:color w:val="000000"/>
          <w:sz w:val="28"/>
        </w:rPr>
        <w:t>
      Основаниями для прекращения предоставления государственной услуги уполномоченной организацией являются:</w:t>
      </w:r>
      <w:r>
        <w:br/>
      </w:r>
      <w:r>
        <w:rPr>
          <w:rFonts w:ascii="Times New Roman"/>
          <w:b w:val="false"/>
          <w:i w:val="false"/>
          <w:color w:val="000000"/>
          <w:sz w:val="28"/>
        </w:rPr>
        <w:t>
</w:t>
      </w:r>
      <w:r>
        <w:rPr>
          <w:rFonts w:ascii="Times New Roman"/>
          <w:b w:val="false"/>
          <w:i w:val="false"/>
          <w:color w:val="000000"/>
          <w:sz w:val="28"/>
        </w:rPr>
        <w:t>
      1) смерть ребенка-инвалида;</w:t>
      </w:r>
      <w:r>
        <w:br/>
      </w:r>
      <w:r>
        <w:rPr>
          <w:rFonts w:ascii="Times New Roman"/>
          <w:b w:val="false"/>
          <w:i w:val="false"/>
          <w:color w:val="000000"/>
          <w:sz w:val="28"/>
        </w:rPr>
        <w:t>
</w:t>
      </w:r>
      <w:r>
        <w:rPr>
          <w:rFonts w:ascii="Times New Roman"/>
          <w:b w:val="false"/>
          <w:i w:val="false"/>
          <w:color w:val="000000"/>
          <w:sz w:val="28"/>
        </w:rPr>
        <w:t>
      2) определение ребенка на полное государственное обеспечение;</w:t>
      </w:r>
      <w:r>
        <w:br/>
      </w:r>
      <w:r>
        <w:rPr>
          <w:rFonts w:ascii="Times New Roman"/>
          <w:b w:val="false"/>
          <w:i w:val="false"/>
          <w:color w:val="000000"/>
          <w:sz w:val="28"/>
        </w:rPr>
        <w:t>
</w:t>
      </w:r>
      <w:r>
        <w:rPr>
          <w:rFonts w:ascii="Times New Roman"/>
          <w:b w:val="false"/>
          <w:i w:val="false"/>
          <w:color w:val="000000"/>
          <w:sz w:val="28"/>
        </w:rPr>
        <w:t>
      3) представление получателем государственной услуги недостоверных сведений, повлекших за собой незаконное назначение пособия (пособий);</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лишение</w:t>
      </w:r>
      <w:r>
        <w:rPr>
          <w:rFonts w:ascii="Times New Roman"/>
          <w:b w:val="false"/>
          <w:i w:val="false"/>
          <w:color w:val="000000"/>
          <w:sz w:val="28"/>
        </w:rPr>
        <w:t xml:space="preserve"> или ограничение в родительских правах родителей,  </w:t>
      </w:r>
      <w:r>
        <w:rPr>
          <w:rFonts w:ascii="Times New Roman"/>
          <w:b w:val="false"/>
          <w:i w:val="false"/>
          <w:color w:val="000000"/>
          <w:sz w:val="28"/>
        </w:rPr>
        <w:t>признание</w:t>
      </w:r>
      <w:r>
        <w:rPr>
          <w:rFonts w:ascii="Times New Roman"/>
          <w:b w:val="false"/>
          <w:i w:val="false"/>
          <w:color w:val="000000"/>
          <w:sz w:val="28"/>
        </w:rPr>
        <w:t xml:space="preserve"> недействительным или отмена усыновления (удочерения), </w:t>
      </w:r>
      <w:r>
        <w:rPr>
          <w:rFonts w:ascii="Times New Roman"/>
          <w:b w:val="false"/>
          <w:i w:val="false"/>
          <w:color w:val="000000"/>
          <w:sz w:val="28"/>
        </w:rPr>
        <w:t>освобождение</w:t>
      </w:r>
      <w:r>
        <w:rPr>
          <w:rFonts w:ascii="Times New Roman"/>
          <w:b w:val="false"/>
          <w:i w:val="false"/>
          <w:color w:val="000000"/>
          <w:sz w:val="28"/>
        </w:rPr>
        <w:t xml:space="preserve"> или отстранение от исполнения своих обязанностей опекунов (попечителей) в случаях,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2012 года "О браке (супружестве) и семье".</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изменением, внесенным постановлением Правительства РК от 30.04.2013 </w:t>
      </w:r>
      <w:r>
        <w:rPr>
          <w:rFonts w:ascii="Times New Roman"/>
          <w:b w:val="false"/>
          <w:i w:val="false"/>
          <w:color w:val="000000"/>
          <w:sz w:val="28"/>
        </w:rPr>
        <w:t>№ 435</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End w:id="305"/>
    <w:bookmarkStart w:name="z1059" w:id="306"/>
    <w:p>
      <w:pPr>
        <w:spacing w:after="0"/>
        <w:ind w:left="0"/>
        <w:jc w:val="left"/>
      </w:pPr>
      <w:r>
        <w:rPr>
          <w:rFonts w:ascii="Times New Roman"/>
          <w:b/>
          <w:i w:val="false"/>
          <w:color w:val="000000"/>
        </w:rPr>
        <w:t xml:space="preserve"> 
3. Принципы работы</w:t>
      </w:r>
    </w:p>
    <w:bookmarkEnd w:id="306"/>
    <w:bookmarkStart w:name="z1060" w:id="307"/>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307"/>
    <w:bookmarkStart w:name="z1061" w:id="308"/>
    <w:p>
      <w:pPr>
        <w:spacing w:after="0"/>
        <w:ind w:left="0"/>
        <w:jc w:val="left"/>
      </w:pPr>
      <w:r>
        <w:rPr>
          <w:rFonts w:ascii="Times New Roman"/>
          <w:b/>
          <w:i w:val="false"/>
          <w:color w:val="000000"/>
        </w:rPr>
        <w:t xml:space="preserve"> 
4. Результаты работы</w:t>
      </w:r>
    </w:p>
    <w:bookmarkEnd w:id="308"/>
    <w:bookmarkStart w:name="z1062" w:id="309"/>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приказом Министра труда и социальной защиты населения Республики Казахстан.</w:t>
      </w:r>
    </w:p>
    <w:bookmarkEnd w:id="309"/>
    <w:bookmarkStart w:name="z1064" w:id="310"/>
    <w:p>
      <w:pPr>
        <w:spacing w:after="0"/>
        <w:ind w:left="0"/>
        <w:jc w:val="left"/>
      </w:pPr>
      <w:r>
        <w:rPr>
          <w:rFonts w:ascii="Times New Roman"/>
          <w:b/>
          <w:i w:val="false"/>
          <w:color w:val="000000"/>
        </w:rPr>
        <w:t xml:space="preserve"> 
5. Порядок обжалования</w:t>
      </w:r>
    </w:p>
    <w:bookmarkEnd w:id="310"/>
    <w:bookmarkStart w:name="z1065" w:id="311"/>
    <w:p>
      <w:pPr>
        <w:spacing w:after="0"/>
        <w:ind w:left="0"/>
        <w:jc w:val="both"/>
      </w:pPr>
      <w:r>
        <w:rPr>
          <w:rFonts w:ascii="Times New Roman"/>
          <w:b w:val="false"/>
          <w:i w:val="false"/>
          <w:color w:val="000000"/>
          <w:sz w:val="28"/>
        </w:rPr>
        <w:t>
      20.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размещен на интернет-ресурсе www.gcvp.kz;</w:t>
      </w:r>
      <w:r>
        <w:br/>
      </w:r>
      <w:r>
        <w:rPr>
          <w:rFonts w:ascii="Times New Roman"/>
          <w:b w:val="false"/>
          <w:i w:val="false"/>
          <w:color w:val="000000"/>
          <w:sz w:val="28"/>
        </w:rPr>
        <w:t>
</w:t>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w:t>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информации Министерства труда и социальной защиты населения Республики Казахстан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получателя государственной услуги сообщается в письменном виде по почте.</w:t>
      </w:r>
      <w:r>
        <w:br/>
      </w:r>
      <w:r>
        <w:rPr>
          <w:rFonts w:ascii="Times New Roman"/>
          <w:b w:val="false"/>
          <w:i w:val="false"/>
          <w:color w:val="000000"/>
          <w:sz w:val="28"/>
        </w:rPr>
        <w:t>
</w:t>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8, Дом Министерств, подъезд 6, интернет-ресурс: http://www.enbek.gov.kz. и Республиканского государственного предприятия "Центр обслуживания населения": город Астана, проспект Республики, дом 43А, интернет-ресурс: http:// www.соn.gov.kz; телефон: 8 (7172) 94-99-95.</w:t>
      </w:r>
    </w:p>
    <w:bookmarkEnd w:id="311"/>
    <w:bookmarkStart w:name="z1078" w:id="31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"Назначение пособия матери или отцу,        </w:t>
      </w:r>
      <w:r>
        <w:br/>
      </w:r>
      <w:r>
        <w:rPr>
          <w:rFonts w:ascii="Times New Roman"/>
          <w:b w:val="false"/>
          <w:i w:val="false"/>
          <w:color w:val="000000"/>
          <w:sz w:val="28"/>
        </w:rPr>
        <w:t xml:space="preserve">
усыновителю (удочерителю), опекуну (попечителю),  </w:t>
      </w:r>
      <w:r>
        <w:br/>
      </w:r>
      <w:r>
        <w:rPr>
          <w:rFonts w:ascii="Times New Roman"/>
          <w:b w:val="false"/>
          <w:i w:val="false"/>
          <w:color w:val="000000"/>
          <w:sz w:val="28"/>
        </w:rPr>
        <w:t xml:space="preserve">
воспитывающему ребенка инвалида"           </w:t>
      </w:r>
    </w:p>
    <w:bookmarkEnd w:id="312"/>
    <w:bookmarkStart w:name="z1079" w:id="313"/>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w:t>
      </w:r>
    </w:p>
    <w:bookmarkEnd w:id="313"/>
    <w:bookmarkStart w:name="z1080" w:id="314"/>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Акмолинской области</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747"/>
        <w:gridCol w:w="4144"/>
        <w:gridCol w:w="1787"/>
        <w:gridCol w:w="347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М. Горького, 73</w:t>
            </w:r>
            <w:r>
              <w:br/>
            </w:r>
            <w:r>
              <w:rPr>
                <w:rFonts w:ascii="Times New Roman"/>
                <w:b w:val="false"/>
                <w:i w:val="false"/>
                <w:color w:val="000000"/>
                <w:sz w:val="20"/>
              </w:rPr>
              <w:t>
</w:t>
            </w:r>
            <w:r>
              <w:rPr>
                <w:rFonts w:ascii="Times New Roman"/>
                <w:b w:val="false"/>
                <w:i w:val="false"/>
                <w:color w:val="000000"/>
                <w:sz w:val="20"/>
              </w:rPr>
              <w:t xml:space="preserve">akmola@gcvp.kz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25-26-49</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w:t>
            </w:r>
            <w:r>
              <w:br/>
            </w:r>
            <w:r>
              <w:rPr>
                <w:rFonts w:ascii="Times New Roman"/>
                <w:b w:val="false"/>
                <w:i w:val="false"/>
                <w:color w:val="000000"/>
                <w:sz w:val="20"/>
              </w:rPr>
              <w:t>
</w:t>
            </w:r>
            <w:r>
              <w:rPr>
                <w:rFonts w:ascii="Times New Roman"/>
                <w:b w:val="false"/>
                <w:i w:val="false"/>
                <w:color w:val="000000"/>
                <w:sz w:val="20"/>
              </w:rPr>
              <w:t>116, akmola4@gcvp.kz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w:t>
            </w:r>
            <w:r>
              <w:br/>
            </w:r>
            <w:r>
              <w:rPr>
                <w:rFonts w:ascii="Times New Roman"/>
                <w:b w:val="false"/>
                <w:i w:val="false"/>
                <w:color w:val="000000"/>
                <w:sz w:val="20"/>
              </w:rPr>
              <w:t>
</w:t>
            </w:r>
            <w:r>
              <w:rPr>
                <w:rFonts w:ascii="Times New Roman"/>
                <w:b w:val="false"/>
                <w:i w:val="false"/>
                <w:color w:val="000000"/>
                <w:sz w:val="20"/>
              </w:rPr>
              <w:t>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4-42-58</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2-13-00</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3853"/>
        <w:gridCol w:w="4102"/>
        <w:gridCol w:w="1632"/>
        <w:gridCol w:w="2712"/>
      </w:tblGrid>
      <w:tr>
        <w:trPr>
          <w:trHeight w:val="19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 почты)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w:t>
            </w:r>
            <w:r>
              <w:br/>
            </w:r>
            <w:r>
              <w:rPr>
                <w:rFonts w:ascii="Times New Roman"/>
                <w:b w:val="false"/>
                <w:i w:val="false"/>
                <w:color w:val="000000"/>
                <w:sz w:val="20"/>
              </w:rPr>
              <w:t>
</w:t>
            </w:r>
            <w:r>
              <w:rPr>
                <w:rFonts w:ascii="Times New Roman"/>
                <w:b w:val="false"/>
                <w:i w:val="false"/>
                <w:color w:val="000000"/>
                <w:sz w:val="20"/>
              </w:rPr>
              <w:t>филиала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21-00-13</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w:t>
            </w:r>
            <w:r>
              <w:br/>
            </w:r>
            <w:r>
              <w:rPr>
                <w:rFonts w:ascii="Times New Roman"/>
                <w:b w:val="false"/>
                <w:i w:val="false"/>
                <w:color w:val="000000"/>
                <w:sz w:val="20"/>
              </w:rPr>
              <w:t>
</w:t>
            </w:r>
            <w:r>
              <w:rPr>
                <w:rFonts w:ascii="Times New Roman"/>
                <w:b w:val="false"/>
                <w:i w:val="false"/>
                <w:color w:val="000000"/>
                <w:sz w:val="20"/>
              </w:rPr>
              <w:t>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w:t>
            </w:r>
            <w:r>
              <w:br/>
            </w:r>
            <w:r>
              <w:rPr>
                <w:rFonts w:ascii="Times New Roman"/>
                <w:b w:val="false"/>
                <w:i w:val="false"/>
                <w:color w:val="000000"/>
                <w:sz w:val="20"/>
              </w:rPr>
              <w:t>
</w:t>
            </w:r>
            <w:r>
              <w:rPr>
                <w:rFonts w:ascii="Times New Roman"/>
                <w:b w:val="false"/>
                <w:i w:val="false"/>
                <w:color w:val="000000"/>
                <w:sz w:val="20"/>
              </w:rPr>
              <w:t>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r>
              <w:br/>
            </w:r>
            <w:r>
              <w:rPr>
                <w:rFonts w:ascii="Times New Roman"/>
                <w:b w:val="false"/>
                <w:i w:val="false"/>
                <w:color w:val="000000"/>
                <w:sz w:val="20"/>
              </w:rPr>
              <w:t>
</w:t>
            </w:r>
            <w:r>
              <w:rPr>
                <w:rFonts w:ascii="Times New Roman"/>
                <w:b w:val="false"/>
                <w:i w:val="false"/>
                <w:color w:val="000000"/>
                <w:sz w:val="20"/>
              </w:rPr>
              <w:t>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w:t>
            </w:r>
            <w:r>
              <w:br/>
            </w:r>
            <w:r>
              <w:rPr>
                <w:rFonts w:ascii="Times New Roman"/>
                <w:b w:val="false"/>
                <w:i w:val="false"/>
                <w:color w:val="000000"/>
                <w:sz w:val="20"/>
              </w:rPr>
              <w:t>
</w:t>
            </w:r>
            <w:r>
              <w:rPr>
                <w:rFonts w:ascii="Times New Roman"/>
                <w:b w:val="false"/>
                <w:i w:val="false"/>
                <w:color w:val="000000"/>
                <w:sz w:val="20"/>
              </w:rPr>
              <w:t>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2-23-01</w:t>
            </w:r>
          </w:p>
        </w:tc>
        <w:tc>
          <w:tcPr>
            <w:tcW w:w="0" w:type="auto"/>
            <w:vMerge/>
            <w:tcBorders>
              <w:top w:val="nil"/>
              <w:left w:val="single" w:color="cfcfcf" w:sz="5"/>
              <w:bottom w:val="single" w:color="cfcfcf" w:sz="5"/>
              <w:right w:val="single" w:color="cfcfcf" w:sz="5"/>
            </w:tcBorders>
          </w:tcPr>
          <w:p/>
        </w:tc>
      </w:tr>
      <w:tr>
        <w:trPr>
          <w:trHeight w:val="405"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2-17-06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2-11-53</w:t>
            </w:r>
          </w:p>
        </w:tc>
        <w:tc>
          <w:tcPr>
            <w:tcW w:w="0" w:type="auto"/>
            <w:vMerge/>
            <w:tcBorders>
              <w:top w:val="nil"/>
              <w:left w:val="single" w:color="cfcfcf" w:sz="5"/>
              <w:bottom w:val="single" w:color="cfcfcf" w:sz="5"/>
              <w:right w:val="single" w:color="cfcfcf" w:sz="5"/>
            </w:tcBorders>
          </w:tcP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95"/>
        <w:gridCol w:w="4188"/>
        <w:gridCol w:w="1625"/>
        <w:gridCol w:w="2825"/>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подразделения</w:t>
            </w:r>
            <w:r>
              <w:br/>
            </w:r>
            <w:r>
              <w:rPr>
                <w:rFonts w:ascii="Times New Roman"/>
                <w:b w:val="false"/>
                <w:i w:val="false"/>
                <w:color w:val="000000"/>
                <w:sz w:val="20"/>
              </w:rPr>
              <w:t>
</w:t>
            </w:r>
            <w:r>
              <w:rPr>
                <w:rFonts w:ascii="Times New Roman"/>
                <w:b w:val="false"/>
                <w:i w:val="false"/>
                <w:color w:val="000000"/>
                <w:sz w:val="20"/>
              </w:rPr>
              <w:t>уполномоченной организации</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w:t>
            </w:r>
            <w:r>
              <w:rPr>
                <w:rFonts w:ascii="Times New Roman"/>
                <w:b w:val="false"/>
                <w:i w:val="false"/>
                <w:color w:val="000000"/>
                <w:sz w:val="20"/>
              </w:rPr>
              <w:t>7-71-38,</w:t>
            </w:r>
            <w:r>
              <w:br/>
            </w:r>
            <w:r>
              <w:rPr>
                <w:rFonts w:ascii="Times New Roman"/>
                <w:b w:val="false"/>
                <w:i w:val="false"/>
                <w:color w:val="000000"/>
                <w:sz w:val="20"/>
              </w:rPr>
              <w:t>
</w:t>
            </w:r>
            <w:r>
              <w:rPr>
                <w:rFonts w:ascii="Times New Roman"/>
                <w:b w:val="false"/>
                <w:i w:val="false"/>
                <w:color w:val="000000"/>
                <w:sz w:val="20"/>
              </w:rPr>
              <w:t>7-15-50,</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w:t>
            </w:r>
            <w:r>
              <w:rPr>
                <w:rFonts w:ascii="Times New Roman"/>
                <w:b w:val="false"/>
                <w:i w:val="false"/>
                <w:color w:val="000000"/>
                <w:sz w:val="20"/>
              </w:rPr>
              <w:t>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w:t>
            </w:r>
            <w:r>
              <w:rPr>
                <w:rFonts w:ascii="Times New Roman"/>
                <w:b w:val="false"/>
                <w:i w:val="false"/>
                <w:color w:val="000000"/>
                <w:sz w:val="20"/>
              </w:rPr>
              <w:t>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w:t>
            </w:r>
            <w:r>
              <w:rPr>
                <w:rFonts w:ascii="Times New Roman"/>
                <w:b w:val="false"/>
                <w:i w:val="false"/>
                <w:color w:val="000000"/>
                <w:sz w:val="20"/>
              </w:rPr>
              <w:t>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w:t>
            </w:r>
            <w:r>
              <w:rPr>
                <w:rFonts w:ascii="Times New Roman"/>
                <w:b w:val="false"/>
                <w:i w:val="false"/>
                <w:color w:val="000000"/>
                <w:sz w:val="20"/>
              </w:rPr>
              <w:t>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w:t>
            </w:r>
            <w:r>
              <w:rPr>
                <w:rFonts w:ascii="Times New Roman"/>
                <w:b w:val="false"/>
                <w:i w:val="false"/>
                <w:color w:val="000000"/>
                <w:sz w:val="20"/>
              </w:rPr>
              <w:t>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w:t>
            </w:r>
            <w:r>
              <w:br/>
            </w:r>
            <w:r>
              <w:rPr>
                <w:rFonts w:ascii="Times New Roman"/>
                <w:b w:val="false"/>
                <w:i w:val="false"/>
                <w:color w:val="000000"/>
                <w:sz w:val="20"/>
              </w:rPr>
              <w:t>
</w:t>
            </w:r>
            <w:r>
              <w:rPr>
                <w:rFonts w:ascii="Times New Roman"/>
                <w:b w:val="false"/>
                <w:i w:val="false"/>
                <w:color w:val="000000"/>
                <w:sz w:val="20"/>
              </w:rPr>
              <w:t>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w:t>
            </w:r>
            <w:r>
              <w:br/>
            </w:r>
            <w:r>
              <w:rPr>
                <w:rFonts w:ascii="Times New Roman"/>
                <w:b w:val="false"/>
                <w:i w:val="false"/>
                <w:color w:val="000000"/>
                <w:sz w:val="20"/>
              </w:rPr>
              <w:t>
</w:t>
            </w:r>
            <w:r>
              <w:rPr>
                <w:rFonts w:ascii="Times New Roman"/>
                <w:b w:val="false"/>
                <w:i w:val="false"/>
                <w:color w:val="000000"/>
                <w:sz w:val="20"/>
              </w:rPr>
              <w:t>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2-10-20</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5-67-02</w:t>
            </w:r>
          </w:p>
        </w:tc>
        <w:tc>
          <w:tcPr>
            <w:tcW w:w="0" w:type="auto"/>
            <w:vMerge/>
            <w:tcBorders>
              <w:top w:val="nil"/>
              <w:left w:val="single" w:color="cfcfcf" w:sz="5"/>
              <w:bottom w:val="single" w:color="cfcfcf" w:sz="5"/>
              <w:right w:val="single" w:color="cfcfcf" w:sz="5"/>
            </w:tcBorders>
          </w:tcPr>
          <w:p/>
        </w:tc>
      </w:tr>
      <w:tr>
        <w:trPr>
          <w:trHeight w:val="13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795"/>
        <w:gridCol w:w="3988"/>
        <w:gridCol w:w="1851"/>
        <w:gridCol w:w="2728"/>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32-58-20</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w:t>
            </w:r>
            <w:r>
              <w:br/>
            </w:r>
            <w:r>
              <w:rPr>
                <w:rFonts w:ascii="Times New Roman"/>
                <w:b w:val="false"/>
                <w:i w:val="false"/>
                <w:color w:val="000000"/>
                <w:sz w:val="20"/>
              </w:rPr>
              <w:t>
</w:t>
            </w:r>
            <w:r>
              <w:rPr>
                <w:rFonts w:ascii="Times New Roman"/>
                <w:b w:val="false"/>
                <w:i w:val="false"/>
                <w:color w:val="000000"/>
                <w:sz w:val="20"/>
              </w:rPr>
              <w:t>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5-13-41</w:t>
            </w:r>
          </w:p>
        </w:tc>
        <w:tc>
          <w:tcPr>
            <w:tcW w:w="0" w:type="auto"/>
            <w:vMerge/>
            <w:tcBorders>
              <w:top w:val="nil"/>
              <w:left w:val="single" w:color="cfcfcf" w:sz="5"/>
              <w:bottom w:val="single" w:color="cfcfcf" w:sz="5"/>
              <w:right w:val="single" w:color="cfcfcf" w:sz="5"/>
            </w:tcBorders>
          </w:tcPr>
          <w:p/>
        </w:tc>
      </w:tr>
      <w:tr>
        <w:trPr>
          <w:trHeight w:val="14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r>
              <w:br/>
            </w:r>
            <w:r>
              <w:rPr>
                <w:rFonts w:ascii="Times New Roman"/>
                <w:b w:val="false"/>
                <w:i w:val="false"/>
                <w:color w:val="000000"/>
                <w:sz w:val="20"/>
              </w:rPr>
              <w:t>
</w:t>
            </w:r>
            <w:r>
              <w:rPr>
                <w:rFonts w:ascii="Times New Roman"/>
                <w:b w:val="false"/>
                <w:i w:val="false"/>
                <w:color w:val="000000"/>
                <w:sz w:val="20"/>
              </w:rPr>
              <w:t>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2-16-63</w:t>
            </w:r>
          </w:p>
        </w:tc>
        <w:tc>
          <w:tcPr>
            <w:tcW w:w="0" w:type="auto"/>
            <w:vMerge/>
            <w:tcBorders>
              <w:top w:val="nil"/>
              <w:left w:val="single" w:color="cfcfcf" w:sz="5"/>
              <w:bottom w:val="single" w:color="cfcfcf" w:sz="5"/>
              <w:right w:val="single" w:color="cfcfcf" w:sz="5"/>
            </w:tcBorders>
          </w:tcPr>
          <w:p/>
        </w:tc>
      </w:tr>
      <w:tr>
        <w:trPr>
          <w:trHeight w:val="14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w:t>
            </w:r>
            <w:r>
              <w:br/>
            </w:r>
            <w:r>
              <w:rPr>
                <w:rFonts w:ascii="Times New Roman"/>
                <w:b w:val="false"/>
                <w:i w:val="false"/>
                <w:color w:val="000000"/>
                <w:sz w:val="20"/>
              </w:rPr>
              <w:t>
</w:t>
            </w:r>
            <w:r>
              <w:rPr>
                <w:rFonts w:ascii="Times New Roman"/>
                <w:b w:val="false"/>
                <w:i w:val="false"/>
                <w:color w:val="000000"/>
                <w:sz w:val="20"/>
              </w:rPr>
              <w:t>улица Егеменди</w:t>
            </w:r>
            <w:r>
              <w:br/>
            </w:r>
            <w:r>
              <w:rPr>
                <w:rFonts w:ascii="Times New Roman"/>
                <w:b w:val="false"/>
                <w:i w:val="false"/>
                <w:color w:val="000000"/>
                <w:sz w:val="20"/>
              </w:rPr>
              <w:t>
</w:t>
            </w:r>
            <w:r>
              <w:rPr>
                <w:rFonts w:ascii="Times New Roman"/>
                <w:b w:val="false"/>
                <w:i w:val="false"/>
                <w:color w:val="000000"/>
                <w:sz w:val="20"/>
              </w:rPr>
              <w:t>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2-09-78</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2-04-93</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r>
              <w:br/>
            </w:r>
            <w:r>
              <w:rPr>
                <w:rFonts w:ascii="Times New Roman"/>
                <w:b w:val="false"/>
                <w:i w:val="false"/>
                <w:color w:val="000000"/>
                <w:sz w:val="20"/>
              </w:rPr>
              <w:t>
</w:t>
            </w:r>
            <w:r>
              <w:rPr>
                <w:rFonts w:ascii="Times New Roman"/>
                <w:b w:val="false"/>
                <w:i w:val="false"/>
                <w:color w:val="000000"/>
                <w:sz w:val="20"/>
              </w:rPr>
              <w:t>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2-16-27</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w:t>
            </w:r>
            <w:r>
              <w:br/>
            </w:r>
            <w:r>
              <w:rPr>
                <w:rFonts w:ascii="Times New Roman"/>
                <w:b w:val="false"/>
                <w:i w:val="false"/>
                <w:color w:val="000000"/>
                <w:sz w:val="20"/>
              </w:rPr>
              <w:t>
</w:t>
            </w:r>
            <w:r>
              <w:rPr>
                <w:rFonts w:ascii="Times New Roman"/>
                <w:b w:val="false"/>
                <w:i w:val="false"/>
                <w:color w:val="000000"/>
                <w:sz w:val="20"/>
              </w:rPr>
              <w:t>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w:t>
            </w:r>
            <w:r>
              <w:rPr>
                <w:rFonts w:ascii="Times New Roman"/>
                <w:b w:val="false"/>
                <w:i w:val="false"/>
                <w:color w:val="000000"/>
                <w:sz w:val="20"/>
              </w:rPr>
              <w:t>2-13-74</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785"/>
        <w:gridCol w:w="4033"/>
        <w:gridCol w:w="1848"/>
        <w:gridCol w:w="2638"/>
      </w:tblGrid>
      <w:tr>
        <w:trPr>
          <w:trHeight w:val="19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25-35-38</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w:t>
            </w:r>
          </w:p>
          <w:p>
            <w:pPr>
              <w:spacing w:after="20"/>
              <w:ind w:left="20"/>
              <w:jc w:val="both"/>
            </w:pPr>
            <w:r>
              <w:rPr>
                <w:rFonts w:ascii="Times New Roman"/>
                <w:b w:val="false"/>
                <w:i w:val="false"/>
                <w:color w:val="000000"/>
                <w:sz w:val="20"/>
              </w:rPr>
              <w:t>выходных и праздничных дней,</w:t>
            </w:r>
          </w:p>
          <w:p>
            <w:pPr>
              <w:spacing w:after="20"/>
              <w:ind w:left="20"/>
              <w:jc w:val="both"/>
            </w:pPr>
            <w:r>
              <w:rPr>
                <w:rFonts w:ascii="Times New Roman"/>
                <w:b w:val="false"/>
                <w:i w:val="false"/>
                <w:color w:val="000000"/>
                <w:sz w:val="20"/>
              </w:rPr>
              <w:t>установленных Законом Республики Казахстан от 13 декабря 2001 года</w:t>
            </w:r>
          </w:p>
          <w:p>
            <w:pPr>
              <w:spacing w:after="20"/>
              <w:ind w:left="20"/>
              <w:jc w:val="both"/>
            </w:pPr>
            <w:r>
              <w:rPr>
                <w:rFonts w:ascii="Times New Roman"/>
                <w:b w:val="false"/>
                <w:i w:val="false"/>
                <w:color w:val="000000"/>
                <w:sz w:val="20"/>
              </w:rPr>
              <w:t>"О праздниках в Республике Казахстан"</w:t>
            </w:r>
          </w:p>
        </w:tc>
      </w:tr>
      <w:tr>
        <w:trPr>
          <w:trHeight w:val="10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w:t>
            </w:r>
            <w:r>
              <w:rPr>
                <w:rFonts w:ascii="Times New Roman"/>
                <w:b w:val="false"/>
                <w:i w:val="false"/>
                <w:color w:val="000000"/>
                <w:sz w:val="20"/>
              </w:rPr>
              <w:t>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w:t>
            </w:r>
            <w:r>
              <w:br/>
            </w:r>
            <w:r>
              <w:rPr>
                <w:rFonts w:ascii="Times New Roman"/>
                <w:b w:val="false"/>
                <w:i w:val="false"/>
                <w:color w:val="000000"/>
                <w:sz w:val="20"/>
              </w:rPr>
              <w:t>
</w:t>
            </w:r>
            <w:r>
              <w:rPr>
                <w:rFonts w:ascii="Times New Roman"/>
                <w:b w:val="false"/>
                <w:i w:val="false"/>
                <w:color w:val="000000"/>
                <w:sz w:val="20"/>
              </w:rPr>
              <w:t>Владимировка,</w:t>
            </w:r>
            <w:r>
              <w:br/>
            </w:r>
            <w:r>
              <w:rPr>
                <w:rFonts w:ascii="Times New Roman"/>
                <w:b w:val="false"/>
                <w:i w:val="false"/>
                <w:color w:val="000000"/>
                <w:sz w:val="20"/>
              </w:rPr>
              <w:t>
</w:t>
            </w:r>
            <w:r>
              <w:rPr>
                <w:rFonts w:ascii="Times New Roman"/>
                <w:b w:val="false"/>
                <w:i w:val="false"/>
                <w:color w:val="000000"/>
                <w:sz w:val="20"/>
              </w:rPr>
              <w:t>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w:t>
            </w:r>
            <w:r>
              <w:rPr>
                <w:rFonts w:ascii="Times New Roman"/>
                <w:b w:val="false"/>
                <w:i w:val="false"/>
                <w:color w:val="000000"/>
                <w:sz w:val="20"/>
              </w:rPr>
              <w:t>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2-38-38</w:t>
            </w:r>
          </w:p>
        </w:tc>
        <w:tc>
          <w:tcPr>
            <w:tcW w:w="0" w:type="auto"/>
            <w:vMerge/>
            <w:tcBorders>
              <w:top w:val="nil"/>
              <w:left w:val="single" w:color="cfcfcf" w:sz="5"/>
              <w:bottom w:val="single" w:color="cfcfcf" w:sz="5"/>
              <w:right w:val="single" w:color="cfcfcf" w:sz="5"/>
            </w:tcBorders>
          </w:tcPr>
          <w:p/>
        </w:tc>
      </w:tr>
      <w:tr>
        <w:trPr>
          <w:trHeight w:val="4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здание детского сада</w:t>
            </w:r>
            <w:r>
              <w:br/>
            </w:r>
            <w:r>
              <w:rPr>
                <w:rFonts w:ascii="Times New Roman"/>
                <w:b w:val="false"/>
                <w:i w:val="false"/>
                <w:color w:val="000000"/>
                <w:sz w:val="20"/>
              </w:rPr>
              <w:t>
</w:t>
            </w:r>
            <w:r>
              <w:rPr>
                <w:rFonts w:ascii="Times New Roman"/>
                <w:b w:val="false"/>
                <w:i w:val="false"/>
                <w:color w:val="000000"/>
                <w:sz w:val="20"/>
              </w:rPr>
              <w:t>"Аленушка" vko19@gcvp.kz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2-74-77</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3-35-06</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w:t>
            </w:r>
            <w:r>
              <w:br/>
            </w:r>
            <w:r>
              <w:rPr>
                <w:rFonts w:ascii="Times New Roman"/>
                <w:b w:val="false"/>
                <w:i w:val="false"/>
                <w:color w:val="000000"/>
                <w:sz w:val="20"/>
              </w:rPr>
              <w:t>
</w:t>
            </w:r>
            <w:r>
              <w:rPr>
                <w:rFonts w:ascii="Times New Roman"/>
                <w:b w:val="false"/>
                <w:i w:val="false"/>
                <w:color w:val="000000"/>
                <w:sz w:val="20"/>
              </w:rPr>
              <w:t>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793"/>
        <w:gridCol w:w="4041"/>
        <w:gridCol w:w="1851"/>
        <w:gridCol w:w="2638"/>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Казыбек би, 137</w:t>
            </w:r>
            <w:r>
              <w:br/>
            </w:r>
            <w:r>
              <w:rPr>
                <w:rFonts w:ascii="Times New Roman"/>
                <w:b w:val="false"/>
                <w:i w:val="false"/>
                <w:color w:val="000000"/>
                <w:sz w:val="20"/>
              </w:rPr>
              <w:t>
</w:t>
            </w:r>
            <w:r>
              <w:rPr>
                <w:rFonts w:ascii="Times New Roman"/>
                <w:b w:val="false"/>
                <w:i w:val="false"/>
                <w:color w:val="000000"/>
                <w:sz w:val="20"/>
              </w:rPr>
              <w:t xml:space="preserve">zhambyl@gcvp.kz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45-95-03,</w:t>
            </w:r>
            <w:r>
              <w:br/>
            </w:r>
            <w:r>
              <w:rPr>
                <w:rFonts w:ascii="Times New Roman"/>
                <w:b w:val="false"/>
                <w:i w:val="false"/>
                <w:color w:val="000000"/>
                <w:sz w:val="20"/>
              </w:rPr>
              <w:t>
</w:t>
            </w:r>
            <w:r>
              <w:rPr>
                <w:rFonts w:ascii="Times New Roman"/>
                <w:b w:val="false"/>
                <w:i w:val="false"/>
                <w:color w:val="000000"/>
                <w:sz w:val="20"/>
              </w:rPr>
              <w:t>45-35-01</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w:t>
            </w:r>
            <w:r>
              <w:br/>
            </w:r>
            <w:r>
              <w:rPr>
                <w:rFonts w:ascii="Times New Roman"/>
                <w:b w:val="false"/>
                <w:i w:val="false"/>
                <w:color w:val="000000"/>
                <w:sz w:val="20"/>
              </w:rPr>
              <w:t>
</w:t>
            </w:r>
            <w:r>
              <w:rPr>
                <w:rFonts w:ascii="Times New Roman"/>
                <w:b w:val="false"/>
                <w:i w:val="false"/>
                <w:color w:val="000000"/>
                <w:sz w:val="20"/>
              </w:rPr>
              <w:t>12 taraz10@gcvp.kz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w:t>
            </w:r>
            <w:r>
              <w:br/>
            </w:r>
            <w:r>
              <w:rPr>
                <w:rFonts w:ascii="Times New Roman"/>
                <w:b w:val="false"/>
                <w:i w:val="false"/>
                <w:color w:val="000000"/>
                <w:sz w:val="20"/>
              </w:rPr>
              <w:t>
</w:t>
            </w:r>
            <w:r>
              <w:rPr>
                <w:rFonts w:ascii="Times New Roman"/>
                <w:b w:val="false"/>
                <w:i w:val="false"/>
                <w:color w:val="000000"/>
                <w:sz w:val="20"/>
              </w:rPr>
              <w:t>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2-15-49,</w:t>
            </w:r>
            <w:r>
              <w:br/>
            </w:r>
            <w:r>
              <w:rPr>
                <w:rFonts w:ascii="Times New Roman"/>
                <w:b w:val="false"/>
                <w:i w:val="false"/>
                <w:color w:val="000000"/>
                <w:sz w:val="20"/>
              </w:rPr>
              <w:t>
</w:t>
            </w:r>
            <w:r>
              <w:rPr>
                <w:rFonts w:ascii="Times New Roman"/>
                <w:b w:val="false"/>
                <w:i w:val="false"/>
                <w:color w:val="000000"/>
                <w:sz w:val="20"/>
              </w:rPr>
              <w:t>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2-19-99,</w:t>
            </w:r>
            <w:r>
              <w:br/>
            </w:r>
            <w:r>
              <w:rPr>
                <w:rFonts w:ascii="Times New Roman"/>
                <w:b w:val="false"/>
                <w:i w:val="false"/>
                <w:color w:val="000000"/>
                <w:sz w:val="20"/>
              </w:rPr>
              <w:t>
</w:t>
            </w:r>
            <w:r>
              <w:rPr>
                <w:rFonts w:ascii="Times New Roman"/>
                <w:b w:val="false"/>
                <w:i w:val="false"/>
                <w:color w:val="000000"/>
                <w:sz w:val="20"/>
              </w:rPr>
              <w:t>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w:t>
            </w:r>
            <w:r>
              <w:br/>
            </w:r>
            <w:r>
              <w:rPr>
                <w:rFonts w:ascii="Times New Roman"/>
                <w:b w:val="false"/>
                <w:i w:val="false"/>
                <w:color w:val="000000"/>
                <w:sz w:val="20"/>
              </w:rPr>
              <w:t>
</w:t>
            </w:r>
            <w:r>
              <w:rPr>
                <w:rFonts w:ascii="Times New Roman"/>
                <w:b w:val="false"/>
                <w:i w:val="false"/>
                <w:color w:val="000000"/>
                <w:sz w:val="20"/>
              </w:rPr>
              <w:t>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4-07-56,</w:t>
            </w:r>
            <w:r>
              <w:br/>
            </w:r>
            <w:r>
              <w:rPr>
                <w:rFonts w:ascii="Times New Roman"/>
                <w:b w:val="false"/>
                <w:i w:val="false"/>
                <w:color w:val="000000"/>
                <w:sz w:val="20"/>
              </w:rPr>
              <w:t>
</w:t>
            </w:r>
            <w:r>
              <w:rPr>
                <w:rFonts w:ascii="Times New Roman"/>
                <w:b w:val="false"/>
                <w:i w:val="false"/>
                <w:color w:val="000000"/>
                <w:sz w:val="20"/>
              </w:rPr>
              <w:t>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w:t>
            </w:r>
            <w:r>
              <w:br/>
            </w:r>
            <w:r>
              <w:rPr>
                <w:rFonts w:ascii="Times New Roman"/>
                <w:b w:val="false"/>
                <w:i w:val="false"/>
                <w:color w:val="000000"/>
                <w:sz w:val="20"/>
              </w:rPr>
              <w:t>
</w:t>
            </w:r>
            <w:r>
              <w:rPr>
                <w:rFonts w:ascii="Times New Roman"/>
                <w:b w:val="false"/>
                <w:i w:val="false"/>
                <w:color w:val="000000"/>
                <w:sz w:val="20"/>
              </w:rPr>
              <w:t>улица Балуана Шолака,</w:t>
            </w:r>
            <w:r>
              <w:br/>
            </w:r>
            <w:r>
              <w:rPr>
                <w:rFonts w:ascii="Times New Roman"/>
                <w:b w:val="false"/>
                <w:i w:val="false"/>
                <w:color w:val="000000"/>
                <w:sz w:val="20"/>
              </w:rPr>
              <w:t>
</w:t>
            </w:r>
            <w:r>
              <w:rPr>
                <w:rFonts w:ascii="Times New Roman"/>
                <w:b w:val="false"/>
                <w:i w:val="false"/>
                <w:color w:val="000000"/>
                <w:sz w:val="20"/>
              </w:rPr>
              <w:t>192 taraz3@gcvp.kz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3-19-32,</w:t>
            </w:r>
            <w:r>
              <w:br/>
            </w:r>
            <w:r>
              <w:rPr>
                <w:rFonts w:ascii="Times New Roman"/>
                <w:b w:val="false"/>
                <w:i w:val="false"/>
                <w:color w:val="000000"/>
                <w:sz w:val="20"/>
              </w:rPr>
              <w:t>
</w:t>
            </w:r>
            <w:r>
              <w:rPr>
                <w:rFonts w:ascii="Times New Roman"/>
                <w:b w:val="false"/>
                <w:i w:val="false"/>
                <w:color w:val="000000"/>
                <w:sz w:val="20"/>
              </w:rPr>
              <w:t>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3693"/>
        <w:gridCol w:w="3837"/>
        <w:gridCol w:w="1843"/>
        <w:gridCol w:w="2933"/>
      </w:tblGrid>
      <w:tr>
        <w:trPr>
          <w:trHeight w:val="106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4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51-06-29</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w:t>
            </w:r>
            <w:r>
              <w:br/>
            </w:r>
            <w:r>
              <w:rPr>
                <w:rFonts w:ascii="Times New Roman"/>
                <w:b w:val="false"/>
                <w:i w:val="false"/>
                <w:color w:val="000000"/>
                <w:sz w:val="20"/>
              </w:rPr>
              <w:t>
</w:t>
            </w:r>
            <w:r>
              <w:rPr>
                <w:rFonts w:ascii="Times New Roman"/>
                <w:b w:val="false"/>
                <w:i w:val="false"/>
                <w:color w:val="000000"/>
                <w:sz w:val="20"/>
              </w:rPr>
              <w:t>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w:t>
            </w:r>
            <w:r>
              <w:br/>
            </w:r>
            <w:r>
              <w:rPr>
                <w:rFonts w:ascii="Times New Roman"/>
                <w:b w:val="false"/>
                <w:i w:val="false"/>
                <w:color w:val="000000"/>
                <w:sz w:val="20"/>
              </w:rPr>
              <w:t>
</w:t>
            </w:r>
            <w:r>
              <w:rPr>
                <w:rFonts w:ascii="Times New Roman"/>
                <w:b w:val="false"/>
                <w:i w:val="false"/>
                <w:color w:val="000000"/>
                <w:sz w:val="20"/>
              </w:rPr>
              <w:t>Железнодорожная, 80</w:t>
            </w:r>
            <w:r>
              <w:br/>
            </w:r>
            <w:r>
              <w:rPr>
                <w:rFonts w:ascii="Times New Roman"/>
                <w:b w:val="false"/>
                <w:i w:val="false"/>
                <w:color w:val="000000"/>
                <w:sz w:val="20"/>
              </w:rPr>
              <w:t>
</w:t>
            </w:r>
            <w:r>
              <w:rPr>
                <w:rFonts w:ascii="Times New Roman"/>
                <w:b w:val="false"/>
                <w:i w:val="false"/>
                <w:color w:val="000000"/>
                <w:sz w:val="20"/>
              </w:rPr>
              <w:t>uralsk03@gcvp.kz</w:t>
            </w:r>
            <w:r>
              <w:br/>
            </w:r>
            <w:r>
              <w:rPr>
                <w:rFonts w:ascii="Times New Roman"/>
                <w:b w:val="false"/>
                <w:i w:val="false"/>
                <w:color w:val="000000"/>
                <w:sz w:val="20"/>
              </w:rPr>
              <w:t>
</w:t>
            </w:r>
            <w:r>
              <w:rPr>
                <w:rFonts w:ascii="Times New Roman"/>
                <w:b w:val="false"/>
                <w:i w:val="false"/>
                <w:color w:val="000000"/>
                <w:sz w:val="20"/>
              </w:rPr>
              <w:t>uralsk14@gcvp.kz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w:t>
            </w:r>
            <w:r>
              <w:br/>
            </w:r>
            <w:r>
              <w:rPr>
                <w:rFonts w:ascii="Times New Roman"/>
                <w:b w:val="false"/>
                <w:i w:val="false"/>
                <w:color w:val="000000"/>
                <w:sz w:val="20"/>
              </w:rPr>
              <w:t>
</w:t>
            </w:r>
            <w:r>
              <w:rPr>
                <w:rFonts w:ascii="Times New Roman"/>
                <w:b w:val="false"/>
                <w:i w:val="false"/>
                <w:color w:val="000000"/>
                <w:sz w:val="20"/>
              </w:rPr>
              <w:t>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w:t>
            </w:r>
            <w:r>
              <w:br/>
            </w:r>
            <w:r>
              <w:rPr>
                <w:rFonts w:ascii="Times New Roman"/>
                <w:b w:val="false"/>
                <w:i w:val="false"/>
                <w:color w:val="000000"/>
                <w:sz w:val="20"/>
              </w:rPr>
              <w:t>
</w:t>
            </w:r>
            <w:r>
              <w:rPr>
                <w:rFonts w:ascii="Times New Roman"/>
                <w:b w:val="false"/>
                <w:i w:val="false"/>
                <w:color w:val="000000"/>
                <w:sz w:val="20"/>
              </w:rPr>
              <w:t>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w:t>
            </w:r>
            <w:r>
              <w:br/>
            </w:r>
            <w:r>
              <w:rPr>
                <w:rFonts w:ascii="Times New Roman"/>
                <w:b w:val="false"/>
                <w:i w:val="false"/>
                <w:color w:val="000000"/>
                <w:sz w:val="20"/>
              </w:rPr>
              <w:t>
</w:t>
            </w:r>
            <w:r>
              <w:rPr>
                <w:rFonts w:ascii="Times New Roman"/>
                <w:b w:val="false"/>
                <w:i w:val="false"/>
                <w:color w:val="000000"/>
                <w:sz w:val="20"/>
              </w:rPr>
              <w:t>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w:t>
            </w:r>
            <w:r>
              <w:br/>
            </w:r>
            <w:r>
              <w:rPr>
                <w:rFonts w:ascii="Times New Roman"/>
                <w:b w:val="false"/>
                <w:i w:val="false"/>
                <w:color w:val="000000"/>
                <w:sz w:val="20"/>
              </w:rPr>
              <w:t>
</w:t>
            </w:r>
            <w:r>
              <w:rPr>
                <w:rFonts w:ascii="Times New Roman"/>
                <w:b w:val="false"/>
                <w:i w:val="false"/>
                <w:color w:val="000000"/>
                <w:sz w:val="20"/>
              </w:rPr>
              <w:t>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3-12-73</w:t>
            </w:r>
          </w:p>
        </w:tc>
        <w:tc>
          <w:tcPr>
            <w:tcW w:w="0" w:type="auto"/>
            <w:vMerge/>
            <w:tcBorders>
              <w:top w:val="nil"/>
              <w:left w:val="single" w:color="cfcfcf" w:sz="5"/>
              <w:bottom w:val="single" w:color="cfcfcf" w:sz="5"/>
              <w:right w:val="single" w:color="cfcfcf" w:sz="5"/>
            </w:tcBorders>
          </w:tcPr>
          <w:p/>
        </w:tc>
      </w:tr>
      <w:tr>
        <w:trPr>
          <w:trHeight w:val="9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2-17-34</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793"/>
        <w:gridCol w:w="4041"/>
        <w:gridCol w:w="1852"/>
        <w:gridCol w:w="261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41-27-24</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3769"/>
        <w:gridCol w:w="4016"/>
        <w:gridCol w:w="1840"/>
        <w:gridCol w:w="2683"/>
      </w:tblGrid>
      <w:tr>
        <w:trPr>
          <w:trHeight w:val="192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Баймагамбетова,</w:t>
            </w:r>
            <w:r>
              <w:br/>
            </w:r>
            <w:r>
              <w:rPr>
                <w:rFonts w:ascii="Times New Roman"/>
                <w:b w:val="false"/>
                <w:i w:val="false"/>
                <w:color w:val="000000"/>
                <w:sz w:val="20"/>
              </w:rPr>
              <w:t>
</w:t>
            </w:r>
            <w:r>
              <w:rPr>
                <w:rFonts w:ascii="Times New Roman"/>
                <w:b w:val="false"/>
                <w:i w:val="false"/>
                <w:color w:val="000000"/>
                <w:sz w:val="20"/>
              </w:rPr>
              <w:t>195, kostanay@gcvp.kz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54-10-10</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Байтурсынова,</w:t>
            </w:r>
            <w:r>
              <w:br/>
            </w:r>
            <w:r>
              <w:rPr>
                <w:rFonts w:ascii="Times New Roman"/>
                <w:b w:val="false"/>
                <w:i w:val="false"/>
                <w:color w:val="000000"/>
                <w:sz w:val="20"/>
              </w:rPr>
              <w:t>
</w:t>
            </w:r>
            <w:r>
              <w:rPr>
                <w:rFonts w:ascii="Times New Roman"/>
                <w:b w:val="false"/>
                <w:i w:val="false"/>
                <w:color w:val="000000"/>
                <w:sz w:val="20"/>
              </w:rPr>
              <w:t>43,kostanay07@gcvp.kz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2-11-88</w:t>
            </w:r>
          </w:p>
        </w:tc>
        <w:tc>
          <w:tcPr>
            <w:tcW w:w="0" w:type="auto"/>
            <w:vMerge/>
            <w:tcBorders>
              <w:top w:val="nil"/>
              <w:left w:val="single" w:color="cfcfcf" w:sz="5"/>
              <w:bottom w:val="single" w:color="cfcfcf" w:sz="5"/>
              <w:right w:val="single" w:color="cfcfcf" w:sz="5"/>
            </w:tcBorders>
          </w:tcPr>
          <w:p/>
        </w:tc>
      </w:tr>
      <w:tr>
        <w:trPr>
          <w:trHeight w:val="10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w:t>
            </w:r>
            <w:r>
              <w:br/>
            </w:r>
            <w:r>
              <w:rPr>
                <w:rFonts w:ascii="Times New Roman"/>
                <w:b w:val="false"/>
                <w:i w:val="false"/>
                <w:color w:val="000000"/>
                <w:sz w:val="20"/>
              </w:rPr>
              <w:t>
</w:t>
            </w:r>
            <w:r>
              <w:rPr>
                <w:rFonts w:ascii="Times New Roman"/>
                <w:b w:val="false"/>
                <w:i w:val="false"/>
                <w:color w:val="000000"/>
                <w:sz w:val="20"/>
              </w:rPr>
              <w:t>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w:t>
            </w:r>
            <w:r>
              <w:br/>
            </w:r>
            <w:r>
              <w:rPr>
                <w:rFonts w:ascii="Times New Roman"/>
                <w:b w:val="false"/>
                <w:i w:val="false"/>
                <w:color w:val="000000"/>
                <w:sz w:val="20"/>
              </w:rPr>
              <w:t>
</w:t>
            </w:r>
            <w:r>
              <w:rPr>
                <w:rFonts w:ascii="Times New Roman"/>
                <w:b w:val="false"/>
                <w:i w:val="false"/>
                <w:color w:val="000000"/>
                <w:sz w:val="20"/>
              </w:rPr>
              <w:t>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2-18-31</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w:t>
            </w:r>
            <w:r>
              <w:br/>
            </w:r>
            <w:r>
              <w:rPr>
                <w:rFonts w:ascii="Times New Roman"/>
                <w:b w:val="false"/>
                <w:i w:val="false"/>
                <w:color w:val="000000"/>
                <w:sz w:val="20"/>
              </w:rPr>
              <w:t>
</w:t>
            </w:r>
            <w:r>
              <w:rPr>
                <w:rFonts w:ascii="Times New Roman"/>
                <w:b w:val="false"/>
                <w:i w:val="false"/>
                <w:color w:val="000000"/>
                <w:sz w:val="20"/>
              </w:rPr>
              <w:t>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27-01-41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w:t>
            </w:r>
            <w:r>
              <w:br/>
            </w:r>
            <w:r>
              <w:rPr>
                <w:rFonts w:ascii="Times New Roman"/>
                <w:b w:val="false"/>
                <w:i w:val="false"/>
                <w:color w:val="000000"/>
                <w:sz w:val="20"/>
              </w:rPr>
              <w:t>
</w:t>
            </w:r>
            <w:r>
              <w:rPr>
                <w:rFonts w:ascii="Times New Roman"/>
                <w:b w:val="false"/>
                <w:i w:val="false"/>
                <w:color w:val="000000"/>
                <w:sz w:val="20"/>
              </w:rPr>
              <w:t>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w:t>
            </w:r>
            <w:r>
              <w:rPr>
                <w:rFonts w:ascii="Times New Roman"/>
                <w:b w:val="false"/>
                <w:i w:val="false"/>
                <w:color w:val="000000"/>
                <w:sz w:val="20"/>
              </w:rPr>
              <w:t>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w:t>
            </w:r>
            <w:r>
              <w:br/>
            </w:r>
            <w:r>
              <w:rPr>
                <w:rFonts w:ascii="Times New Roman"/>
                <w:b w:val="false"/>
                <w:i w:val="false"/>
                <w:color w:val="000000"/>
                <w:sz w:val="20"/>
              </w:rPr>
              <w:t>
</w:t>
            </w:r>
            <w:r>
              <w:rPr>
                <w:rFonts w:ascii="Times New Roman"/>
                <w:b w:val="false"/>
                <w:i w:val="false"/>
                <w:color w:val="000000"/>
                <w:sz w:val="20"/>
              </w:rPr>
              <w:t>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774"/>
        <w:gridCol w:w="4020"/>
        <w:gridCol w:w="1842"/>
        <w:gridCol w:w="29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60-56-33</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2 микрорайон,</w:t>
            </w:r>
            <w:r>
              <w:br/>
            </w:r>
            <w:r>
              <w:rPr>
                <w:rFonts w:ascii="Times New Roman"/>
                <w:b w:val="false"/>
                <w:i w:val="false"/>
                <w:color w:val="000000"/>
                <w:sz w:val="20"/>
              </w:rPr>
              <w:t>
</w:t>
            </w:r>
            <w:r>
              <w:rPr>
                <w:rFonts w:ascii="Times New Roman"/>
                <w:b w:val="false"/>
                <w:i w:val="false"/>
                <w:color w:val="000000"/>
                <w:sz w:val="20"/>
              </w:rPr>
              <w:t>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w:t>
            </w:r>
            <w:r>
              <w:br/>
            </w:r>
            <w:r>
              <w:rPr>
                <w:rFonts w:ascii="Times New Roman"/>
                <w:b w:val="false"/>
                <w:i w:val="false"/>
                <w:color w:val="000000"/>
                <w:sz w:val="20"/>
              </w:rPr>
              <w:t>
</w:t>
            </w:r>
            <w:r>
              <w:rPr>
                <w:rFonts w:ascii="Times New Roman"/>
                <w:b w:val="false"/>
                <w:i w:val="false"/>
                <w:color w:val="000000"/>
                <w:sz w:val="20"/>
              </w:rPr>
              <w:t>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здание центра</w:t>
            </w:r>
            <w:r>
              <w:br/>
            </w:r>
            <w:r>
              <w:rPr>
                <w:rFonts w:ascii="Times New Roman"/>
                <w:b w:val="false"/>
                <w:i w:val="false"/>
                <w:color w:val="000000"/>
                <w:sz w:val="20"/>
              </w:rPr>
              <w:t>
</w:t>
            </w:r>
            <w:r>
              <w:rPr>
                <w:rFonts w:ascii="Times New Roman"/>
                <w:b w:val="false"/>
                <w:i w:val="false"/>
                <w:color w:val="000000"/>
                <w:sz w:val="20"/>
              </w:rPr>
              <w:t>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32-20-49</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w:t>
            </w:r>
            <w:r>
              <w:br/>
            </w:r>
            <w:r>
              <w:rPr>
                <w:rFonts w:ascii="Times New Roman"/>
                <w:b w:val="false"/>
                <w:i w:val="false"/>
                <w:color w:val="000000"/>
                <w:sz w:val="20"/>
              </w:rPr>
              <w:t>
</w:t>
            </w:r>
            <w:r>
              <w:rPr>
                <w:rFonts w:ascii="Times New Roman"/>
                <w:b w:val="false"/>
                <w:i w:val="false"/>
                <w:color w:val="000000"/>
                <w:sz w:val="20"/>
              </w:rPr>
              <w:t>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w:t>
            </w:r>
            <w:r>
              <w:rPr>
                <w:rFonts w:ascii="Times New Roman"/>
                <w:b w:val="false"/>
                <w:i w:val="false"/>
                <w:color w:val="000000"/>
                <w:sz w:val="20"/>
              </w:rPr>
              <w:t>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w:t>
            </w:r>
            <w:r>
              <w:br/>
            </w:r>
            <w:r>
              <w:rPr>
                <w:rFonts w:ascii="Times New Roman"/>
                <w:b w:val="false"/>
                <w:i w:val="false"/>
                <w:color w:val="000000"/>
                <w:sz w:val="20"/>
              </w:rPr>
              <w:t>
</w:t>
            </w:r>
            <w:r>
              <w:rPr>
                <w:rFonts w:ascii="Times New Roman"/>
                <w:b w:val="false"/>
                <w:i w:val="false"/>
                <w:color w:val="000000"/>
                <w:sz w:val="20"/>
              </w:rPr>
              <w:t>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53-25-02</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9-14-99</w:t>
            </w:r>
          </w:p>
        </w:tc>
        <w:tc>
          <w:tcPr>
            <w:tcW w:w="0" w:type="auto"/>
            <w:vMerge/>
            <w:tcBorders>
              <w:top w:val="nil"/>
              <w:left w:val="single" w:color="cfcfcf" w:sz="5"/>
              <w:bottom w:val="single" w:color="cfcfcf" w:sz="5"/>
              <w:right w:val="single" w:color="cfcfcf" w:sz="5"/>
            </w:tcBorders>
          </w:tcPr>
          <w:p/>
        </w:tc>
      </w:tr>
      <w:tr>
        <w:trPr>
          <w:trHeight w:val="11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w:t>
            </w:r>
            <w:r>
              <w:br/>
            </w:r>
            <w:r>
              <w:rPr>
                <w:rFonts w:ascii="Times New Roman"/>
                <w:b w:val="false"/>
                <w:i w:val="false"/>
                <w:color w:val="000000"/>
                <w:sz w:val="20"/>
              </w:rPr>
              <w:t>
</w:t>
            </w:r>
            <w:r>
              <w:rPr>
                <w:rFonts w:ascii="Times New Roman"/>
                <w:b w:val="false"/>
                <w:i w:val="false"/>
                <w:color w:val="000000"/>
                <w:sz w:val="20"/>
              </w:rPr>
              <w:t>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793"/>
        <w:gridCol w:w="4041"/>
        <w:gridCol w:w="1852"/>
        <w:gridCol w:w="261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46-43-28</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Г. Мусрепова</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М.Жумабаева</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w:t>
            </w:r>
            <w:r>
              <w:br/>
            </w:r>
            <w:r>
              <w:rPr>
                <w:rFonts w:ascii="Times New Roman"/>
                <w:b w:val="false"/>
                <w:i w:val="false"/>
                <w:color w:val="000000"/>
                <w:sz w:val="20"/>
              </w:rPr>
              <w:t>
</w:t>
            </w:r>
            <w:r>
              <w:rPr>
                <w:rFonts w:ascii="Times New Roman"/>
                <w:b w:val="false"/>
                <w:i w:val="false"/>
                <w:color w:val="000000"/>
                <w:sz w:val="20"/>
              </w:rPr>
              <w:t>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Шал-Акына</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улица Красноармейская,166</w:t>
            </w:r>
            <w:r>
              <w:br/>
            </w:r>
            <w:r>
              <w:rPr>
                <w:rFonts w:ascii="Times New Roman"/>
                <w:b w:val="false"/>
                <w:i w:val="false"/>
                <w:color w:val="000000"/>
                <w:sz w:val="20"/>
              </w:rPr>
              <w:t>
</w:t>
            </w:r>
            <w:r>
              <w:rPr>
                <w:rFonts w:ascii="Times New Roman"/>
                <w:b w:val="false"/>
                <w:i w:val="false"/>
                <w:color w:val="000000"/>
                <w:sz w:val="20"/>
              </w:rPr>
              <w:t>sko10@gcvp.kz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53-99-16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3-47-09</w:t>
            </w:r>
            <w:r>
              <w:br/>
            </w:r>
            <w:r>
              <w:rPr>
                <w:rFonts w:ascii="Times New Roman"/>
                <w:b w:val="false"/>
                <w:i w:val="false"/>
                <w:color w:val="000000"/>
                <w:sz w:val="20"/>
              </w:rPr>
              <w:t>
</w:t>
            </w:r>
            <w:r>
              <w:rPr>
                <w:rFonts w:ascii="Times New Roman"/>
                <w:b w:val="false"/>
                <w:i w:val="false"/>
                <w:color w:val="000000"/>
                <w:sz w:val="20"/>
              </w:rPr>
              <w:t>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w:t>
            </w:r>
            <w:r>
              <w:br/>
            </w:r>
            <w:r>
              <w:rPr>
                <w:rFonts w:ascii="Times New Roman"/>
                <w:b w:val="false"/>
                <w:i w:val="false"/>
                <w:color w:val="000000"/>
                <w:sz w:val="20"/>
              </w:rPr>
              <w:t>
</w:t>
            </w:r>
            <w:r>
              <w:rPr>
                <w:rFonts w:ascii="Times New Roman"/>
                <w:b w:val="false"/>
                <w:i w:val="false"/>
                <w:color w:val="000000"/>
                <w:sz w:val="20"/>
              </w:rPr>
              <w:t>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2-17-99</w:t>
            </w:r>
            <w:r>
              <w:br/>
            </w:r>
            <w:r>
              <w:rPr>
                <w:rFonts w:ascii="Times New Roman"/>
                <w:b w:val="false"/>
                <w:i w:val="false"/>
                <w:color w:val="000000"/>
                <w:sz w:val="20"/>
              </w:rPr>
              <w:t>
</w:t>
            </w:r>
            <w:r>
              <w:rPr>
                <w:rFonts w:ascii="Times New Roman"/>
                <w:b w:val="false"/>
                <w:i w:val="false"/>
                <w:color w:val="000000"/>
                <w:sz w:val="20"/>
              </w:rPr>
              <w:t>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2-15-46</w:t>
            </w:r>
            <w:r>
              <w:br/>
            </w:r>
            <w:r>
              <w:rPr>
                <w:rFonts w:ascii="Times New Roman"/>
                <w:b w:val="false"/>
                <w:i w:val="false"/>
                <w:color w:val="000000"/>
                <w:sz w:val="20"/>
              </w:rPr>
              <w:t>
</w:t>
            </w:r>
            <w:r>
              <w:rPr>
                <w:rFonts w:ascii="Times New Roman"/>
                <w:b w:val="false"/>
                <w:i w:val="false"/>
                <w:color w:val="000000"/>
                <w:sz w:val="20"/>
              </w:rPr>
              <w:t>2-17-86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6-25-60</w:t>
            </w:r>
            <w:r>
              <w:br/>
            </w:r>
            <w:r>
              <w:rPr>
                <w:rFonts w:ascii="Times New Roman"/>
                <w:b w:val="false"/>
                <w:i w:val="false"/>
                <w:color w:val="000000"/>
                <w:sz w:val="20"/>
              </w:rPr>
              <w:t>
</w:t>
            </w:r>
            <w:r>
              <w:rPr>
                <w:rFonts w:ascii="Times New Roman"/>
                <w:b w:val="false"/>
                <w:i w:val="false"/>
                <w:color w:val="000000"/>
                <w:sz w:val="20"/>
              </w:rPr>
              <w:t>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w:t>
            </w:r>
            <w:r>
              <w:br/>
            </w:r>
            <w:r>
              <w:rPr>
                <w:rFonts w:ascii="Times New Roman"/>
                <w:b w:val="false"/>
                <w:i w:val="false"/>
                <w:color w:val="000000"/>
                <w:sz w:val="20"/>
              </w:rPr>
              <w:t>
</w:t>
            </w:r>
            <w:r>
              <w:rPr>
                <w:rFonts w:ascii="Times New Roman"/>
                <w:b w:val="false"/>
                <w:i w:val="false"/>
                <w:color w:val="000000"/>
                <w:sz w:val="20"/>
              </w:rPr>
              <w:t>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5-13-93</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Кызыл-Ординское шоссе,</w:t>
            </w:r>
            <w:r>
              <w:br/>
            </w:r>
            <w:r>
              <w:rPr>
                <w:rFonts w:ascii="Times New Roman"/>
                <w:b w:val="false"/>
                <w:i w:val="false"/>
                <w:color w:val="000000"/>
                <w:sz w:val="20"/>
              </w:rPr>
              <w:t>
</w:t>
            </w:r>
            <w:r>
              <w:rPr>
                <w:rFonts w:ascii="Times New Roman"/>
                <w:b w:val="false"/>
                <w:i w:val="false"/>
                <w:color w:val="000000"/>
                <w:sz w:val="20"/>
              </w:rPr>
              <w:t>б/н shimkent2@gcvp.kz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4-30-44</w:t>
            </w:r>
            <w:r>
              <w:br/>
            </w:r>
            <w:r>
              <w:rPr>
                <w:rFonts w:ascii="Times New Roman"/>
                <w:b w:val="false"/>
                <w:i w:val="false"/>
                <w:color w:val="000000"/>
                <w:sz w:val="20"/>
              </w:rPr>
              <w:t>
</w:t>
            </w:r>
            <w:r>
              <w:rPr>
                <w:rFonts w:ascii="Times New Roman"/>
                <w:b w:val="false"/>
                <w:i w:val="false"/>
                <w:color w:val="000000"/>
                <w:sz w:val="20"/>
              </w:rPr>
              <w:t>4-30-71</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61-00-09</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61-35-77</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35-83-38</w:t>
            </w:r>
            <w:r>
              <w:br/>
            </w:r>
            <w:r>
              <w:rPr>
                <w:rFonts w:ascii="Times New Roman"/>
                <w:b w:val="false"/>
                <w:i w:val="false"/>
                <w:color w:val="000000"/>
                <w:sz w:val="20"/>
              </w:rPr>
              <w:t>
</w:t>
            </w:r>
            <w:r>
              <w:rPr>
                <w:rFonts w:ascii="Times New Roman"/>
                <w:b w:val="false"/>
                <w:i w:val="false"/>
                <w:color w:val="000000"/>
                <w:sz w:val="20"/>
              </w:rPr>
              <w:t>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w:t>
            </w:r>
            <w:r>
              <w:br/>
            </w:r>
            <w:r>
              <w:rPr>
                <w:rFonts w:ascii="Times New Roman"/>
                <w:b w:val="false"/>
                <w:i w:val="false"/>
                <w:color w:val="000000"/>
                <w:sz w:val="20"/>
              </w:rPr>
              <w:t>
</w:t>
            </w:r>
            <w:r>
              <w:rPr>
                <w:rFonts w:ascii="Times New Roman"/>
                <w:b w:val="false"/>
                <w:i w:val="false"/>
                <w:color w:val="000000"/>
                <w:sz w:val="20"/>
              </w:rPr>
              <w:t>г. Астана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w:t>
            </w:r>
            <w:r>
              <w:rPr>
                <w:rFonts w:ascii="Times New Roman"/>
                <w:b w:val="false"/>
                <w:i w:val="false"/>
                <w:color w:val="000000"/>
                <w:sz w:val="20"/>
              </w:rPr>
              <w:t>21-65-00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21-65-04,</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21-58-10</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21-96-46,</w:t>
            </w:r>
            <w:r>
              <w:br/>
            </w:r>
            <w:r>
              <w:rPr>
                <w:rFonts w:ascii="Times New Roman"/>
                <w:b w:val="false"/>
                <w:i w:val="false"/>
                <w:color w:val="000000"/>
                <w:sz w:val="20"/>
              </w:rPr>
              <w:t>
</w:t>
            </w:r>
            <w:r>
              <w:rPr>
                <w:rFonts w:ascii="Times New Roman"/>
                <w:b w:val="false"/>
                <w:i w:val="false"/>
                <w:color w:val="000000"/>
                <w:sz w:val="20"/>
              </w:rPr>
              <w:t>21-08-41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Областные, городов Астана, Алматы территориальные</w:t>
      </w:r>
      <w:r>
        <w:br/>
      </w:r>
      <w:r>
        <w:rPr>
          <w:rFonts w:ascii="Times New Roman"/>
          <w:b/>
          <w:i w:val="false"/>
          <w:color w:val="000000"/>
        </w:rPr>
        <w:t xml:space="preserve">
органы Комитета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4045"/>
        <w:gridCol w:w="3443"/>
        <w:gridCol w:w="4816"/>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территориального органа</w:t>
            </w:r>
            <w:r>
              <w:br/>
            </w:r>
            <w:r>
              <w:rPr>
                <w:rFonts w:ascii="Times New Roman"/>
                <w:b w:val="false"/>
                <w:i w:val="false"/>
                <w:color w:val="000000"/>
                <w:sz w:val="20"/>
              </w:rPr>
              <w:t>
</w:t>
            </w:r>
            <w:r>
              <w:rPr>
                <w:rFonts w:ascii="Times New Roman"/>
                <w:b w:val="false"/>
                <w:i w:val="false"/>
                <w:color w:val="000000"/>
                <w:sz w:val="20"/>
              </w:rPr>
              <w:t>Комитета</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6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Ауельбекова,</w:t>
            </w:r>
            <w:r>
              <w:br/>
            </w:r>
            <w:r>
              <w:rPr>
                <w:rFonts w:ascii="Times New Roman"/>
                <w:b w:val="false"/>
                <w:i w:val="false"/>
                <w:color w:val="000000"/>
                <w:sz w:val="20"/>
              </w:rPr>
              <w:t>
</w:t>
            </w:r>
            <w:r>
              <w:rPr>
                <w:rFonts w:ascii="Times New Roman"/>
                <w:b w:val="false"/>
                <w:i w:val="false"/>
                <w:color w:val="000000"/>
                <w:sz w:val="20"/>
              </w:rPr>
              <w:t>179 а</w:t>
            </w:r>
            <w:r>
              <w:br/>
            </w:r>
            <w:r>
              <w:rPr>
                <w:rFonts w:ascii="Times New Roman"/>
                <w:b w:val="false"/>
                <w:i w:val="false"/>
                <w:color w:val="000000"/>
                <w:sz w:val="20"/>
              </w:rPr>
              <w:t>
</w:t>
            </w:r>
            <w:r>
              <w:rPr>
                <w:rFonts w:ascii="Times New Roman"/>
                <w:b w:val="false"/>
                <w:i w:val="false"/>
                <w:color w:val="000000"/>
                <w:sz w:val="20"/>
              </w:rPr>
              <w:t>mt_kokshetau_org@</w:t>
            </w:r>
            <w:r>
              <w:br/>
            </w:r>
            <w:r>
              <w:rPr>
                <w:rFonts w:ascii="Times New Roman"/>
                <w:b w:val="false"/>
                <w:i w:val="false"/>
                <w:color w:val="000000"/>
                <w:sz w:val="20"/>
              </w:rPr>
              <w:t>
</w:t>
            </w:r>
            <w:r>
              <w:rPr>
                <w:rFonts w:ascii="Times New Roman"/>
                <w:b w:val="false"/>
                <w:i w:val="false"/>
                <w:color w:val="000000"/>
                <w:sz w:val="20"/>
              </w:rPr>
              <w:t>gcvp.kz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r>
              <w:br/>
            </w:r>
            <w:r>
              <w:rPr>
                <w:rFonts w:ascii="Times New Roman"/>
                <w:b w:val="false"/>
                <w:i w:val="false"/>
                <w:color w:val="000000"/>
                <w:sz w:val="20"/>
              </w:rPr>
              <w:t>
</w:t>
            </w:r>
            <w:r>
              <w:rPr>
                <w:rFonts w:ascii="Times New Roman"/>
                <w:b w:val="false"/>
                <w:i w:val="false"/>
                <w:color w:val="000000"/>
                <w:sz w:val="20"/>
              </w:rPr>
              <w:t>mt_aktobe_omk@</w:t>
            </w:r>
            <w:r>
              <w:br/>
            </w:r>
            <w:r>
              <w:rPr>
                <w:rFonts w:ascii="Times New Roman"/>
                <w:b w:val="false"/>
                <w:i w:val="false"/>
                <w:color w:val="000000"/>
                <w:sz w:val="20"/>
              </w:rPr>
              <w:t>
</w:t>
            </w:r>
            <w:r>
              <w:rPr>
                <w:rFonts w:ascii="Times New Roman"/>
                <w:b w:val="false"/>
                <w:i w:val="false"/>
                <w:color w:val="000000"/>
                <w:sz w:val="20"/>
              </w:rPr>
              <w:t xml:space="preserve">gcvp.kz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Мауленова, 92</w:t>
            </w:r>
            <w:r>
              <w:br/>
            </w:r>
            <w:r>
              <w:rPr>
                <w:rFonts w:ascii="Times New Roman"/>
                <w:b w:val="false"/>
                <w:i w:val="false"/>
                <w:color w:val="000000"/>
                <w:sz w:val="20"/>
              </w:rPr>
              <w:t>
</w:t>
            </w:r>
            <w:r>
              <w:rPr>
                <w:rFonts w:ascii="Times New Roman"/>
                <w:b w:val="false"/>
                <w:i w:val="false"/>
                <w:color w:val="000000"/>
                <w:sz w:val="20"/>
              </w:rPr>
              <w:t>(ранее проспект</w:t>
            </w:r>
            <w:r>
              <w:br/>
            </w:r>
            <w:r>
              <w:rPr>
                <w:rFonts w:ascii="Times New Roman"/>
                <w:b w:val="false"/>
                <w:i w:val="false"/>
                <w:color w:val="000000"/>
                <w:sz w:val="20"/>
              </w:rPr>
              <w:t>
</w:t>
            </w:r>
            <w:r>
              <w:rPr>
                <w:rFonts w:ascii="Times New Roman"/>
                <w:b w:val="false"/>
                <w:i w:val="false"/>
                <w:color w:val="000000"/>
                <w:sz w:val="20"/>
              </w:rPr>
              <w:t>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 118</w:t>
            </w:r>
            <w:r>
              <w:br/>
            </w:r>
            <w:r>
              <w:rPr>
                <w:rFonts w:ascii="Times New Roman"/>
                <w:b w:val="false"/>
                <w:i w:val="false"/>
                <w:color w:val="000000"/>
                <w:sz w:val="20"/>
              </w:rPr>
              <w:t>
</w:t>
            </w:r>
            <w:r>
              <w:rPr>
                <w:rFonts w:ascii="Times New Roman"/>
                <w:b w:val="false"/>
                <w:i w:val="false"/>
                <w:color w:val="000000"/>
                <w:sz w:val="20"/>
              </w:rPr>
              <w:t>б depatyrau@gcvp.kz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36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 32</w:t>
            </w:r>
            <w:r>
              <w:br/>
            </w:r>
            <w:r>
              <w:rPr>
                <w:rFonts w:ascii="Times New Roman"/>
                <w:b w:val="false"/>
                <w:i w:val="false"/>
                <w:color w:val="000000"/>
                <w:sz w:val="20"/>
              </w:rPr>
              <w:t>
</w:t>
            </w:r>
            <w:r>
              <w:rPr>
                <w:rFonts w:ascii="Times New Roman"/>
                <w:b w:val="false"/>
                <w:i w:val="false"/>
                <w:color w:val="000000"/>
                <w:sz w:val="20"/>
              </w:rPr>
              <w:t>dpvko@gcvp.kz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mt_karaganda@</w:t>
            </w:r>
            <w:r>
              <w:br/>
            </w:r>
            <w:r>
              <w:rPr>
                <w:rFonts w:ascii="Times New Roman"/>
                <w:b w:val="false"/>
                <w:i w:val="false"/>
                <w:color w:val="000000"/>
                <w:sz w:val="20"/>
              </w:rPr>
              <w:t>
</w:t>
            </w:r>
            <w:r>
              <w:rPr>
                <w:rFonts w:ascii="Times New Roman"/>
                <w:b w:val="false"/>
                <w:i w:val="false"/>
                <w:color w:val="000000"/>
                <w:sz w:val="20"/>
              </w:rPr>
              <w:t xml:space="preserve">mintrud.kz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136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38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Республики,</w:t>
            </w:r>
            <w:r>
              <w:br/>
            </w:r>
            <w:r>
              <w:rPr>
                <w:rFonts w:ascii="Times New Roman"/>
                <w:b w:val="false"/>
                <w:i w:val="false"/>
                <w:color w:val="000000"/>
                <w:sz w:val="20"/>
              </w:rPr>
              <w:t>
</w:t>
            </w:r>
            <w:r>
              <w:rPr>
                <w:rFonts w:ascii="Times New Roman"/>
                <w:b w:val="false"/>
                <w:i w:val="false"/>
                <w:color w:val="000000"/>
                <w:sz w:val="20"/>
              </w:rPr>
              <w:t>12 а</w:t>
            </w:r>
            <w:r>
              <w:br/>
            </w:r>
            <w:r>
              <w:rPr>
                <w:rFonts w:ascii="Times New Roman"/>
                <w:b w:val="false"/>
                <w:i w:val="false"/>
                <w:color w:val="000000"/>
                <w:sz w:val="20"/>
              </w:rPr>
              <w:t>
</w:t>
            </w:r>
            <w:r>
              <w:rPr>
                <w:rFonts w:ascii="Times New Roman"/>
                <w:b w:val="false"/>
                <w:i w:val="false"/>
                <w:color w:val="000000"/>
                <w:sz w:val="20"/>
              </w:rPr>
              <w:t>mintrud_shym@mail.ru</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г. Астане</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w:t>
            </w:r>
            <w:r>
              <w:br/>
            </w:r>
            <w:r>
              <w:rPr>
                <w:rFonts w:ascii="Times New Roman"/>
                <w:b w:val="false"/>
                <w:i w:val="false"/>
                <w:color w:val="000000"/>
                <w:sz w:val="20"/>
              </w:rPr>
              <w:t>
</w:t>
            </w:r>
            <w:r>
              <w:rPr>
                <w:rFonts w:ascii="Times New Roman"/>
                <w:b w:val="false"/>
                <w:i w:val="false"/>
                <w:color w:val="000000"/>
                <w:sz w:val="20"/>
              </w:rPr>
              <w:t>68 а</w:t>
            </w:r>
            <w:r>
              <w:br/>
            </w:r>
            <w:r>
              <w:rPr>
                <w:rFonts w:ascii="Times New Roman"/>
                <w:b w:val="false"/>
                <w:i w:val="false"/>
                <w:color w:val="000000"/>
                <w:sz w:val="20"/>
              </w:rPr>
              <w:t>
</w:t>
            </w:r>
            <w:r>
              <w:rPr>
                <w:rFonts w:ascii="Times New Roman"/>
                <w:b w:val="false"/>
                <w:i w:val="false"/>
                <w:color w:val="000000"/>
                <w:sz w:val="20"/>
              </w:rPr>
              <w:t>astana_dmtszn@mail.ru</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г. Алматы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проспект Абылай хана,</w:t>
            </w:r>
            <w:r>
              <w:br/>
            </w:r>
            <w:r>
              <w:rPr>
                <w:rFonts w:ascii="Times New Roman"/>
                <w:b w:val="false"/>
                <w:i w:val="false"/>
                <w:color w:val="000000"/>
                <w:sz w:val="20"/>
              </w:rPr>
              <w:t>
</w:t>
            </w:r>
            <w:r>
              <w:rPr>
                <w:rFonts w:ascii="Times New Roman"/>
                <w:b w:val="false"/>
                <w:i w:val="false"/>
                <w:color w:val="000000"/>
                <w:sz w:val="20"/>
              </w:rPr>
              <w:t>2 mt_depalmaty1@</w:t>
            </w:r>
            <w:r>
              <w:br/>
            </w:r>
            <w:r>
              <w:rPr>
                <w:rFonts w:ascii="Times New Roman"/>
                <w:b w:val="false"/>
                <w:i w:val="false"/>
                <w:color w:val="000000"/>
                <w:sz w:val="20"/>
              </w:rPr>
              <w:t>
</w:t>
            </w:r>
            <w:r>
              <w:rPr>
                <w:rFonts w:ascii="Times New Roman"/>
                <w:b w:val="false"/>
                <w:i w:val="false"/>
                <w:color w:val="000000"/>
                <w:sz w:val="20"/>
              </w:rPr>
              <w:t xml:space="preserve">gcvp.kz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1081" w:id="3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"Назначение пособия матери или отцу,        </w:t>
      </w:r>
      <w:r>
        <w:br/>
      </w:r>
      <w:r>
        <w:rPr>
          <w:rFonts w:ascii="Times New Roman"/>
          <w:b w:val="false"/>
          <w:i w:val="false"/>
          <w:color w:val="000000"/>
          <w:sz w:val="28"/>
        </w:rPr>
        <w:t xml:space="preserve">
усыновителю (удочерителю), опекуну (попечителю),  </w:t>
      </w:r>
      <w:r>
        <w:br/>
      </w:r>
      <w:r>
        <w:rPr>
          <w:rFonts w:ascii="Times New Roman"/>
          <w:b w:val="false"/>
          <w:i w:val="false"/>
          <w:color w:val="000000"/>
          <w:sz w:val="28"/>
        </w:rPr>
        <w:t xml:space="preserve">
воспитывающему ребенка инвалида"           </w:t>
      </w:r>
    </w:p>
    <w:bookmarkEnd w:id="315"/>
    <w:bookmarkStart w:name="z1082" w:id="316"/>
    <w:p>
      <w:pPr>
        <w:spacing w:after="0"/>
        <w:ind w:left="0"/>
        <w:jc w:val="left"/>
      </w:pPr>
      <w:r>
        <w:rPr>
          <w:rFonts w:ascii="Times New Roman"/>
          <w:b/>
          <w:i w:val="false"/>
          <w:color w:val="000000"/>
        </w:rPr>
        <w:t xml:space="preserve"> 
Перечень центров обслуживания населения</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3526"/>
        <w:gridCol w:w="5714"/>
        <w:gridCol w:w="3654"/>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r>
              <w:br/>
            </w:r>
            <w:r>
              <w:rPr>
                <w:rFonts w:ascii="Times New Roman"/>
                <w:b w:val="false"/>
                <w:i w:val="false"/>
                <w:color w:val="000000"/>
                <w:sz w:val="20"/>
              </w:rPr>
              <w:t>
</w:t>
            </w:r>
            <w:r>
              <w:rPr>
                <w:rFonts w:ascii="Times New Roman"/>
                <w:b w:val="false"/>
                <w:i w:val="false"/>
                <w:color w:val="000000"/>
                <w:sz w:val="20"/>
              </w:rPr>
              <w:t>(филиалы, отделы,</w:t>
            </w:r>
            <w:r>
              <w:br/>
            </w:r>
            <w:r>
              <w:rPr>
                <w:rFonts w:ascii="Times New Roman"/>
                <w:b w:val="false"/>
                <w:i w:val="false"/>
                <w:color w:val="000000"/>
                <w:sz w:val="20"/>
              </w:rPr>
              <w:t>
</w:t>
            </w:r>
            <w:r>
              <w:rPr>
                <w:rFonts w:ascii="Times New Roman"/>
                <w:b w:val="false"/>
                <w:i w:val="false"/>
                <w:color w:val="000000"/>
                <w:sz w:val="20"/>
              </w:rPr>
              <w:t>отделении)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Ауэзова, д. 189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Биржан Сал, д. 42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w:t>
            </w:r>
            <w:r>
              <w:br/>
            </w:r>
            <w:r>
              <w:rPr>
                <w:rFonts w:ascii="Times New Roman"/>
                <w:b w:val="false"/>
                <w:i w:val="false"/>
                <w:color w:val="000000"/>
                <w:sz w:val="20"/>
              </w:rPr>
              <w:t>
</w:t>
            </w:r>
            <w:r>
              <w:rPr>
                <w:rFonts w:ascii="Times New Roman"/>
                <w:b w:val="false"/>
                <w:i w:val="false"/>
                <w:color w:val="000000"/>
                <w:sz w:val="20"/>
              </w:rPr>
              <w:t>с. Красный Яр</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село Красный Яр,</w:t>
            </w:r>
            <w:r>
              <w:br/>
            </w:r>
            <w:r>
              <w:rPr>
                <w:rFonts w:ascii="Times New Roman"/>
                <w:b w:val="false"/>
                <w:i w:val="false"/>
                <w:color w:val="000000"/>
                <w:sz w:val="20"/>
              </w:rPr>
              <w:t>
</w:t>
            </w:r>
            <w:r>
              <w:rPr>
                <w:rFonts w:ascii="Times New Roman"/>
                <w:b w:val="false"/>
                <w:i w:val="false"/>
                <w:color w:val="000000"/>
                <w:sz w:val="20"/>
              </w:rPr>
              <w:t>ул. Ленина, д. 65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 Нурмагамбетова, д. 102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w:t>
            </w:r>
            <w:r>
              <w:br/>
            </w:r>
            <w:r>
              <w:rPr>
                <w:rFonts w:ascii="Times New Roman"/>
                <w:b w:val="false"/>
                <w:i w:val="false"/>
                <w:color w:val="000000"/>
                <w:sz w:val="20"/>
              </w:rPr>
              <w:t>
</w:t>
            </w:r>
            <w:r>
              <w:rPr>
                <w:rFonts w:ascii="Times New Roman"/>
                <w:b w:val="false"/>
                <w:i w:val="false"/>
                <w:color w:val="000000"/>
                <w:sz w:val="20"/>
              </w:rPr>
              <w:t>ул. М. Маметовой, д. 19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 Валиханова, д. 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 Аль-Фараби, д. 44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 Сейфуллина д. 18б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 Абылай хана, д. 28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 Победы,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 Мусабаевад. 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 Сыздыкова, д. 2а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 Габдуллина, д. 104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 Абылай- хана, д. 119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переулок Безымянный,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w:t>
            </w:r>
            <w:r>
              <w:br/>
            </w:r>
            <w:r>
              <w:rPr>
                <w:rFonts w:ascii="Times New Roman"/>
                <w:b w:val="false"/>
                <w:i w:val="false"/>
                <w:color w:val="000000"/>
                <w:sz w:val="20"/>
              </w:rPr>
              <w:t>
</w:t>
            </w:r>
            <w:r>
              <w:rPr>
                <w:rFonts w:ascii="Times New Roman"/>
                <w:b w:val="false"/>
                <w:i w:val="false"/>
                <w:color w:val="000000"/>
                <w:sz w:val="20"/>
              </w:rPr>
              <w:t>(Жилянка)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w:t>
            </w:r>
            <w:r>
              <w:br/>
            </w:r>
            <w:r>
              <w:rPr>
                <w:rFonts w:ascii="Times New Roman"/>
                <w:b w:val="false"/>
                <w:i w:val="false"/>
                <w:color w:val="000000"/>
                <w:sz w:val="20"/>
              </w:rPr>
              <w:t>
</w:t>
            </w:r>
            <w:r>
              <w:rPr>
                <w:rFonts w:ascii="Times New Roman"/>
                <w:b w:val="false"/>
                <w:i w:val="false"/>
                <w:color w:val="000000"/>
                <w:sz w:val="20"/>
              </w:rPr>
              <w:t>село Каргалинское (Жилянка), ул.</w:t>
            </w:r>
            <w:r>
              <w:br/>
            </w:r>
            <w:r>
              <w:rPr>
                <w:rFonts w:ascii="Times New Roman"/>
                <w:b w:val="false"/>
                <w:i w:val="false"/>
                <w:color w:val="000000"/>
                <w:sz w:val="20"/>
              </w:rPr>
              <w:t>
</w:t>
            </w:r>
            <w:r>
              <w:rPr>
                <w:rFonts w:ascii="Times New Roman"/>
                <w:b w:val="false"/>
                <w:i w:val="false"/>
                <w:color w:val="000000"/>
                <w:sz w:val="20"/>
              </w:rPr>
              <w:t>Сатпаева,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w:t>
            </w:r>
            <w:r>
              <w:br/>
            </w:r>
            <w:r>
              <w:rPr>
                <w:rFonts w:ascii="Times New Roman"/>
                <w:b w:val="false"/>
                <w:i w:val="false"/>
                <w:color w:val="000000"/>
                <w:sz w:val="20"/>
              </w:rPr>
              <w:t>
</w:t>
            </w:r>
            <w:r>
              <w:rPr>
                <w:rFonts w:ascii="Times New Roman"/>
                <w:b w:val="false"/>
                <w:i w:val="false"/>
                <w:color w:val="000000"/>
                <w:sz w:val="20"/>
              </w:rPr>
              <w:t>ул. Байтурсынова, 1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w:t>
            </w:r>
            <w:r>
              <w:br/>
            </w:r>
            <w:r>
              <w:rPr>
                <w:rFonts w:ascii="Times New Roman"/>
                <w:b w:val="false"/>
                <w:i w:val="false"/>
                <w:color w:val="000000"/>
                <w:sz w:val="20"/>
              </w:rPr>
              <w:t>
</w:t>
            </w:r>
            <w:r>
              <w:rPr>
                <w:rFonts w:ascii="Times New Roman"/>
                <w:b w:val="false"/>
                <w:i w:val="false"/>
                <w:color w:val="000000"/>
                <w:sz w:val="20"/>
              </w:rPr>
              <w:t>мкр. Молодежный, 47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 Байганина, д. 15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переулок Нурымжанова,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районный отдел № 12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 Балдырган,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w:t>
            </w:r>
            <w:r>
              <w:br/>
            </w:r>
            <w:r>
              <w:rPr>
                <w:rFonts w:ascii="Times New Roman"/>
                <w:b w:val="false"/>
                <w:i w:val="false"/>
                <w:color w:val="000000"/>
                <w:sz w:val="20"/>
              </w:rPr>
              <w:t>
</w:t>
            </w:r>
            <w:r>
              <w:rPr>
                <w:rFonts w:ascii="Times New Roman"/>
                <w:b w:val="false"/>
                <w:i w:val="false"/>
                <w:color w:val="000000"/>
                <w:sz w:val="20"/>
              </w:rPr>
              <w:t>ул. Барак батыра, д. 41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 Тауелсыздык, д. 67Б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 Кабанбай батыра, д. 20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 Алпысбаева, д. 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w:t>
            </w:r>
            <w:r>
              <w:br/>
            </w:r>
            <w:r>
              <w:rPr>
                <w:rFonts w:ascii="Times New Roman"/>
                <w:b w:val="false"/>
                <w:i w:val="false"/>
                <w:color w:val="000000"/>
                <w:sz w:val="20"/>
              </w:rPr>
              <w:t>
</w:t>
            </w:r>
            <w:r>
              <w:rPr>
                <w:rFonts w:ascii="Times New Roman"/>
                <w:b w:val="false"/>
                <w:i w:val="false"/>
                <w:color w:val="000000"/>
                <w:sz w:val="20"/>
              </w:rPr>
              <w:t>ул. Абылайхана, д. 237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 Бижанова, д. 25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 Оразбекова, д. 52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w:t>
            </w:r>
            <w:r>
              <w:br/>
            </w:r>
            <w:r>
              <w:rPr>
                <w:rFonts w:ascii="Times New Roman"/>
                <w:b w:val="false"/>
                <w:i w:val="false"/>
                <w:color w:val="000000"/>
                <w:sz w:val="20"/>
              </w:rPr>
              <w:t>
</w:t>
            </w:r>
            <w:r>
              <w:rPr>
                <w:rFonts w:ascii="Times New Roman"/>
                <w:b w:val="false"/>
                <w:i w:val="false"/>
                <w:color w:val="000000"/>
                <w:sz w:val="20"/>
              </w:rPr>
              <w:t>ул. Мажитова,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мкр. Куат,</w:t>
            </w:r>
            <w:r>
              <w:br/>
            </w:r>
            <w:r>
              <w:rPr>
                <w:rFonts w:ascii="Times New Roman"/>
                <w:b w:val="false"/>
                <w:i w:val="false"/>
                <w:color w:val="000000"/>
                <w:sz w:val="20"/>
              </w:rPr>
              <w:t>
</w:t>
            </w:r>
            <w:r>
              <w:rPr>
                <w:rFonts w:ascii="Times New Roman"/>
                <w:b w:val="false"/>
                <w:i w:val="false"/>
                <w:color w:val="000000"/>
                <w:sz w:val="20"/>
              </w:rPr>
              <w:t>ул. Тауелсіздік, д. 25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w:t>
            </w:r>
            <w:r>
              <w:br/>
            </w:r>
            <w:r>
              <w:rPr>
                <w:rFonts w:ascii="Times New Roman"/>
                <w:b w:val="false"/>
                <w:i w:val="false"/>
                <w:color w:val="000000"/>
                <w:sz w:val="20"/>
              </w:rPr>
              <w:t>
</w:t>
            </w:r>
            <w:r>
              <w:rPr>
                <w:rFonts w:ascii="Times New Roman"/>
                <w:b w:val="false"/>
                <w:i w:val="false"/>
                <w:color w:val="000000"/>
                <w:sz w:val="20"/>
              </w:rPr>
              <w:t>ул. Вокзальная, д. 6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 Жангозина, д. 38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w:t>
            </w:r>
            <w:r>
              <w:br/>
            </w:r>
            <w:r>
              <w:rPr>
                <w:rFonts w:ascii="Times New Roman"/>
                <w:b w:val="false"/>
                <w:i w:val="false"/>
                <w:color w:val="000000"/>
                <w:sz w:val="20"/>
              </w:rPr>
              <w:t>
</w:t>
            </w:r>
            <w:r>
              <w:rPr>
                <w:rFonts w:ascii="Times New Roman"/>
                <w:b w:val="false"/>
                <w:i w:val="false"/>
                <w:color w:val="000000"/>
                <w:sz w:val="20"/>
              </w:rPr>
              <w:t>ул. Рыскулова, д. 129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w:t>
            </w:r>
            <w:r>
              <w:br/>
            </w:r>
            <w:r>
              <w:rPr>
                <w:rFonts w:ascii="Times New Roman"/>
                <w:b w:val="false"/>
                <w:i w:val="false"/>
                <w:color w:val="000000"/>
                <w:sz w:val="20"/>
              </w:rPr>
              <w:t>
</w:t>
            </w:r>
            <w:r>
              <w:rPr>
                <w:rFonts w:ascii="Times New Roman"/>
                <w:b w:val="false"/>
                <w:i w:val="false"/>
                <w:color w:val="000000"/>
                <w:sz w:val="20"/>
              </w:rPr>
              <w:t>ул. Конаева, д. 1 "В"</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 Абылай хана, д. 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w:t>
            </w:r>
            <w:r>
              <w:br/>
            </w:r>
            <w:r>
              <w:rPr>
                <w:rFonts w:ascii="Times New Roman"/>
                <w:b w:val="false"/>
                <w:i w:val="false"/>
                <w:color w:val="000000"/>
                <w:sz w:val="20"/>
              </w:rPr>
              <w:t>
</w:t>
            </w:r>
            <w:r>
              <w:rPr>
                <w:rFonts w:ascii="Times New Roman"/>
                <w:b w:val="false"/>
                <w:i w:val="false"/>
                <w:color w:val="000000"/>
                <w:sz w:val="20"/>
              </w:rPr>
              <w:t>ул. Желтоксан, д. 45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 Измайлова,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w:t>
            </w:r>
            <w:r>
              <w:br/>
            </w:r>
            <w:r>
              <w:rPr>
                <w:rFonts w:ascii="Times New Roman"/>
                <w:b w:val="false"/>
                <w:i w:val="false"/>
                <w:color w:val="000000"/>
                <w:sz w:val="20"/>
              </w:rPr>
              <w:t>
</w:t>
            </w:r>
            <w:r>
              <w:rPr>
                <w:rFonts w:ascii="Times New Roman"/>
                <w:b w:val="false"/>
                <w:i w:val="false"/>
                <w:color w:val="000000"/>
                <w:sz w:val="20"/>
              </w:rPr>
              <w:t>ул. Сейфуллина, д. 34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 Головацкого,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 Лермонтова, д. 53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 Тауелсыздык, д. 67Б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 Октябрьская,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 Касымбекова, д. 35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 Сатпаева,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 Сатпаева,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 Баймуханова, д. 16а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w:t>
            </w:r>
            <w:r>
              <w:br/>
            </w:r>
            <w:r>
              <w:rPr>
                <w:rFonts w:ascii="Times New Roman"/>
                <w:b w:val="false"/>
                <w:i w:val="false"/>
                <w:color w:val="000000"/>
                <w:sz w:val="20"/>
              </w:rPr>
              <w:t>
</w:t>
            </w:r>
            <w:r>
              <w:rPr>
                <w:rFonts w:ascii="Times New Roman"/>
                <w:b w:val="false"/>
                <w:i w:val="false"/>
                <w:color w:val="000000"/>
                <w:sz w:val="20"/>
              </w:rPr>
              <w:t>ул. Байжигитова, д. 80а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w:t>
            </w:r>
            <w:r>
              <w:br/>
            </w:r>
            <w:r>
              <w:rPr>
                <w:rFonts w:ascii="Times New Roman"/>
                <w:b w:val="false"/>
                <w:i w:val="false"/>
                <w:color w:val="000000"/>
                <w:sz w:val="20"/>
              </w:rPr>
              <w:t>
</w:t>
            </w:r>
            <w:r>
              <w:rPr>
                <w:rFonts w:ascii="Times New Roman"/>
                <w:b w:val="false"/>
                <w:i w:val="false"/>
                <w:color w:val="000000"/>
                <w:sz w:val="20"/>
              </w:rPr>
              <w:t>ул. Мендыгалиева, д. 30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СелоМиялы, ул. Абая,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ул. Бейбитшилик, д. 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 Есболаев, д. 66а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 Центральная,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w:t>
            </w:r>
            <w:r>
              <w:br/>
            </w:r>
            <w:r>
              <w:rPr>
                <w:rFonts w:ascii="Times New Roman"/>
                <w:b w:val="false"/>
                <w:i w:val="false"/>
                <w:color w:val="000000"/>
                <w:sz w:val="20"/>
              </w:rPr>
              <w:t>
</w:t>
            </w:r>
            <w:r>
              <w:rPr>
                <w:rFonts w:ascii="Times New Roman"/>
                <w:b w:val="false"/>
                <w:i w:val="false"/>
                <w:color w:val="000000"/>
                <w:sz w:val="20"/>
              </w:rPr>
              <w:t>ул. Егеменды Казахстан,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 Белинского 37а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пр.Сатпаева, д. 20/1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ул.Казахстан, д. 99/1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72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 Поповича, д. 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 Жангельдина, д. 52а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 Стахановская, д. 39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w:t>
            </w:r>
            <w:r>
              <w:br/>
            </w:r>
            <w:r>
              <w:rPr>
                <w:rFonts w:ascii="Times New Roman"/>
                <w:b w:val="false"/>
                <w:i w:val="false"/>
                <w:color w:val="000000"/>
                <w:sz w:val="20"/>
              </w:rPr>
              <w:t>
</w:t>
            </w:r>
            <w:r>
              <w:rPr>
                <w:rFonts w:ascii="Times New Roman"/>
                <w:b w:val="false"/>
                <w:i w:val="false"/>
                <w:color w:val="000000"/>
                <w:sz w:val="20"/>
              </w:rPr>
              <w:t>ул. Абылайхана, д. 96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 Б. Момышулы, д. 77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 Семипалатинская,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w:t>
            </w:r>
            <w:r>
              <w:br/>
            </w:r>
            <w:r>
              <w:rPr>
                <w:rFonts w:ascii="Times New Roman"/>
                <w:b w:val="false"/>
                <w:i w:val="false"/>
                <w:color w:val="000000"/>
                <w:sz w:val="20"/>
              </w:rPr>
              <w:t>
</w:t>
            </w:r>
            <w:r>
              <w:rPr>
                <w:rFonts w:ascii="Times New Roman"/>
                <w:b w:val="false"/>
                <w:i w:val="false"/>
                <w:color w:val="000000"/>
                <w:sz w:val="20"/>
              </w:rPr>
              <w:t>3-микрорайон,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9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w:t>
            </w:r>
            <w:r>
              <w:br/>
            </w:r>
            <w:r>
              <w:rPr>
                <w:rFonts w:ascii="Times New Roman"/>
                <w:b w:val="false"/>
                <w:i w:val="false"/>
                <w:color w:val="000000"/>
                <w:sz w:val="20"/>
              </w:rPr>
              <w:t>
</w:t>
            </w:r>
            <w:r>
              <w:rPr>
                <w:rFonts w:ascii="Times New Roman"/>
                <w:b w:val="false"/>
                <w:i w:val="false"/>
                <w:color w:val="000000"/>
                <w:sz w:val="20"/>
              </w:rPr>
              <w:t>ул. Кунанбаева,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 Молодежная, д. 25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 Шериаздана, д. 38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К. Койгелды, № 158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Сатпаева, д. 1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 Медеуова, д. 33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 Сауранбекулы, д. 49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 Домалак ана, д. 215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 xml:space="preserve">ул. Рыскулбекова, д. 215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 Жибек жолы,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 Молдагулова, д. 51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Т. Рыскуловского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 Жамбыла, д. 81/2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Акжаикскому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w:t>
            </w:r>
            <w:r>
              <w:br/>
            </w:r>
            <w:r>
              <w:rPr>
                <w:rFonts w:ascii="Times New Roman"/>
                <w:b w:val="false"/>
                <w:i w:val="false"/>
                <w:color w:val="000000"/>
                <w:sz w:val="20"/>
              </w:rPr>
              <w:t>
</w:t>
            </w:r>
            <w:r>
              <w:rPr>
                <w:rFonts w:ascii="Times New Roman"/>
                <w:b w:val="false"/>
                <w:i w:val="false"/>
                <w:color w:val="000000"/>
                <w:sz w:val="20"/>
              </w:rPr>
              <w:t>переулок Акжаикский,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Бокейординскому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9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Бурлинскому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ул. Железнодорожная, д. 121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Жангалинскому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 Халыктар достыгы, д. 63А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Жанибекскому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зеленовскому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ул. Гагарина, д. 69Б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 Лукманова, д. 22А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Каратюбинскому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 Курмангалиева, д. 23/1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w:t>
            </w:r>
            <w:r>
              <w:br/>
            </w:r>
            <w:r>
              <w:rPr>
                <w:rFonts w:ascii="Times New Roman"/>
                <w:b w:val="false"/>
                <w:i w:val="false"/>
                <w:color w:val="000000"/>
                <w:sz w:val="20"/>
              </w:rPr>
              <w:t>
</w:t>
            </w:r>
            <w:r>
              <w:rPr>
                <w:rFonts w:ascii="Times New Roman"/>
                <w:b w:val="false"/>
                <w:i w:val="false"/>
                <w:color w:val="000000"/>
                <w:sz w:val="20"/>
              </w:rPr>
              <w:t>ул. Казахстанская, д. 11/2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Таскалинскому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Теректинскому</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 Юбилейная,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чингирлаускому району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 Тайманова, д. 95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w:t>
            </w:r>
            <w:r>
              <w:br/>
            </w:r>
            <w:r>
              <w:rPr>
                <w:rFonts w:ascii="Times New Roman"/>
                <w:b w:val="false"/>
                <w:i w:val="false"/>
                <w:color w:val="000000"/>
                <w:sz w:val="20"/>
              </w:rPr>
              <w:t>
</w:t>
            </w:r>
            <w:r>
              <w:rPr>
                <w:rFonts w:ascii="Times New Roman"/>
                <w:b w:val="false"/>
                <w:i w:val="false"/>
                <w:color w:val="000000"/>
                <w:sz w:val="20"/>
              </w:rPr>
              <w:t>ул. С. Датулы,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w:t>
            </w:r>
            <w:r>
              <w:br/>
            </w:r>
            <w:r>
              <w:rPr>
                <w:rFonts w:ascii="Times New Roman"/>
                <w:b w:val="false"/>
                <w:i w:val="false"/>
                <w:color w:val="000000"/>
                <w:sz w:val="20"/>
              </w:rPr>
              <w:t>
</w:t>
            </w:r>
            <w:r>
              <w:rPr>
                <w:rFonts w:ascii="Times New Roman"/>
                <w:b w:val="false"/>
                <w:i w:val="false"/>
                <w:color w:val="000000"/>
                <w:sz w:val="20"/>
              </w:rPr>
              <w:t>сельскому округу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w:t>
            </w:r>
            <w:r>
              <w:br/>
            </w:r>
            <w:r>
              <w:rPr>
                <w:rFonts w:ascii="Times New Roman"/>
                <w:b w:val="false"/>
                <w:i w:val="false"/>
                <w:color w:val="000000"/>
                <w:sz w:val="20"/>
              </w:rPr>
              <w:t>
</w:t>
            </w:r>
            <w:r>
              <w:rPr>
                <w:rFonts w:ascii="Times New Roman"/>
                <w:b w:val="false"/>
                <w:i w:val="false"/>
                <w:color w:val="000000"/>
                <w:sz w:val="20"/>
              </w:rPr>
              <w:t>ул. Балдырган, д. 27/1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Тайпакскому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w:t>
            </w:r>
            <w:r>
              <w:br/>
            </w:r>
            <w:r>
              <w:rPr>
                <w:rFonts w:ascii="Times New Roman"/>
                <w:b w:val="false"/>
                <w:i w:val="false"/>
                <w:color w:val="000000"/>
                <w:sz w:val="20"/>
              </w:rPr>
              <w:t>
</w:t>
            </w:r>
            <w:r>
              <w:rPr>
                <w:rFonts w:ascii="Times New Roman"/>
                <w:b w:val="false"/>
                <w:i w:val="false"/>
                <w:color w:val="000000"/>
                <w:sz w:val="20"/>
              </w:rPr>
              <w:t>ул. Шемякина, д. 13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160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Ержанова д. 47/3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Муканова, д.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Архитектурная, д. 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Темиртау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Темиртау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 Республики, д. 128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w:t>
            </w:r>
            <w:r>
              <w:br/>
            </w:r>
            <w:r>
              <w:rPr>
                <w:rFonts w:ascii="Times New Roman"/>
                <w:b w:val="false"/>
                <w:i w:val="false"/>
                <w:color w:val="000000"/>
                <w:sz w:val="20"/>
              </w:rPr>
              <w:t>
</w:t>
            </w:r>
            <w:r>
              <w:rPr>
                <w:rFonts w:ascii="Times New Roman"/>
                <w:b w:val="false"/>
                <w:i w:val="false"/>
                <w:color w:val="000000"/>
                <w:sz w:val="20"/>
              </w:rPr>
              <w:t>ул. Казыбек би, д. 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Шахтинск</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 Кунанбаева, д. 65б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w:t>
            </w:r>
            <w:r>
              <w:br/>
            </w:r>
            <w:r>
              <w:rPr>
                <w:rFonts w:ascii="Times New Roman"/>
                <w:b w:val="false"/>
                <w:i w:val="false"/>
                <w:color w:val="000000"/>
                <w:sz w:val="20"/>
              </w:rPr>
              <w:t>
</w:t>
            </w:r>
            <w:r>
              <w:rPr>
                <w:rFonts w:ascii="Times New Roman"/>
                <w:b w:val="false"/>
                <w:i w:val="false"/>
                <w:color w:val="000000"/>
                <w:sz w:val="20"/>
              </w:rPr>
              <w:t>квартал 10/16, д. 16 Поселок</w:t>
            </w:r>
            <w:r>
              <w:br/>
            </w:r>
            <w:r>
              <w:rPr>
                <w:rFonts w:ascii="Times New Roman"/>
                <w:b w:val="false"/>
                <w:i w:val="false"/>
                <w:color w:val="000000"/>
                <w:sz w:val="20"/>
              </w:rPr>
              <w:t>
</w:t>
            </w:r>
            <w:r>
              <w:rPr>
                <w:rFonts w:ascii="Times New Roman"/>
                <w:b w:val="false"/>
                <w:i w:val="false"/>
                <w:color w:val="000000"/>
                <w:sz w:val="20"/>
              </w:rPr>
              <w:t>Осакаровка, ул. Пристанционная,</w:t>
            </w:r>
            <w:r>
              <w:br/>
            </w:r>
            <w:r>
              <w:rPr>
                <w:rFonts w:ascii="Times New Roman"/>
                <w:b w:val="false"/>
                <w:i w:val="false"/>
                <w:color w:val="000000"/>
                <w:sz w:val="20"/>
              </w:rPr>
              <w:t>
</w:t>
            </w:r>
            <w:r>
              <w:rPr>
                <w:rFonts w:ascii="Times New Roman"/>
                <w:b w:val="false"/>
                <w:i w:val="false"/>
                <w:color w:val="000000"/>
                <w:sz w:val="20"/>
              </w:rPr>
              <w:t>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r>
              <w:br/>
            </w:r>
            <w:r>
              <w:rPr>
                <w:rFonts w:ascii="Times New Roman"/>
                <w:b w:val="false"/>
                <w:i w:val="false"/>
                <w:color w:val="000000"/>
                <w:sz w:val="20"/>
              </w:rPr>
              <w:t>
</w:t>
            </w:r>
            <w:r>
              <w:rPr>
                <w:rFonts w:ascii="Times New Roman"/>
                <w:b w:val="false"/>
                <w:i w:val="false"/>
                <w:color w:val="000000"/>
                <w:sz w:val="20"/>
              </w:rPr>
              <w:t>8 (72149) 4-32-62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2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w:t>
            </w:r>
            <w:r>
              <w:br/>
            </w:r>
            <w:r>
              <w:rPr>
                <w:rFonts w:ascii="Times New Roman"/>
                <w:b w:val="false"/>
                <w:i w:val="false"/>
                <w:color w:val="000000"/>
                <w:sz w:val="20"/>
              </w:rPr>
              <w:t>
</w:t>
            </w:r>
            <w:r>
              <w:rPr>
                <w:rFonts w:ascii="Times New Roman"/>
                <w:b w:val="false"/>
                <w:i w:val="false"/>
                <w:color w:val="000000"/>
                <w:sz w:val="20"/>
              </w:rPr>
              <w:t>д. 23/1 поселок Агадырь,</w:t>
            </w:r>
            <w:r>
              <w:br/>
            </w:r>
            <w:r>
              <w:rPr>
                <w:rFonts w:ascii="Times New Roman"/>
                <w:b w:val="false"/>
                <w:i w:val="false"/>
                <w:color w:val="000000"/>
                <w:sz w:val="20"/>
              </w:rPr>
              <w:t>
</w:t>
            </w:r>
            <w:r>
              <w:rPr>
                <w:rFonts w:ascii="Times New Roman"/>
                <w:b w:val="false"/>
                <w:i w:val="false"/>
                <w:color w:val="000000"/>
                <w:sz w:val="20"/>
              </w:rPr>
              <w:t>ул. Тәуелсіз Қазақстан, д. 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 Б.Момышулы,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ул. А. Оспанова, д. 40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w:t>
            </w:r>
            <w:r>
              <w:br/>
            </w:r>
            <w:r>
              <w:rPr>
                <w:rFonts w:ascii="Times New Roman"/>
                <w:b w:val="false"/>
                <w:i w:val="false"/>
                <w:color w:val="000000"/>
                <w:sz w:val="20"/>
              </w:rPr>
              <w:t>
</w:t>
            </w:r>
            <w:r>
              <w:rPr>
                <w:rFonts w:ascii="Times New Roman"/>
                <w:b w:val="false"/>
                <w:i w:val="false"/>
                <w:color w:val="000000"/>
                <w:sz w:val="20"/>
              </w:rPr>
              <w:t>Ботакара ул. Абылай хана, д. 37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w:t>
            </w:r>
            <w:r>
              <w:br/>
            </w:r>
            <w:r>
              <w:rPr>
                <w:rFonts w:ascii="Times New Roman"/>
                <w:b w:val="false"/>
                <w:i w:val="false"/>
                <w:color w:val="000000"/>
                <w:sz w:val="20"/>
              </w:rPr>
              <w:t>
</w:t>
            </w:r>
            <w:r>
              <w:rPr>
                <w:rFonts w:ascii="Times New Roman"/>
                <w:b w:val="false"/>
                <w:i w:val="false"/>
                <w:color w:val="000000"/>
                <w:sz w:val="20"/>
              </w:rPr>
              <w:t>ул. Мира,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w:t>
            </w:r>
            <w:r>
              <w:br/>
            </w:r>
            <w:r>
              <w:rPr>
                <w:rFonts w:ascii="Times New Roman"/>
                <w:b w:val="false"/>
                <w:i w:val="false"/>
                <w:color w:val="000000"/>
                <w:sz w:val="20"/>
              </w:rPr>
              <w:t>
</w:t>
            </w:r>
            <w:r>
              <w:rPr>
                <w:rFonts w:ascii="Times New Roman"/>
                <w:b w:val="false"/>
                <w:i w:val="false"/>
                <w:color w:val="000000"/>
                <w:sz w:val="20"/>
              </w:rPr>
              <w:t>ул. Бокейхана,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w:t>
            </w:r>
            <w:r>
              <w:br/>
            </w:r>
            <w:r>
              <w:rPr>
                <w:rFonts w:ascii="Times New Roman"/>
                <w:b w:val="false"/>
                <w:i w:val="false"/>
                <w:color w:val="000000"/>
                <w:sz w:val="20"/>
              </w:rPr>
              <w:t>
</w:t>
            </w:r>
            <w:r>
              <w:rPr>
                <w:rFonts w:ascii="Times New Roman"/>
                <w:b w:val="false"/>
                <w:i w:val="false"/>
                <w:color w:val="000000"/>
                <w:sz w:val="20"/>
              </w:rPr>
              <w:t>ул. Абая,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 Сулейменовых,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 Амангельды, д. 29а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 Аубакирова, д. 21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105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w:t>
            </w:r>
            <w:r>
              <w:br/>
            </w:r>
            <w:r>
              <w:rPr>
                <w:rFonts w:ascii="Times New Roman"/>
                <w:b w:val="false"/>
                <w:i w:val="false"/>
                <w:color w:val="000000"/>
                <w:sz w:val="20"/>
              </w:rPr>
              <w:t>
</w:t>
            </w:r>
            <w:r>
              <w:rPr>
                <w:rFonts w:ascii="Times New Roman"/>
                <w:b w:val="false"/>
                <w:i w:val="false"/>
                <w:color w:val="000000"/>
                <w:sz w:val="20"/>
              </w:rPr>
              <w:t>ул. Ленина, д. 51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 Майлина, д. 27/7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 Советская, д. 13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 Космонавтов, д. 16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 Комсомольская,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 Королева, д. 4А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 Шакшак Жанибека, д.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 Космонавтов,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w:t>
            </w:r>
            <w:r>
              <w:br/>
            </w:r>
            <w:r>
              <w:rPr>
                <w:rFonts w:ascii="Times New Roman"/>
                <w:b w:val="false"/>
                <w:i w:val="false"/>
                <w:color w:val="000000"/>
                <w:sz w:val="20"/>
              </w:rPr>
              <w:t>
</w:t>
            </w: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 Корчагина, д. 76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 Ленина, д. 104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 Калинина, д. 93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 xml:space="preserve">ул. Красноармейская, д. 56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w:t>
            </w:r>
            <w:r>
              <w:br/>
            </w:r>
            <w:r>
              <w:rPr>
                <w:rFonts w:ascii="Times New Roman"/>
                <w:b w:val="false"/>
                <w:i w:val="false"/>
                <w:color w:val="000000"/>
                <w:sz w:val="20"/>
              </w:rPr>
              <w:t>
</w:t>
            </w:r>
            <w:r>
              <w:rPr>
                <w:rFonts w:ascii="Times New Roman"/>
                <w:b w:val="false"/>
                <w:i w:val="false"/>
                <w:color w:val="000000"/>
                <w:sz w:val="20"/>
              </w:rPr>
              <w:t>ул. Калинина, д. 53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13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Г. Муратбаева, д. 2Е</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w:t>
            </w:r>
            <w:r>
              <w:br/>
            </w:r>
            <w:r>
              <w:rPr>
                <w:rFonts w:ascii="Times New Roman"/>
                <w:b w:val="false"/>
                <w:i w:val="false"/>
                <w:color w:val="000000"/>
                <w:sz w:val="20"/>
              </w:rPr>
              <w:t>
</w:t>
            </w:r>
            <w:r>
              <w:rPr>
                <w:rFonts w:ascii="Times New Roman"/>
                <w:b w:val="false"/>
                <w:i w:val="false"/>
                <w:color w:val="000000"/>
                <w:sz w:val="20"/>
              </w:rPr>
              <w:t>ул. Амангельды,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11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Жанкожа батыр, д. 82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мкр. Шугыла, д. 45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мкр. Акмешит, д. 1б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 Максимова, д. 17а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w:t>
            </w:r>
            <w:r>
              <w:br/>
            </w:r>
            <w:r>
              <w:rPr>
                <w:rFonts w:ascii="Times New Roman"/>
                <w:b w:val="false"/>
                <w:i w:val="false"/>
                <w:color w:val="000000"/>
                <w:sz w:val="20"/>
              </w:rPr>
              <w:t>
</w:t>
            </w:r>
            <w:r>
              <w:rPr>
                <w:rFonts w:ascii="Times New Roman"/>
                <w:b w:val="false"/>
                <w:i w:val="false"/>
                <w:color w:val="000000"/>
                <w:sz w:val="20"/>
              </w:rPr>
              <w:t>ул. Жанкожа батыра,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w:t>
            </w:r>
            <w:r>
              <w:br/>
            </w:r>
            <w:r>
              <w:rPr>
                <w:rFonts w:ascii="Times New Roman"/>
                <w:b w:val="false"/>
                <w:i w:val="false"/>
                <w:color w:val="000000"/>
                <w:sz w:val="20"/>
              </w:rPr>
              <w:t>
</w:t>
            </w:r>
            <w:r>
              <w:rPr>
                <w:rFonts w:ascii="Times New Roman"/>
                <w:b w:val="false"/>
                <w:i w:val="false"/>
                <w:color w:val="000000"/>
                <w:sz w:val="20"/>
              </w:rPr>
              <w:t>ул. Амангельди, д. 55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w:t>
            </w:r>
            <w:r>
              <w:br/>
            </w:r>
            <w:r>
              <w:rPr>
                <w:rFonts w:ascii="Times New Roman"/>
                <w:b w:val="false"/>
                <w:i w:val="false"/>
                <w:color w:val="000000"/>
                <w:sz w:val="20"/>
              </w:rPr>
              <w:t>
</w:t>
            </w:r>
            <w:r>
              <w:rPr>
                <w:rFonts w:ascii="Times New Roman"/>
                <w:b w:val="false"/>
                <w:i w:val="false"/>
                <w:color w:val="000000"/>
                <w:sz w:val="20"/>
              </w:rPr>
              <w:t>зд. Дом творчества школьников</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районный отдел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 Общественных организации</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w:t>
            </w:r>
            <w:r>
              <w:br/>
            </w:r>
            <w:r>
              <w:rPr>
                <w:rFonts w:ascii="Times New Roman"/>
                <w:b w:val="false"/>
                <w:i w:val="false"/>
                <w:color w:val="000000"/>
                <w:sz w:val="20"/>
              </w:rPr>
              <w:t>
</w:t>
            </w:r>
            <w:r>
              <w:rPr>
                <w:rFonts w:ascii="Times New Roman"/>
                <w:b w:val="false"/>
                <w:i w:val="false"/>
                <w:color w:val="000000"/>
                <w:sz w:val="20"/>
              </w:rPr>
              <w:t>отдел № 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w:t>
            </w:r>
            <w:r>
              <w:br/>
            </w:r>
            <w:r>
              <w:rPr>
                <w:rFonts w:ascii="Times New Roman"/>
                <w:b w:val="false"/>
                <w:i w:val="false"/>
                <w:color w:val="000000"/>
                <w:sz w:val="20"/>
              </w:rPr>
              <w:t>
</w:t>
            </w:r>
            <w:r>
              <w:rPr>
                <w:rFonts w:ascii="Times New Roman"/>
                <w:b w:val="false"/>
                <w:i w:val="false"/>
                <w:color w:val="000000"/>
                <w:sz w:val="20"/>
              </w:rPr>
              <w:t>зд. Центр молодежи</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12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w:t>
            </w:r>
            <w:r>
              <w:br/>
            </w:r>
            <w:r>
              <w:rPr>
                <w:rFonts w:ascii="Times New Roman"/>
                <w:b w:val="false"/>
                <w:i w:val="false"/>
                <w:color w:val="000000"/>
                <w:sz w:val="20"/>
              </w:rPr>
              <w:t>
</w:t>
            </w:r>
            <w:r>
              <w:rPr>
                <w:rFonts w:ascii="Times New Roman"/>
                <w:b w:val="false"/>
                <w:i w:val="false"/>
                <w:color w:val="000000"/>
                <w:sz w:val="20"/>
              </w:rPr>
              <w:t>отделение № 9</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w:t>
            </w:r>
            <w:r>
              <w:br/>
            </w:r>
            <w:r>
              <w:rPr>
                <w:rFonts w:ascii="Times New Roman"/>
                <w:b w:val="false"/>
                <w:i w:val="false"/>
                <w:color w:val="000000"/>
                <w:sz w:val="20"/>
              </w:rPr>
              <w:t>
</w:t>
            </w:r>
            <w:r>
              <w:rPr>
                <w:rFonts w:ascii="Times New Roman"/>
                <w:b w:val="false"/>
                <w:i w:val="false"/>
                <w:color w:val="000000"/>
                <w:sz w:val="20"/>
              </w:rPr>
              <w:t>зд. ГУ Боранкулмадениет</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районный отдел № 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w:t>
            </w:r>
            <w:r>
              <w:br/>
            </w:r>
            <w:r>
              <w:rPr>
                <w:rFonts w:ascii="Times New Roman"/>
                <w:b w:val="false"/>
                <w:i w:val="false"/>
                <w:color w:val="000000"/>
                <w:sz w:val="20"/>
              </w:rPr>
              <w:t>
</w:t>
            </w:r>
            <w:r>
              <w:rPr>
                <w:rFonts w:ascii="Times New Roman"/>
                <w:b w:val="false"/>
                <w:i w:val="false"/>
                <w:color w:val="000000"/>
                <w:sz w:val="20"/>
              </w:rPr>
              <w:t>д. 15, здание Казпочта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районный отдел № 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 Валиханова, д. 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районный отдел № 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 Маяулыз, д. 6-д</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w:t>
            </w:r>
            <w:r>
              <w:br/>
            </w:r>
            <w:r>
              <w:rPr>
                <w:rFonts w:ascii="Times New Roman"/>
                <w:b w:val="false"/>
                <w:i w:val="false"/>
                <w:color w:val="000000"/>
                <w:sz w:val="20"/>
              </w:rPr>
              <w:t>
</w:t>
            </w:r>
            <w:r>
              <w:rPr>
                <w:rFonts w:ascii="Times New Roman"/>
                <w:b w:val="false"/>
                <w:i w:val="false"/>
                <w:color w:val="000000"/>
                <w:sz w:val="20"/>
              </w:rPr>
              <w:t>отделение № 10</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w:t>
            </w:r>
            <w:r>
              <w:br/>
            </w:r>
            <w:r>
              <w:rPr>
                <w:rFonts w:ascii="Times New Roman"/>
                <w:b w:val="false"/>
                <w:i w:val="false"/>
                <w:color w:val="000000"/>
                <w:sz w:val="20"/>
              </w:rPr>
              <w:t>
</w:t>
            </w:r>
            <w:r>
              <w:rPr>
                <w:rFonts w:ascii="Times New Roman"/>
                <w:b w:val="false"/>
                <w:i w:val="false"/>
                <w:color w:val="000000"/>
                <w:sz w:val="20"/>
              </w:rPr>
              <w:t>ул. Уштерек, д.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w:t>
            </w:r>
            <w:r>
              <w:br/>
            </w:r>
            <w:r>
              <w:rPr>
                <w:rFonts w:ascii="Times New Roman"/>
                <w:b w:val="false"/>
                <w:i w:val="false"/>
                <w:color w:val="000000"/>
                <w:sz w:val="20"/>
              </w:rPr>
              <w:t>
</w:t>
            </w:r>
            <w:r>
              <w:rPr>
                <w:rFonts w:ascii="Times New Roman"/>
                <w:b w:val="false"/>
                <w:i w:val="false"/>
                <w:color w:val="000000"/>
                <w:sz w:val="20"/>
              </w:rPr>
              <w:t>здание №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Кутузова, д. 204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Исиналиева,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72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 Машхур-Жусуп, д. 92/2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Аксу, ул. Ленина, д. 10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 Торайгырова, д. 58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 Тургенова, д. 85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 Исы-Байзакова, д. 14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 10 лет Независимости</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w:t>
            </w:r>
            <w:r>
              <w:br/>
            </w:r>
            <w:r>
              <w:rPr>
                <w:rFonts w:ascii="Times New Roman"/>
                <w:b w:val="false"/>
                <w:i w:val="false"/>
                <w:color w:val="000000"/>
                <w:sz w:val="20"/>
              </w:rPr>
              <w:t>
</w:t>
            </w:r>
            <w:r>
              <w:rPr>
                <w:rFonts w:ascii="Times New Roman"/>
                <w:b w:val="false"/>
                <w:i w:val="false"/>
                <w:color w:val="000000"/>
                <w:sz w:val="20"/>
              </w:rPr>
              <w:t>ул. Ауэзова, д. 157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Петропавск,</w:t>
            </w:r>
            <w:r>
              <w:br/>
            </w:r>
            <w:r>
              <w:rPr>
                <w:rFonts w:ascii="Times New Roman"/>
                <w:b w:val="false"/>
                <w:i w:val="false"/>
                <w:color w:val="000000"/>
                <w:sz w:val="20"/>
              </w:rPr>
              <w:t>
</w:t>
            </w:r>
            <w:r>
              <w:rPr>
                <w:rFonts w:ascii="Times New Roman"/>
                <w:b w:val="false"/>
                <w:i w:val="false"/>
                <w:color w:val="000000"/>
                <w:sz w:val="20"/>
              </w:rPr>
              <w:t>ул. Конституции Казахстана, д. 72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Айыртаускому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 Д. Сыздыкова, д. 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94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Аккайынскому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9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49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Жамбылскому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 Переулок Горького, д.10 Г</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им. Г. Мусрепова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 Ленина,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Кызылжарскому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w:t>
            </w:r>
            <w:r>
              <w:br/>
            </w:r>
            <w:r>
              <w:rPr>
                <w:rFonts w:ascii="Times New Roman"/>
                <w:b w:val="false"/>
                <w:i w:val="false"/>
                <w:color w:val="000000"/>
                <w:sz w:val="20"/>
              </w:rPr>
              <w:t>
</w:t>
            </w:r>
            <w:r>
              <w:rPr>
                <w:rFonts w:ascii="Times New Roman"/>
                <w:b w:val="false"/>
                <w:i w:val="false"/>
                <w:color w:val="000000"/>
                <w:sz w:val="20"/>
              </w:rPr>
              <w:t>Ул. Институтская. д. 1 В</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М. Жумабаева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 С. Муканова, д. 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Тайыншинскому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 Конституции Казахстана,</w:t>
            </w:r>
            <w:r>
              <w:br/>
            </w:r>
            <w:r>
              <w:rPr>
                <w:rFonts w:ascii="Times New Roman"/>
                <w:b w:val="false"/>
                <w:i w:val="false"/>
                <w:color w:val="000000"/>
                <w:sz w:val="20"/>
              </w:rPr>
              <w:t>
</w:t>
            </w:r>
            <w:r>
              <w:rPr>
                <w:rFonts w:ascii="Times New Roman"/>
                <w:b w:val="false"/>
                <w:i w:val="false"/>
                <w:color w:val="000000"/>
                <w:sz w:val="20"/>
              </w:rPr>
              <w:t>д. 208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Тимирязевскому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w:t>
            </w:r>
            <w:r>
              <w:br/>
            </w:r>
            <w:r>
              <w:rPr>
                <w:rFonts w:ascii="Times New Roman"/>
                <w:b w:val="false"/>
                <w:i w:val="false"/>
                <w:color w:val="000000"/>
                <w:sz w:val="20"/>
              </w:rPr>
              <w:t>
</w:t>
            </w:r>
            <w:r>
              <w:rPr>
                <w:rFonts w:ascii="Times New Roman"/>
                <w:b w:val="false"/>
                <w:i w:val="false"/>
                <w:color w:val="000000"/>
                <w:sz w:val="20"/>
              </w:rPr>
              <w:t>Ул. Уалиханова, д. 17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Уалихановскому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 Уалиханова, д. 80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Шалакына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 Желтоксана, д. 31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Южно- 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r>
              <w:br/>
            </w:r>
            <w:r>
              <w:rPr>
                <w:rFonts w:ascii="Times New Roman"/>
                <w:b w:val="false"/>
                <w:i w:val="false"/>
                <w:color w:val="000000"/>
                <w:sz w:val="20"/>
              </w:rPr>
              <w:t>
</w:t>
            </w:r>
            <w:r>
              <w:rPr>
                <w:rFonts w:ascii="Times New Roman"/>
                <w:b w:val="false"/>
                <w:i w:val="false"/>
                <w:color w:val="000000"/>
                <w:sz w:val="20"/>
              </w:rPr>
              <w:t>г.Шымкента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r>
              <w:br/>
            </w:r>
            <w:r>
              <w:rPr>
                <w:rFonts w:ascii="Times New Roman"/>
                <w:b w:val="false"/>
                <w:i w:val="false"/>
                <w:color w:val="000000"/>
                <w:sz w:val="20"/>
              </w:rPr>
              <w:t>
</w:t>
            </w:r>
            <w:r>
              <w:rPr>
                <w:rFonts w:ascii="Times New Roman"/>
                <w:b w:val="false"/>
                <w:i w:val="false"/>
                <w:color w:val="000000"/>
                <w:sz w:val="20"/>
              </w:rPr>
              <w:t>г. 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r>
              <w:br/>
            </w:r>
            <w:r>
              <w:rPr>
                <w:rFonts w:ascii="Times New Roman"/>
                <w:b w:val="false"/>
                <w:i w:val="false"/>
                <w:color w:val="000000"/>
                <w:sz w:val="20"/>
              </w:rPr>
              <w:t>
</w:t>
            </w:r>
            <w:r>
              <w:rPr>
                <w:rFonts w:ascii="Times New Roman"/>
                <w:b w:val="false"/>
                <w:i w:val="false"/>
                <w:color w:val="000000"/>
                <w:sz w:val="20"/>
              </w:rPr>
              <w:t>г. 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Оспанова, д. 61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r>
              <w:br/>
            </w:r>
            <w:r>
              <w:rPr>
                <w:rFonts w:ascii="Times New Roman"/>
                <w:b w:val="false"/>
                <w:i w:val="false"/>
                <w:color w:val="000000"/>
                <w:sz w:val="20"/>
              </w:rPr>
              <w:t>
</w:t>
            </w:r>
            <w:r>
              <w:rPr>
                <w:rFonts w:ascii="Times New Roman"/>
                <w:b w:val="false"/>
                <w:i w:val="false"/>
                <w:color w:val="000000"/>
                <w:sz w:val="20"/>
              </w:rPr>
              <w:t>г.Шымкента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r>
              <w:br/>
            </w:r>
            <w:r>
              <w:rPr>
                <w:rFonts w:ascii="Times New Roman"/>
                <w:b w:val="false"/>
                <w:i w:val="false"/>
                <w:color w:val="000000"/>
                <w:sz w:val="20"/>
              </w:rPr>
              <w:t>
</w:t>
            </w:r>
            <w:r>
              <w:rPr>
                <w:rFonts w:ascii="Times New Roman"/>
                <w:b w:val="false"/>
                <w:i w:val="false"/>
                <w:color w:val="000000"/>
                <w:sz w:val="20"/>
              </w:rPr>
              <w:t>г. 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Республика, д. 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ул.Абылай хан,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w:t>
            </w:r>
            <w:r>
              <w:br/>
            </w:r>
            <w:r>
              <w:rPr>
                <w:rFonts w:ascii="Times New Roman"/>
                <w:b w:val="false"/>
                <w:i w:val="false"/>
                <w:color w:val="000000"/>
                <w:sz w:val="20"/>
              </w:rPr>
              <w:t>
</w:t>
            </w:r>
            <w:r>
              <w:rPr>
                <w:rFonts w:ascii="Times New Roman"/>
                <w:b w:val="false"/>
                <w:i w:val="false"/>
                <w:color w:val="000000"/>
                <w:sz w:val="20"/>
              </w:rPr>
              <w:t>ул. Жайшыбекова,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w:t>
            </w:r>
            <w:r>
              <w:br/>
            </w:r>
            <w:r>
              <w:rPr>
                <w:rFonts w:ascii="Times New Roman"/>
                <w:b w:val="false"/>
                <w:i w:val="false"/>
                <w:color w:val="000000"/>
                <w:sz w:val="20"/>
              </w:rPr>
              <w:t>
</w:t>
            </w:r>
            <w:r>
              <w:rPr>
                <w:rFonts w:ascii="Times New Roman"/>
                <w:b w:val="false"/>
                <w:i w:val="false"/>
                <w:color w:val="000000"/>
                <w:sz w:val="20"/>
              </w:rPr>
              <w:t>ул. Тылеулы мынбасы,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w:t>
            </w:r>
            <w:r>
              <w:br/>
            </w:r>
            <w:r>
              <w:rPr>
                <w:rFonts w:ascii="Times New Roman"/>
                <w:b w:val="false"/>
                <w:i w:val="false"/>
                <w:color w:val="000000"/>
                <w:sz w:val="20"/>
              </w:rPr>
              <w:t>
</w:t>
            </w:r>
            <w:r>
              <w:rPr>
                <w:rFonts w:ascii="Times New Roman"/>
                <w:b w:val="false"/>
                <w:i w:val="false"/>
                <w:color w:val="000000"/>
                <w:sz w:val="20"/>
              </w:rPr>
              <w:t>ул. Т. Рыскулова, д. 189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 Кожанова,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г. Алматы"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Богенбай батыра, д. 221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w:t>
            </w:r>
            <w:r>
              <w:br/>
            </w:r>
            <w:r>
              <w:rPr>
                <w:rFonts w:ascii="Times New Roman"/>
                <w:b w:val="false"/>
                <w:i w:val="false"/>
                <w:color w:val="000000"/>
                <w:sz w:val="20"/>
              </w:rPr>
              <w:t>
</w:t>
            </w:r>
            <w:r>
              <w:rPr>
                <w:rFonts w:ascii="Times New Roman"/>
                <w:b w:val="false"/>
                <w:i w:val="false"/>
                <w:color w:val="000000"/>
                <w:sz w:val="20"/>
              </w:rPr>
              <w:t>ул. Жанкожа батыра,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Алмагуль, д. 9а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9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 Толе би, д. 155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Рихарда Зорге,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60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w:t>
            </w:r>
            <w:r>
              <w:br/>
            </w:r>
            <w:r>
              <w:rPr>
                <w:rFonts w:ascii="Times New Roman"/>
                <w:b w:val="false"/>
                <w:i w:val="false"/>
                <w:color w:val="000000"/>
                <w:sz w:val="20"/>
              </w:rPr>
              <w:t>
</w:t>
            </w:r>
            <w:r>
              <w:rPr>
                <w:rFonts w:ascii="Times New Roman"/>
                <w:b w:val="false"/>
                <w:i w:val="false"/>
                <w:color w:val="000000"/>
                <w:sz w:val="20"/>
              </w:rPr>
              <w:t>"Центр обслуживания</w:t>
            </w:r>
            <w:r>
              <w:br/>
            </w:r>
            <w:r>
              <w:rPr>
                <w:rFonts w:ascii="Times New Roman"/>
                <w:b w:val="false"/>
                <w:i w:val="false"/>
                <w:color w:val="000000"/>
                <w:sz w:val="20"/>
              </w:rPr>
              <w:t>
</w:t>
            </w:r>
            <w:r>
              <w:rPr>
                <w:rFonts w:ascii="Times New Roman"/>
                <w:b w:val="false"/>
                <w:i w:val="false"/>
                <w:color w:val="000000"/>
                <w:sz w:val="20"/>
              </w:rPr>
              <w:t>населения по городу</w:t>
            </w:r>
            <w:r>
              <w:br/>
            </w:r>
            <w:r>
              <w:rPr>
                <w:rFonts w:ascii="Times New Roman"/>
                <w:b w:val="false"/>
                <w:i w:val="false"/>
                <w:color w:val="000000"/>
                <w:sz w:val="20"/>
              </w:rPr>
              <w:t>
</w:t>
            </w:r>
            <w:r>
              <w:rPr>
                <w:rFonts w:ascii="Times New Roman"/>
                <w:b w:val="false"/>
                <w:i w:val="false"/>
                <w:color w:val="000000"/>
                <w:sz w:val="20"/>
              </w:rPr>
              <w:t>Астана"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12/2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Алматинскому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12/2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поселок Железнодорожный,</w:t>
            </w:r>
            <w:r>
              <w:br/>
            </w:r>
            <w:r>
              <w:rPr>
                <w:rFonts w:ascii="Times New Roman"/>
                <w:b w:val="false"/>
                <w:i w:val="false"/>
                <w:color w:val="000000"/>
                <w:sz w:val="20"/>
              </w:rPr>
              <w:t>
</w:t>
            </w:r>
            <w:r>
              <w:rPr>
                <w:rFonts w:ascii="Times New Roman"/>
                <w:b w:val="false"/>
                <w:i w:val="false"/>
                <w:color w:val="000000"/>
                <w:sz w:val="20"/>
              </w:rPr>
              <w:t>ул.Актасты, д.20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Сарыаркинскому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43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"Тлендиева"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Есенберлина, д. 16/2</w:t>
            </w:r>
            <w:r>
              <w:br/>
            </w:r>
            <w:r>
              <w:rPr>
                <w:rFonts w:ascii="Times New Roman"/>
                <w:b w:val="false"/>
                <w:i w:val="false"/>
                <w:color w:val="000000"/>
                <w:sz w:val="20"/>
              </w:rPr>
              <w:t>
</w:t>
            </w:r>
            <w:r>
              <w:rPr>
                <w:rFonts w:ascii="Times New Roman"/>
                <w:b w:val="false"/>
                <w:i w:val="false"/>
                <w:color w:val="000000"/>
                <w:sz w:val="20"/>
              </w:rPr>
              <w:t>(в здании АО "Темірбанк")</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Кеменгерұлы, д.6/1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Сарыарка, д.12</w:t>
            </w:r>
            <w:r>
              <w:br/>
            </w:r>
            <w:r>
              <w:rPr>
                <w:rFonts w:ascii="Times New Roman"/>
                <w:b w:val="false"/>
                <w:i w:val="false"/>
                <w:color w:val="000000"/>
                <w:sz w:val="20"/>
              </w:rPr>
              <w:t>
</w:t>
            </w:r>
            <w:r>
              <w:rPr>
                <w:rFonts w:ascii="Times New Roman"/>
                <w:b w:val="false"/>
                <w:i w:val="false"/>
                <w:color w:val="000000"/>
                <w:sz w:val="20"/>
              </w:rPr>
              <w:t>(в здании АО "БТА-банк")</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w:t>
            </w:r>
            <w:r>
              <w:br/>
            </w:r>
            <w:r>
              <w:rPr>
                <w:rFonts w:ascii="Times New Roman"/>
                <w:b w:val="false"/>
                <w:i w:val="false"/>
                <w:color w:val="000000"/>
                <w:sz w:val="20"/>
              </w:rPr>
              <w:t>
</w:t>
            </w:r>
            <w:r>
              <w:rPr>
                <w:rFonts w:ascii="Times New Roman"/>
                <w:b w:val="false"/>
                <w:i w:val="false"/>
                <w:color w:val="000000"/>
                <w:sz w:val="20"/>
              </w:rPr>
              <w:t>Есильскому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Кабанбай батыра, д. 5/1</w:t>
            </w:r>
            <w:r>
              <w:br/>
            </w:r>
            <w:r>
              <w:rPr>
                <w:rFonts w:ascii="Times New Roman"/>
                <w:b w:val="false"/>
                <w:i w:val="false"/>
                <w:color w:val="000000"/>
                <w:sz w:val="20"/>
              </w:rPr>
              <w:t>
</w:t>
            </w:r>
            <w:r>
              <w:rPr>
                <w:rFonts w:ascii="Times New Roman"/>
                <w:b w:val="false"/>
                <w:i w:val="false"/>
                <w:color w:val="000000"/>
                <w:sz w:val="20"/>
              </w:rPr>
              <w:t>вп. №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bookmarkStart w:name="z1083" w:id="31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"Назначение пособия матери или отцу,        </w:t>
      </w:r>
      <w:r>
        <w:br/>
      </w:r>
      <w:r>
        <w:rPr>
          <w:rFonts w:ascii="Times New Roman"/>
          <w:b w:val="false"/>
          <w:i w:val="false"/>
          <w:color w:val="000000"/>
          <w:sz w:val="28"/>
        </w:rPr>
        <w:t xml:space="preserve">
усыновителю (удочерителю), опекуну (попечителю),  </w:t>
      </w:r>
      <w:r>
        <w:br/>
      </w:r>
      <w:r>
        <w:rPr>
          <w:rFonts w:ascii="Times New Roman"/>
          <w:b w:val="false"/>
          <w:i w:val="false"/>
          <w:color w:val="000000"/>
          <w:sz w:val="28"/>
        </w:rPr>
        <w:t xml:space="preserve">
воспитывающему ребенка инвалида"          </w:t>
      </w:r>
    </w:p>
    <w:bookmarkEnd w:id="317"/>
    <w:bookmarkStart w:name="z1084" w:id="318"/>
    <w:p>
      <w:pPr>
        <w:spacing w:after="0"/>
        <w:ind w:left="0"/>
        <w:jc w:val="left"/>
      </w:pPr>
      <w:r>
        <w:rPr>
          <w:rFonts w:ascii="Times New Roman"/>
          <w:b/>
          <w:i w:val="false"/>
          <w:color w:val="000000"/>
        </w:rPr>
        <w:t xml:space="preserve"> 
Таблица. Значения показателей качества и эффективности</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0"/>
        <w:gridCol w:w="2639"/>
        <w:gridCol w:w="2885"/>
        <w:gridCol w:w="2866"/>
      </w:tblGrid>
      <w:tr>
        <w:trPr>
          <w:trHeight w:val="45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15"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документов</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 услуги</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35"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 xml:space="preserve">формате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735"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54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5" w:id="31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319"/>
    <w:bookmarkStart w:name="z1086" w:id="32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единовременной выплаты на погребение"</w:t>
      </w:r>
    </w:p>
    <w:bookmarkEnd w:id="320"/>
    <w:p>
      <w:pPr>
        <w:spacing w:after="0"/>
        <w:ind w:left="0"/>
        <w:jc w:val="both"/>
      </w:pPr>
      <w:r>
        <w:rPr>
          <w:rFonts w:ascii="Times New Roman"/>
          <w:b w:val="false"/>
          <w:i w:val="false"/>
          <w:color w:val="ff0000"/>
          <w:sz w:val="28"/>
        </w:rPr>
        <w:t xml:space="preserve">      Сноска. Постановление дополнено стандартом в соответствии с постановлением Правительства РК от 17.08.2012 </w:t>
      </w:r>
      <w:r>
        <w:rPr>
          <w:rFonts w:ascii="Times New Roman"/>
          <w:b w:val="false"/>
          <w:i w:val="false"/>
          <w:color w:val="ff0000"/>
          <w:sz w:val="28"/>
        </w:rPr>
        <w:t>№ 1059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1087" w:id="321"/>
    <w:p>
      <w:pPr>
        <w:spacing w:after="0"/>
        <w:ind w:left="0"/>
        <w:jc w:val="left"/>
      </w:pPr>
      <w:r>
        <w:rPr>
          <w:rFonts w:ascii="Times New Roman"/>
          <w:b/>
          <w:i w:val="false"/>
          <w:color w:val="000000"/>
        </w:rPr>
        <w:t xml:space="preserve"> 
1. Общие положения</w:t>
      </w:r>
    </w:p>
    <w:bookmarkEnd w:id="321"/>
    <w:bookmarkStart w:name="z1088" w:id="322"/>
    <w:p>
      <w:pPr>
        <w:spacing w:after="0"/>
        <w:ind w:left="0"/>
        <w:jc w:val="both"/>
      </w:pPr>
      <w:r>
        <w:rPr>
          <w:rFonts w:ascii="Times New Roman"/>
          <w:b w:val="false"/>
          <w:i w:val="false"/>
          <w:color w:val="000000"/>
          <w:sz w:val="28"/>
        </w:rPr>
        <w:t>      1. Государственная услуга оказывается территориальными подразделениями Государственного центра по выплате пенсий Министерства труда и социальной защиты населения Республики Казахстан (далее – уполномоченная организация), адреса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предоставляется на основании </w:t>
      </w:r>
      <w:r>
        <w:rPr>
          <w:rFonts w:ascii="Times New Roman"/>
          <w:b w:val="false"/>
          <w:i w:val="false"/>
          <w:color w:val="000000"/>
          <w:sz w:val="28"/>
        </w:rPr>
        <w:t>пункта 32</w:t>
      </w:r>
      <w:r>
        <w:rPr>
          <w:rFonts w:ascii="Times New Roman"/>
          <w:b w:val="false"/>
          <w:i w:val="false"/>
          <w:color w:val="000000"/>
          <w:sz w:val="28"/>
        </w:rPr>
        <w:t xml:space="preserve"> статьи 11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пункта 3-1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пунктов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8 Закона Республики Казахстан от 20 июня 1997 года "О пенсионном обеспечении в Республике Казахстан",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 утвержденных постановлением Правительства Республики Казахстан от 25 августа 2006 года № 819,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пенсионных выплат, государственной базовой пенсионной выплаты, выплат государственных базовых социальных пособий военнослужащим, сотрудникам правоохранительных органов, которым присвоены специальные звания и классные чины, за исключением таможенных органов, а также лицам, права которых иметь воинские или специальные звания, классные чины и носить форменную одежду упразднены с 1 января 2012 года, утвержденных постановлением Правительства Республики Казахстан от 23 февраля 2007 года № 138.</w:t>
      </w:r>
      <w:r>
        <w:br/>
      </w:r>
      <w:r>
        <w:rPr>
          <w:rFonts w:ascii="Times New Roman"/>
          <w:b w:val="false"/>
          <w:i w:val="false"/>
          <w:color w:val="000000"/>
          <w:sz w:val="28"/>
        </w:rPr>
        <w:t>
</w:t>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w:t>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w:t>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w:t>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w:t>
      </w:r>
      <w:r>
        <w:rPr>
          <w:rFonts w:ascii="Times New Roman"/>
          <w:b w:val="false"/>
          <w:i w:val="false"/>
          <w:color w:val="000000"/>
          <w:sz w:val="28"/>
        </w:rPr>
        <w:t>
      1) в уполномоченной организации:</w:t>
      </w:r>
      <w:r>
        <w:br/>
      </w:r>
      <w:r>
        <w:rPr>
          <w:rFonts w:ascii="Times New Roman"/>
          <w:b w:val="false"/>
          <w:i w:val="false"/>
          <w:color w:val="000000"/>
          <w:sz w:val="28"/>
        </w:rPr>
        <w:t>
      назначение с выдачей копии решения территориального органа Комитета по контролю и социальной защите Министерства труда и социальной защиты населения Республики Казахстан (далее – территориальные органы по контролю и социальной защите) либо мотивированный ответ об отказе в предоставлении услуги на бумажном носителе.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членам семьи, либо физическим и юридическим лицам осуществившим погребение получателя пенсионных выплат из уполномоченной организации, в том числе получателя государственной базовой пенсионной выплаты, государственных социальных пособий, государственного специального пособия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обращения получателя государственной услуги: пять рабочих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зависит от количества человек в очереди из расчета – 15 минут на обслуживание одного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15 минут.</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граждан: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уполномоченной организации,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уполномоченной организации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оснащены охранной и противопожарной сигнализацией.</w:t>
      </w:r>
    </w:p>
    <w:bookmarkEnd w:id="322"/>
    <w:bookmarkStart w:name="z1103" w:id="323"/>
    <w:p>
      <w:pPr>
        <w:spacing w:after="0"/>
        <w:ind w:left="0"/>
        <w:jc w:val="left"/>
      </w:pPr>
      <w:r>
        <w:rPr>
          <w:rFonts w:ascii="Times New Roman"/>
          <w:b/>
          <w:i w:val="false"/>
          <w:color w:val="000000"/>
        </w:rPr>
        <w:t xml:space="preserve"> 
2. Порядок оказания государственной услуги</w:t>
      </w:r>
    </w:p>
    <w:bookmarkEnd w:id="323"/>
    <w:bookmarkStart w:name="z1104" w:id="324"/>
    <w:p>
      <w:pPr>
        <w:spacing w:after="0"/>
        <w:ind w:left="0"/>
        <w:jc w:val="both"/>
      </w:pPr>
      <w:r>
        <w:rPr>
          <w:rFonts w:ascii="Times New Roman"/>
          <w:b w:val="false"/>
          <w:i w:val="false"/>
          <w:color w:val="000000"/>
          <w:sz w:val="28"/>
        </w:rPr>
        <w:t>
      11. Для получения государственной услуги в уполномоченной организации получатели государственной услуги представляет следующие документы:</w:t>
      </w:r>
      <w:r>
        <w:br/>
      </w:r>
      <w:r>
        <w:rPr>
          <w:rFonts w:ascii="Times New Roman"/>
          <w:b w:val="false"/>
          <w:i w:val="false"/>
          <w:color w:val="000000"/>
          <w:sz w:val="28"/>
        </w:rPr>
        <w:t>
</w:t>
      </w:r>
      <w:r>
        <w:rPr>
          <w:rFonts w:ascii="Times New Roman"/>
          <w:b w:val="false"/>
          <w:i w:val="false"/>
          <w:color w:val="000000"/>
          <w:sz w:val="28"/>
        </w:rPr>
        <w:t>
      1) копии документов, удостоверяющих личность лица, осуществившего погребение, либо копии свидетельства или справку о государственной регистрации (перерегистрации) юридического лица (для юридических лиц) или копии патента индивидуального предпринимателя (для физических лиц), осуществившего погребение и оригинал для сверки либо нотариально заверенные копии;</w:t>
      </w:r>
      <w:r>
        <w:br/>
      </w:r>
      <w:r>
        <w:rPr>
          <w:rFonts w:ascii="Times New Roman"/>
          <w:b w:val="false"/>
          <w:i w:val="false"/>
          <w:color w:val="000000"/>
          <w:sz w:val="28"/>
        </w:rPr>
        <w:t>
</w:t>
      </w:r>
      <w:r>
        <w:rPr>
          <w:rFonts w:ascii="Times New Roman"/>
          <w:b w:val="false"/>
          <w:i w:val="false"/>
          <w:color w:val="000000"/>
          <w:sz w:val="28"/>
        </w:rPr>
        <w:t>
      2) страховую справку, выданную органами по регистрации актов гражданского состояния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копии свидетельства о смерти и оригинал для сличения либо нотариально заверенные копии.</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изменением, внесенным постановлением Правительства РК от 30.04.2013 </w:t>
      </w:r>
      <w:r>
        <w:rPr>
          <w:rFonts w:ascii="Times New Roman"/>
          <w:b w:val="false"/>
          <w:i w:val="false"/>
          <w:color w:val="000000"/>
          <w:sz w:val="28"/>
        </w:rPr>
        <w:t>№ 434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в уполномоченной организации форма заявления выдается специалистом уполномоченной организации в уполномоченной организации по местожительству обращения за государственной услугой.</w:t>
      </w:r>
      <w:r>
        <w:br/>
      </w:r>
      <w:r>
        <w:rPr>
          <w:rFonts w:ascii="Times New Roman"/>
          <w:b w:val="false"/>
          <w:i w:val="false"/>
          <w:color w:val="000000"/>
          <w:sz w:val="28"/>
        </w:rPr>
        <w:t>
</w:t>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выдается:</w:t>
      </w:r>
      <w:r>
        <w:br/>
      </w:r>
      <w:r>
        <w:rPr>
          <w:rFonts w:ascii="Times New Roman"/>
          <w:b w:val="false"/>
          <w:i w:val="false"/>
          <w:color w:val="000000"/>
          <w:sz w:val="28"/>
        </w:rPr>
        <w:t>
      в уполномоченной организации отрывной талон заявления с отметкой о принятии документов, в котором указывается дата получения получателем государственной услуги, фамилии и инициалы лица, принявшего документы.</w:t>
      </w:r>
      <w:r>
        <w:br/>
      </w:r>
      <w:r>
        <w:rPr>
          <w:rFonts w:ascii="Times New Roman"/>
          <w:b w:val="false"/>
          <w:i w:val="false"/>
          <w:color w:val="000000"/>
          <w:sz w:val="28"/>
        </w:rPr>
        <w:t>
</w:t>
      </w:r>
      <w:r>
        <w:rPr>
          <w:rFonts w:ascii="Times New Roman"/>
          <w:b w:val="false"/>
          <w:i w:val="false"/>
          <w:color w:val="000000"/>
          <w:sz w:val="28"/>
        </w:rPr>
        <w:t>
      15. Единовременные выплаты на погребение перечисляются уполномоченной организацией на банковские счета физических лиц, открытых в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w:t>
      </w:r>
      <w:r>
        <w:br/>
      </w:r>
      <w:r>
        <w:rPr>
          <w:rFonts w:ascii="Times New Roman"/>
          <w:b w:val="false"/>
          <w:i w:val="false"/>
          <w:color w:val="000000"/>
          <w:sz w:val="28"/>
        </w:rPr>
        <w:t>
      Юридическим лицам перечисление единовременной выплаты на погребение производится уполномоченной организацией на их текущие счета.</w:t>
      </w:r>
      <w:r>
        <w:br/>
      </w:r>
      <w:r>
        <w:rPr>
          <w:rFonts w:ascii="Times New Roman"/>
          <w:b w:val="false"/>
          <w:i w:val="false"/>
          <w:color w:val="000000"/>
          <w:sz w:val="28"/>
        </w:rPr>
        <w:t>
</w:t>
      </w:r>
      <w:r>
        <w:rPr>
          <w:rFonts w:ascii="Times New Roman"/>
          <w:b w:val="false"/>
          <w:i w:val="false"/>
          <w:color w:val="000000"/>
          <w:sz w:val="28"/>
        </w:rPr>
        <w:t>
      16. В оказании государственной услуги отказывается в случае непредставления всех необходимых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у получателя государственной услуги.</w:t>
      </w:r>
      <w:r>
        <w:br/>
      </w:r>
      <w:r>
        <w:rPr>
          <w:rFonts w:ascii="Times New Roman"/>
          <w:b w:val="false"/>
          <w:i w:val="false"/>
          <w:color w:val="000000"/>
          <w:sz w:val="28"/>
        </w:rPr>
        <w:t>
      Оснований для приостановления оказания государственной услуги не предусмотрено.</w:t>
      </w:r>
    </w:p>
    <w:bookmarkEnd w:id="324"/>
    <w:bookmarkStart w:name="z1113" w:id="325"/>
    <w:p>
      <w:pPr>
        <w:spacing w:after="0"/>
        <w:ind w:left="0"/>
        <w:jc w:val="left"/>
      </w:pPr>
      <w:r>
        <w:rPr>
          <w:rFonts w:ascii="Times New Roman"/>
          <w:b/>
          <w:i w:val="false"/>
          <w:color w:val="000000"/>
        </w:rPr>
        <w:t xml:space="preserve"> 
3. Принципы работы</w:t>
      </w:r>
    </w:p>
    <w:bookmarkEnd w:id="325"/>
    <w:bookmarkStart w:name="z1114" w:id="326"/>
    <w:p>
      <w:pPr>
        <w:spacing w:after="0"/>
        <w:ind w:left="0"/>
        <w:jc w:val="both"/>
      </w:pPr>
      <w:r>
        <w:rPr>
          <w:rFonts w:ascii="Times New Roman"/>
          <w:b w:val="false"/>
          <w:i w:val="false"/>
          <w:color w:val="000000"/>
          <w:sz w:val="28"/>
        </w:rPr>
        <w:t>
      17. Деятельность уполномоченной организации основывается на соблюдении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bookmarkEnd w:id="326"/>
    <w:bookmarkStart w:name="z1115" w:id="327"/>
    <w:p>
      <w:pPr>
        <w:spacing w:after="0"/>
        <w:ind w:left="0"/>
        <w:jc w:val="left"/>
      </w:pPr>
      <w:r>
        <w:rPr>
          <w:rFonts w:ascii="Times New Roman"/>
          <w:b/>
          <w:i w:val="false"/>
          <w:color w:val="000000"/>
        </w:rPr>
        <w:t xml:space="preserve"> 
4. Результаты работы</w:t>
      </w:r>
    </w:p>
    <w:bookmarkEnd w:id="327"/>
    <w:bookmarkStart w:name="z1116" w:id="328"/>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уполномоченной организации, ежегодно утверждаются приказом Министра труда и социальной защиты населения Республики Казахстан.</w:t>
      </w:r>
    </w:p>
    <w:bookmarkEnd w:id="328"/>
    <w:bookmarkStart w:name="z1118" w:id="329"/>
    <w:p>
      <w:pPr>
        <w:spacing w:after="0"/>
        <w:ind w:left="0"/>
        <w:jc w:val="left"/>
      </w:pPr>
      <w:r>
        <w:rPr>
          <w:rFonts w:ascii="Times New Roman"/>
          <w:b/>
          <w:i w:val="false"/>
          <w:color w:val="000000"/>
        </w:rPr>
        <w:t xml:space="preserve"> 
5. Порядок обжалования</w:t>
      </w:r>
    </w:p>
    <w:bookmarkEnd w:id="329"/>
    <w:bookmarkStart w:name="z1119" w:id="330"/>
    <w:p>
      <w:pPr>
        <w:spacing w:after="0"/>
        <w:ind w:left="0"/>
        <w:jc w:val="both"/>
      </w:pPr>
      <w:r>
        <w:rPr>
          <w:rFonts w:ascii="Times New Roman"/>
          <w:b w:val="false"/>
          <w:i w:val="false"/>
          <w:color w:val="000000"/>
          <w:sz w:val="28"/>
        </w:rPr>
        <w:t>
      20.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w:t>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w:t>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размещен на интернет-ресурсе www.gcvp.kz;</w:t>
      </w:r>
      <w:r>
        <w:br/>
      </w:r>
      <w:r>
        <w:rPr>
          <w:rFonts w:ascii="Times New Roman"/>
          <w:b w:val="false"/>
          <w:i w:val="false"/>
          <w:color w:val="000000"/>
          <w:sz w:val="28"/>
        </w:rPr>
        <w:t>
</w:t>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w:t>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w:t>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работниками уполномоченной организации жалоба подается руководителю, номер кабинета, которого указан на информационном стенде в здании соответствующего учреждения, предоставляющего государственную услугу.</w:t>
      </w:r>
      <w:r>
        <w:br/>
      </w:r>
      <w:r>
        <w:rPr>
          <w:rFonts w:ascii="Times New Roman"/>
          <w:b w:val="false"/>
          <w:i w:val="false"/>
          <w:color w:val="000000"/>
          <w:sz w:val="28"/>
        </w:rPr>
        <w:t>
      График работы, адрес электронной почты уполномоченной организации указан в </w:t>
      </w:r>
      <w:r>
        <w:rPr>
          <w:rFonts w:ascii="Times New Roman"/>
          <w:b w:val="false"/>
          <w:i w:val="false"/>
          <w:color w:val="000000"/>
          <w:sz w:val="28"/>
        </w:rPr>
        <w:t>приложении 1</w:t>
      </w:r>
      <w:r>
        <w:rPr>
          <w:rFonts w:ascii="Times New Roman"/>
          <w:b w:val="false"/>
          <w:i w:val="false"/>
          <w:color w:val="000000"/>
          <w:sz w:val="28"/>
        </w:rPr>
        <w:t xml:space="preserve"> настоящего стандарта либо адреса и телефоны, которых указаны в </w:t>
      </w:r>
      <w:r>
        <w:rPr>
          <w:rFonts w:ascii="Times New Roman"/>
          <w:b w:val="false"/>
          <w:i w:val="false"/>
          <w:color w:val="000000"/>
          <w:sz w:val="28"/>
        </w:rPr>
        <w:t>пункте 26</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Получателю государственной услуги, обратившемуся с письменной жалобой в уполномоченной организации,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26. Информация о деятельности уполномоченной организации и ее подразделений размещаются на интернет-ресурсах: http://www.enbek.gov.kz, www.gсpv.kz; телефон: 8 (7172) 75 37 10.</w:t>
      </w:r>
      <w:r>
        <w:br/>
      </w:r>
      <w:r>
        <w:rPr>
          <w:rFonts w:ascii="Times New Roman"/>
          <w:b w:val="false"/>
          <w:i w:val="false"/>
          <w:color w:val="000000"/>
          <w:sz w:val="28"/>
        </w:rPr>
        <w:t>
      Адрес Министерства труда и социальной защиты населения Республики Казахстан 010000, город Астана, ул. Орынбор, 8, интернет-ресурс: http://www.enbek.gov.kz.</w:t>
      </w:r>
    </w:p>
    <w:bookmarkEnd w:id="330"/>
    <w:bookmarkStart w:name="z1132" w:id="331"/>
    <w:p>
      <w:pPr>
        <w:spacing w:after="0"/>
        <w:ind w:left="0"/>
        <w:jc w:val="both"/>
      </w:pPr>
      <w:r>
        <w:rPr>
          <w:rFonts w:ascii="Times New Roman"/>
          <w:b w:val="false"/>
          <w:i w:val="false"/>
          <w:color w:val="000000"/>
          <w:sz w:val="28"/>
        </w:rPr>
        <w:t xml:space="preserve">
Приложение 1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единовременной       </w:t>
      </w:r>
      <w:r>
        <w:br/>
      </w:r>
      <w:r>
        <w:rPr>
          <w:rFonts w:ascii="Times New Roman"/>
          <w:b w:val="false"/>
          <w:i w:val="false"/>
          <w:color w:val="000000"/>
          <w:sz w:val="28"/>
        </w:rPr>
        <w:t xml:space="preserve">
выплаты на погребение"        </w:t>
      </w:r>
    </w:p>
    <w:bookmarkEnd w:id="331"/>
    <w:bookmarkStart w:name="z1133" w:id="332"/>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 и</w:t>
      </w:r>
      <w:r>
        <w:br/>
      </w:r>
      <w:r>
        <w:rPr>
          <w:rFonts w:ascii="Times New Roman"/>
          <w:b/>
          <w:i w:val="false"/>
          <w:color w:val="000000"/>
        </w:rPr>
        <w:t>
территориальных органов Комитета по контролю и социальной</w:t>
      </w:r>
      <w:r>
        <w:br/>
      </w:r>
      <w:r>
        <w:rPr>
          <w:rFonts w:ascii="Times New Roman"/>
          <w:b/>
          <w:i w:val="false"/>
          <w:color w:val="000000"/>
        </w:rPr>
        <w:t>
защите Министерства труда и социальной защиты населения</w:t>
      </w:r>
      <w:r>
        <w:br/>
      </w:r>
      <w:r>
        <w:rPr>
          <w:rFonts w:ascii="Times New Roman"/>
          <w:b/>
          <w:i w:val="false"/>
          <w:color w:val="000000"/>
        </w:rPr>
        <w:t>
Республики Казахстан</w:t>
      </w:r>
    </w:p>
    <w:bookmarkEnd w:id="332"/>
    <w:bookmarkStart w:name="z1134" w:id="333"/>
    <w:p>
      <w:pPr>
        <w:spacing w:after="0"/>
        <w:ind w:left="0"/>
        <w:jc w:val="left"/>
      </w:pPr>
      <w:r>
        <w:rPr>
          <w:rFonts w:ascii="Times New Roman"/>
          <w:b/>
          <w:i w:val="false"/>
          <w:color w:val="000000"/>
        </w:rPr>
        <w:t xml:space="preserve"> 
Уполномоченная организация по Акмолинской области</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748"/>
        <w:gridCol w:w="4145"/>
        <w:gridCol w:w="1787"/>
        <w:gridCol w:w="3395"/>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25-26-49</w:t>
            </w:r>
          </w:p>
        </w:tc>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w:t>
            </w:r>
            <w:r>
              <w:br/>
            </w:r>
            <w:r>
              <w:rPr>
                <w:rFonts w:ascii="Times New Roman"/>
                <w:b w:val="false"/>
                <w:i w:val="false"/>
                <w:color w:val="000000"/>
                <w:sz w:val="20"/>
              </w:rPr>
              <w:t>
</w:t>
            </w:r>
            <w:r>
              <w:rPr>
                <w:rFonts w:ascii="Times New Roman"/>
                <w:b w:val="false"/>
                <w:i w:val="false"/>
                <w:color w:val="000000"/>
                <w:sz w:val="20"/>
              </w:rPr>
              <w:t>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w:t>
            </w:r>
            <w:r>
              <w:br/>
            </w:r>
            <w:r>
              <w:rPr>
                <w:rFonts w:ascii="Times New Roman"/>
                <w:b w:val="false"/>
                <w:i w:val="false"/>
                <w:color w:val="000000"/>
                <w:sz w:val="20"/>
              </w:rPr>
              <w:t>
</w:t>
            </w:r>
            <w:r>
              <w:rPr>
                <w:rFonts w:ascii="Times New Roman"/>
                <w:b w:val="false"/>
                <w:i w:val="false"/>
                <w:color w:val="000000"/>
                <w:sz w:val="20"/>
              </w:rPr>
              <w:t>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w:t>
            </w:r>
            <w:r>
              <w:br/>
            </w:r>
            <w:r>
              <w:rPr>
                <w:rFonts w:ascii="Times New Roman"/>
                <w:b w:val="false"/>
                <w:i w:val="false"/>
                <w:color w:val="000000"/>
                <w:sz w:val="20"/>
              </w:rPr>
              <w:t>
</w:t>
            </w:r>
            <w:r>
              <w:rPr>
                <w:rFonts w:ascii="Times New Roman"/>
                <w:b w:val="false"/>
                <w:i w:val="false"/>
                <w:color w:val="000000"/>
                <w:sz w:val="20"/>
              </w:rPr>
              <w:t>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4-42-58</w:t>
            </w:r>
          </w:p>
        </w:tc>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847"/>
        <w:gridCol w:w="4094"/>
        <w:gridCol w:w="1621"/>
        <w:gridCol w:w="2611"/>
      </w:tblGrid>
      <w:tr>
        <w:trPr>
          <w:trHeight w:val="19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w:t>
            </w:r>
            <w:r>
              <w:br/>
            </w:r>
            <w:r>
              <w:rPr>
                <w:rFonts w:ascii="Times New Roman"/>
                <w:b w:val="false"/>
                <w:i w:val="false"/>
                <w:color w:val="000000"/>
                <w:sz w:val="20"/>
              </w:rPr>
              <w:t>
</w:t>
            </w:r>
            <w:r>
              <w:rPr>
                <w:rFonts w:ascii="Times New Roman"/>
                <w:b w:val="false"/>
                <w:i w:val="false"/>
                <w:color w:val="000000"/>
                <w:sz w:val="20"/>
              </w:rPr>
              <w:t>филиала</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21-00-13</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Байтурсынова, 15</w:t>
            </w:r>
            <w:r>
              <w:br/>
            </w:r>
            <w:r>
              <w:rPr>
                <w:rFonts w:ascii="Times New Roman"/>
                <w:b w:val="false"/>
                <w:i w:val="false"/>
                <w:color w:val="000000"/>
                <w:sz w:val="20"/>
              </w:rPr>
              <w:t>
</w:t>
            </w:r>
            <w:r>
              <w:rPr>
                <w:rFonts w:ascii="Times New Roman"/>
                <w:b w:val="false"/>
                <w:i w:val="false"/>
                <w:color w:val="000000"/>
                <w:sz w:val="20"/>
              </w:rPr>
              <w:t>aktobe02@gcvp.kz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w:t>
            </w:r>
            <w:r>
              <w:br/>
            </w:r>
            <w:r>
              <w:rPr>
                <w:rFonts w:ascii="Times New Roman"/>
                <w:b w:val="false"/>
                <w:i w:val="false"/>
                <w:color w:val="000000"/>
                <w:sz w:val="20"/>
              </w:rPr>
              <w:t>
</w:t>
            </w:r>
            <w:r>
              <w:rPr>
                <w:rFonts w:ascii="Times New Roman"/>
                <w:b w:val="false"/>
                <w:i w:val="false"/>
                <w:color w:val="000000"/>
                <w:sz w:val="20"/>
              </w:rPr>
              <w:t>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w:t>
            </w:r>
            <w:r>
              <w:br/>
            </w:r>
            <w:r>
              <w:rPr>
                <w:rFonts w:ascii="Times New Roman"/>
                <w:b w:val="false"/>
                <w:i w:val="false"/>
                <w:color w:val="000000"/>
                <w:sz w:val="20"/>
              </w:rPr>
              <w:t>
</w:t>
            </w:r>
            <w:r>
              <w:rPr>
                <w:rFonts w:ascii="Times New Roman"/>
                <w:b w:val="false"/>
                <w:i w:val="false"/>
                <w:color w:val="000000"/>
                <w:sz w:val="20"/>
              </w:rPr>
              <w:t>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r>
              <w:br/>
            </w:r>
            <w:r>
              <w:rPr>
                <w:rFonts w:ascii="Times New Roman"/>
                <w:b w:val="false"/>
                <w:i w:val="false"/>
                <w:color w:val="000000"/>
                <w:sz w:val="20"/>
              </w:rPr>
              <w:t>
</w:t>
            </w:r>
            <w:r>
              <w:rPr>
                <w:rFonts w:ascii="Times New Roman"/>
                <w:b w:val="false"/>
                <w:i w:val="false"/>
                <w:color w:val="000000"/>
                <w:sz w:val="20"/>
              </w:rPr>
              <w:t>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w:t>
            </w:r>
            <w:r>
              <w:br/>
            </w:r>
            <w:r>
              <w:rPr>
                <w:rFonts w:ascii="Times New Roman"/>
                <w:b w:val="false"/>
                <w:i w:val="false"/>
                <w:color w:val="000000"/>
                <w:sz w:val="20"/>
              </w:rPr>
              <w:t>
</w:t>
            </w:r>
            <w:r>
              <w:rPr>
                <w:rFonts w:ascii="Times New Roman"/>
                <w:b w:val="false"/>
                <w:i w:val="false"/>
                <w:color w:val="000000"/>
                <w:sz w:val="20"/>
              </w:rPr>
              <w:t>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2-17-06</w:t>
            </w:r>
          </w:p>
        </w:tc>
        <w:tc>
          <w:tcPr>
            <w:tcW w:w="0" w:type="auto"/>
            <w:vMerge/>
            <w:tcBorders>
              <w:top w:val="nil"/>
              <w:left w:val="single" w:color="cfcfcf" w:sz="5"/>
              <w:bottom w:val="single" w:color="cfcfcf" w:sz="5"/>
              <w:right w:val="single" w:color="cfcfcf" w:sz="5"/>
            </w:tcBorders>
          </w:tcPr>
          <w:p/>
        </w:tc>
      </w:tr>
      <w:tr>
        <w:trPr>
          <w:trHeight w:val="2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2-11-53</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67-71-38,</w:t>
            </w:r>
            <w:r>
              <w:br/>
            </w:r>
            <w:r>
              <w:rPr>
                <w:rFonts w:ascii="Times New Roman"/>
                <w:b w:val="false"/>
                <w:i w:val="false"/>
                <w:color w:val="000000"/>
                <w:sz w:val="20"/>
              </w:rPr>
              <w:t>
</w:t>
            </w:r>
            <w:r>
              <w:rPr>
                <w:rFonts w:ascii="Times New Roman"/>
                <w:b w:val="false"/>
                <w:i w:val="false"/>
                <w:color w:val="000000"/>
                <w:sz w:val="20"/>
              </w:rPr>
              <w:t>67-15-50,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Талдыкурганское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w:t>
            </w:r>
            <w:r>
              <w:rPr>
                <w:rFonts w:ascii="Times New Roman"/>
                <w:b w:val="false"/>
                <w:i w:val="false"/>
                <w:color w:val="000000"/>
                <w:sz w:val="20"/>
              </w:rPr>
              <w:t>4-29-67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4-25-87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w:t>
            </w:r>
            <w:r>
              <w:rPr>
                <w:rFonts w:ascii="Times New Roman"/>
                <w:b w:val="false"/>
                <w:i w:val="false"/>
                <w:color w:val="000000"/>
                <w:sz w:val="20"/>
              </w:rPr>
              <w:t>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2-27-90</w:t>
            </w:r>
          </w:p>
        </w:tc>
        <w:tc>
          <w:tcPr>
            <w:tcW w:w="0" w:type="auto"/>
            <w:vMerge/>
            <w:tcBorders>
              <w:top w:val="nil"/>
              <w:left w:val="single" w:color="cfcfcf" w:sz="5"/>
              <w:bottom w:val="single" w:color="cfcfcf" w:sz="5"/>
              <w:right w:val="single" w:color="cfcfcf" w:sz="5"/>
            </w:tcBorders>
          </w:tcPr>
          <w:p/>
        </w:tc>
      </w:tr>
      <w:tr>
        <w:trPr>
          <w:trHeight w:val="1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9-15-82</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w:t>
            </w:r>
            <w:r>
              <w:br/>
            </w:r>
            <w:r>
              <w:rPr>
                <w:rFonts w:ascii="Times New Roman"/>
                <w:b w:val="false"/>
                <w:i w:val="false"/>
                <w:color w:val="000000"/>
                <w:sz w:val="20"/>
              </w:rPr>
              <w:t>
</w:t>
            </w:r>
            <w:r>
              <w:rPr>
                <w:rFonts w:ascii="Times New Roman"/>
                <w:b w:val="false"/>
                <w:i w:val="false"/>
                <w:color w:val="000000"/>
                <w:sz w:val="20"/>
              </w:rPr>
              <w:t>с 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w:t>
            </w:r>
            <w:r>
              <w:rPr>
                <w:rFonts w:ascii="Times New Roman"/>
                <w:b w:val="false"/>
                <w:i w:val="false"/>
                <w:color w:val="000000"/>
                <w:sz w:val="20"/>
              </w:rPr>
              <w:t>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w:t>
            </w:r>
            <w:r>
              <w:rPr>
                <w:rFonts w:ascii="Times New Roman"/>
                <w:b w:val="false"/>
                <w:i w:val="false"/>
                <w:color w:val="000000"/>
                <w:sz w:val="20"/>
              </w:rPr>
              <w:t>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w:t>
            </w:r>
            <w:r>
              <w:rPr>
                <w:rFonts w:ascii="Times New Roman"/>
                <w:b w:val="false"/>
                <w:i w:val="false"/>
                <w:color w:val="000000"/>
                <w:sz w:val="20"/>
              </w:rPr>
              <w:t>2-05-64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Наурызбай батыра,</w:t>
            </w:r>
            <w:r>
              <w:br/>
            </w:r>
            <w:r>
              <w:rPr>
                <w:rFonts w:ascii="Times New Roman"/>
                <w:b w:val="false"/>
                <w:i w:val="false"/>
                <w:color w:val="000000"/>
                <w:sz w:val="20"/>
              </w:rPr>
              <w:t>
</w:t>
            </w:r>
            <w:r>
              <w:rPr>
                <w:rFonts w:ascii="Times New Roman"/>
                <w:b w:val="false"/>
                <w:i w:val="false"/>
                <w:color w:val="000000"/>
                <w:sz w:val="20"/>
              </w:rPr>
              <w:t>35 almaty1@gcvp.kz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5-34-63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2-10-20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3-04-39</w:t>
            </w:r>
          </w:p>
        </w:tc>
        <w:tc>
          <w:tcPr>
            <w:tcW w:w="0" w:type="auto"/>
            <w:vMerge/>
            <w:tcBorders>
              <w:top w:val="nil"/>
              <w:left w:val="single" w:color="cfcfcf" w:sz="5"/>
              <w:bottom w:val="single" w:color="cfcfcf" w:sz="5"/>
              <w:right w:val="single" w:color="cfcfcf" w:sz="5"/>
            </w:tcBorders>
          </w:tcPr>
          <w:p/>
        </w:tc>
      </w:tr>
      <w:tr>
        <w:trPr>
          <w:trHeight w:val="1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5-67-02</w:t>
            </w:r>
          </w:p>
        </w:tc>
        <w:tc>
          <w:tcPr>
            <w:tcW w:w="0" w:type="auto"/>
            <w:vMerge/>
            <w:tcBorders>
              <w:top w:val="nil"/>
              <w:left w:val="single" w:color="cfcfcf" w:sz="5"/>
              <w:bottom w:val="single" w:color="cfcfcf" w:sz="5"/>
              <w:right w:val="single" w:color="cfcfcf" w:sz="5"/>
            </w:tcBorders>
          </w:tcPr>
          <w:p/>
        </w:tc>
      </w:tr>
      <w:tr>
        <w:trPr>
          <w:trHeight w:val="1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811"/>
        <w:gridCol w:w="4060"/>
        <w:gridCol w:w="1861"/>
        <w:gridCol w:w="2588"/>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32-58-20</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w:t>
            </w:r>
            <w:r>
              <w:br/>
            </w:r>
            <w:r>
              <w:rPr>
                <w:rFonts w:ascii="Times New Roman"/>
                <w:b w:val="false"/>
                <w:i w:val="false"/>
                <w:color w:val="000000"/>
                <w:sz w:val="20"/>
              </w:rPr>
              <w:t>
</w:t>
            </w:r>
            <w:r>
              <w:rPr>
                <w:rFonts w:ascii="Times New Roman"/>
                <w:b w:val="false"/>
                <w:i w:val="false"/>
                <w:color w:val="000000"/>
                <w:sz w:val="20"/>
              </w:rPr>
              <w:t>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5-13-41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r>
              <w:br/>
            </w:r>
            <w:r>
              <w:rPr>
                <w:rFonts w:ascii="Times New Roman"/>
                <w:b w:val="false"/>
                <w:i w:val="false"/>
                <w:color w:val="000000"/>
                <w:sz w:val="20"/>
              </w:rPr>
              <w:t>
</w:t>
            </w:r>
            <w:r>
              <w:rPr>
                <w:rFonts w:ascii="Times New Roman"/>
                <w:b w:val="false"/>
                <w:i w:val="false"/>
                <w:color w:val="000000"/>
                <w:sz w:val="20"/>
              </w:rPr>
              <w:t>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2-16-63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w:t>
            </w:r>
            <w:r>
              <w:br/>
            </w:r>
            <w:r>
              <w:rPr>
                <w:rFonts w:ascii="Times New Roman"/>
                <w:b w:val="false"/>
                <w:i w:val="false"/>
                <w:color w:val="000000"/>
                <w:sz w:val="20"/>
              </w:rPr>
              <w:t>
</w:t>
            </w:r>
            <w:r>
              <w:rPr>
                <w:rFonts w:ascii="Times New Roman"/>
                <w:b w:val="false"/>
                <w:i w:val="false"/>
                <w:color w:val="000000"/>
                <w:sz w:val="20"/>
              </w:rPr>
              <w:t>улица Егеменди Казахстан,</w:t>
            </w:r>
            <w:r>
              <w:br/>
            </w:r>
            <w:r>
              <w:rPr>
                <w:rFonts w:ascii="Times New Roman"/>
                <w:b w:val="false"/>
                <w:i w:val="false"/>
                <w:color w:val="000000"/>
                <w:sz w:val="20"/>
              </w:rPr>
              <w:t>
</w:t>
            </w:r>
            <w:r>
              <w:rPr>
                <w:rFonts w:ascii="Times New Roman"/>
                <w:b w:val="false"/>
                <w:i w:val="false"/>
                <w:color w:val="000000"/>
                <w:sz w:val="20"/>
              </w:rPr>
              <w:t>2 а atyrau02@gcvp.kz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2-09-78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2-04-93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r>
              <w:br/>
            </w:r>
            <w:r>
              <w:rPr>
                <w:rFonts w:ascii="Times New Roman"/>
                <w:b w:val="false"/>
                <w:i w:val="false"/>
                <w:color w:val="000000"/>
                <w:sz w:val="20"/>
              </w:rPr>
              <w:t>
</w:t>
            </w:r>
            <w:r>
              <w:rPr>
                <w:rFonts w:ascii="Times New Roman"/>
                <w:b w:val="false"/>
                <w:i w:val="false"/>
                <w:color w:val="000000"/>
                <w:sz w:val="20"/>
              </w:rPr>
              <w:t>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2-16-27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w:t>
            </w:r>
            <w:r>
              <w:br/>
            </w:r>
            <w:r>
              <w:rPr>
                <w:rFonts w:ascii="Times New Roman"/>
                <w:b w:val="false"/>
                <w:i w:val="false"/>
                <w:color w:val="000000"/>
                <w:sz w:val="20"/>
              </w:rPr>
              <w:t>
</w:t>
            </w:r>
            <w:r>
              <w:rPr>
                <w:rFonts w:ascii="Times New Roman"/>
                <w:b w:val="false"/>
                <w:i w:val="false"/>
                <w:color w:val="000000"/>
                <w:sz w:val="20"/>
              </w:rPr>
              <w:t>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w:t>
            </w:r>
            <w:r>
              <w:rPr>
                <w:rFonts w:ascii="Times New Roman"/>
                <w:b w:val="false"/>
                <w:i w:val="false"/>
                <w:color w:val="000000"/>
                <w:sz w:val="20"/>
              </w:rPr>
              <w:t>2-13-74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50 лет Победы,9</w:t>
            </w:r>
            <w:r>
              <w:br/>
            </w:r>
            <w:r>
              <w:rPr>
                <w:rFonts w:ascii="Times New Roman"/>
                <w:b w:val="false"/>
                <w:i w:val="false"/>
                <w:color w:val="000000"/>
                <w:sz w:val="20"/>
              </w:rPr>
              <w:t>
</w:t>
            </w:r>
            <w:r>
              <w:rPr>
                <w:rFonts w:ascii="Times New Roman"/>
                <w:b w:val="false"/>
                <w:i w:val="false"/>
                <w:color w:val="000000"/>
                <w:sz w:val="20"/>
              </w:rPr>
              <w:t>atyrau07@gcvp.kz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19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25-35-38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w:t>
            </w:r>
            <w:r>
              <w:rPr>
                <w:rFonts w:ascii="Times New Roman"/>
                <w:b w:val="false"/>
                <w:i w:val="false"/>
                <w:color w:val="000000"/>
                <w:sz w:val="20"/>
              </w:rPr>
              <w:t>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w:t>
            </w:r>
            <w:r>
              <w:br/>
            </w:r>
            <w:r>
              <w:rPr>
                <w:rFonts w:ascii="Times New Roman"/>
                <w:b w:val="false"/>
                <w:i w:val="false"/>
                <w:color w:val="000000"/>
                <w:sz w:val="20"/>
              </w:rPr>
              <w:t>
</w:t>
            </w:r>
            <w:r>
              <w:rPr>
                <w:rFonts w:ascii="Times New Roman"/>
                <w:b w:val="false"/>
                <w:i w:val="false"/>
                <w:color w:val="000000"/>
                <w:sz w:val="20"/>
              </w:rPr>
              <w:t>Владимировка,</w:t>
            </w:r>
            <w:r>
              <w:br/>
            </w:r>
            <w:r>
              <w:rPr>
                <w:rFonts w:ascii="Times New Roman"/>
                <w:b w:val="false"/>
                <w:i w:val="false"/>
                <w:color w:val="000000"/>
                <w:sz w:val="20"/>
              </w:rPr>
              <w:t>
</w:t>
            </w:r>
            <w:r>
              <w:rPr>
                <w:rFonts w:ascii="Times New Roman"/>
                <w:b w:val="false"/>
                <w:i w:val="false"/>
                <w:color w:val="000000"/>
                <w:sz w:val="20"/>
              </w:rPr>
              <w:t>улицаСейфуллина,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w:t>
            </w:r>
            <w:r>
              <w:br/>
            </w:r>
            <w:r>
              <w:rPr>
                <w:rFonts w:ascii="Times New Roman"/>
                <w:b w:val="false"/>
                <w:i w:val="false"/>
                <w:color w:val="000000"/>
                <w:sz w:val="20"/>
              </w:rPr>
              <w:t>
</w:t>
            </w:r>
            <w:r>
              <w:rPr>
                <w:rFonts w:ascii="Times New Roman"/>
                <w:b w:val="false"/>
                <w:i w:val="false"/>
                <w:color w:val="000000"/>
                <w:sz w:val="20"/>
              </w:rPr>
              <w:t>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2-18-44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2-25-86</w:t>
            </w:r>
          </w:p>
        </w:tc>
        <w:tc>
          <w:tcPr>
            <w:tcW w:w="0" w:type="auto"/>
            <w:vMerge/>
            <w:tcBorders>
              <w:top w:val="nil"/>
              <w:left w:val="single" w:color="cfcfcf" w:sz="5"/>
              <w:bottom w:val="single" w:color="cfcfcf" w:sz="5"/>
              <w:right w:val="single" w:color="cfcfcf" w:sz="5"/>
            </w:tcBorders>
          </w:tcPr>
          <w:p/>
        </w:tc>
      </w:tr>
      <w:tr>
        <w:trPr>
          <w:trHeight w:val="8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2-69-47</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w:t>
            </w:r>
            <w:r>
              <w:rPr>
                <w:rFonts w:ascii="Times New Roman"/>
                <w:b w:val="false"/>
                <w:i w:val="false"/>
                <w:color w:val="000000"/>
                <w:sz w:val="20"/>
              </w:rPr>
              <w:t>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здание детского сада</w:t>
            </w:r>
            <w:r>
              <w:br/>
            </w:r>
            <w:r>
              <w:rPr>
                <w:rFonts w:ascii="Times New Roman"/>
                <w:b w:val="false"/>
                <w:i w:val="false"/>
                <w:color w:val="000000"/>
                <w:sz w:val="20"/>
              </w:rPr>
              <w:t>
</w:t>
            </w:r>
            <w:r>
              <w:rPr>
                <w:rFonts w:ascii="Times New Roman"/>
                <w:b w:val="false"/>
                <w:i w:val="false"/>
                <w:color w:val="000000"/>
                <w:sz w:val="20"/>
              </w:rPr>
              <w:t>"Аленушка"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2-74-77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3-35-06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w:t>
            </w:r>
            <w:r>
              <w:br/>
            </w:r>
            <w:r>
              <w:rPr>
                <w:rFonts w:ascii="Times New Roman"/>
                <w:b w:val="false"/>
                <w:i w:val="false"/>
                <w:color w:val="000000"/>
                <w:sz w:val="20"/>
              </w:rPr>
              <w:t>
</w:t>
            </w:r>
            <w:r>
              <w:rPr>
                <w:rFonts w:ascii="Times New Roman"/>
                <w:b w:val="false"/>
                <w:i w:val="false"/>
                <w:color w:val="000000"/>
                <w:sz w:val="20"/>
              </w:rPr>
              <w:t>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45-95-03,</w:t>
            </w:r>
            <w:r>
              <w:br/>
            </w:r>
            <w:r>
              <w:rPr>
                <w:rFonts w:ascii="Times New Roman"/>
                <w:b w:val="false"/>
                <w:i w:val="false"/>
                <w:color w:val="000000"/>
                <w:sz w:val="20"/>
              </w:rPr>
              <w:t>
</w:t>
            </w:r>
            <w:r>
              <w:rPr>
                <w:rFonts w:ascii="Times New Roman"/>
                <w:b w:val="false"/>
                <w:i w:val="false"/>
                <w:color w:val="000000"/>
                <w:sz w:val="20"/>
              </w:rPr>
              <w:t>45-35-01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w:t>
            </w:r>
            <w:r>
              <w:br/>
            </w:r>
            <w:r>
              <w:rPr>
                <w:rFonts w:ascii="Times New Roman"/>
                <w:b w:val="false"/>
                <w:i w:val="false"/>
                <w:color w:val="000000"/>
                <w:sz w:val="20"/>
              </w:rPr>
              <w:t>
</w:t>
            </w:r>
            <w:r>
              <w:rPr>
                <w:rFonts w:ascii="Times New Roman"/>
                <w:b w:val="false"/>
                <w:i w:val="false"/>
                <w:color w:val="000000"/>
                <w:sz w:val="20"/>
              </w:rPr>
              <w:t>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2-11-73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2-15-49,</w:t>
            </w:r>
            <w:r>
              <w:br/>
            </w:r>
            <w:r>
              <w:rPr>
                <w:rFonts w:ascii="Times New Roman"/>
                <w:b w:val="false"/>
                <w:i w:val="false"/>
                <w:color w:val="000000"/>
                <w:sz w:val="20"/>
              </w:rPr>
              <w:t>
</w:t>
            </w:r>
            <w:r>
              <w:rPr>
                <w:rFonts w:ascii="Times New Roman"/>
                <w:b w:val="false"/>
                <w:i w:val="false"/>
                <w:color w:val="000000"/>
                <w:sz w:val="20"/>
              </w:rPr>
              <w:t>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2-19-99,</w:t>
            </w:r>
            <w:r>
              <w:br/>
            </w:r>
            <w:r>
              <w:rPr>
                <w:rFonts w:ascii="Times New Roman"/>
                <w:b w:val="false"/>
                <w:i w:val="false"/>
                <w:color w:val="000000"/>
                <w:sz w:val="20"/>
              </w:rPr>
              <w:t>
</w:t>
            </w:r>
            <w:r>
              <w:rPr>
                <w:rFonts w:ascii="Times New Roman"/>
                <w:b w:val="false"/>
                <w:i w:val="false"/>
                <w:color w:val="000000"/>
                <w:sz w:val="20"/>
              </w:rPr>
              <w:t>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w:t>
            </w:r>
            <w:r>
              <w:br/>
            </w:r>
            <w:r>
              <w:rPr>
                <w:rFonts w:ascii="Times New Roman"/>
                <w:b w:val="false"/>
                <w:i w:val="false"/>
                <w:color w:val="000000"/>
                <w:sz w:val="20"/>
              </w:rPr>
              <w:t>
</w:t>
            </w:r>
            <w:r>
              <w:rPr>
                <w:rFonts w:ascii="Times New Roman"/>
                <w:b w:val="false"/>
                <w:i w:val="false"/>
                <w:color w:val="000000"/>
                <w:sz w:val="20"/>
              </w:rPr>
              <w:t>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4-07-56,</w:t>
            </w:r>
            <w:r>
              <w:br/>
            </w:r>
            <w:r>
              <w:rPr>
                <w:rFonts w:ascii="Times New Roman"/>
                <w:b w:val="false"/>
                <w:i w:val="false"/>
                <w:color w:val="000000"/>
                <w:sz w:val="20"/>
              </w:rPr>
              <w:t>
</w:t>
            </w:r>
            <w:r>
              <w:rPr>
                <w:rFonts w:ascii="Times New Roman"/>
                <w:b w:val="false"/>
                <w:i w:val="false"/>
                <w:color w:val="000000"/>
                <w:sz w:val="20"/>
              </w:rPr>
              <w:t>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6-24-54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6-18-48</w:t>
            </w:r>
          </w:p>
        </w:tc>
        <w:tc>
          <w:tcPr>
            <w:tcW w:w="0" w:type="auto"/>
            <w:vMerge/>
            <w:tcBorders>
              <w:top w:val="nil"/>
              <w:left w:val="single" w:color="cfcfcf" w:sz="5"/>
              <w:bottom w:val="single" w:color="cfcfcf" w:sz="5"/>
              <w:right w:val="single" w:color="cfcfcf" w:sz="5"/>
            </w:tcBorders>
          </w:tcP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w:t>
            </w:r>
            <w:r>
              <w:br/>
            </w:r>
            <w:r>
              <w:rPr>
                <w:rFonts w:ascii="Times New Roman"/>
                <w:b w:val="false"/>
                <w:i w:val="false"/>
                <w:color w:val="000000"/>
                <w:sz w:val="20"/>
              </w:rPr>
              <w:t>
</w:t>
            </w:r>
            <w:r>
              <w:rPr>
                <w:rFonts w:ascii="Times New Roman"/>
                <w:b w:val="false"/>
                <w:i w:val="false"/>
                <w:color w:val="000000"/>
                <w:sz w:val="20"/>
              </w:rPr>
              <w:t>ул.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3-19-32,</w:t>
            </w:r>
            <w:r>
              <w:br/>
            </w:r>
            <w:r>
              <w:rPr>
                <w:rFonts w:ascii="Times New Roman"/>
                <w:b w:val="false"/>
                <w:i w:val="false"/>
                <w:color w:val="000000"/>
                <w:sz w:val="20"/>
              </w:rPr>
              <w:t>
</w:t>
            </w:r>
            <w:r>
              <w:rPr>
                <w:rFonts w:ascii="Times New Roman"/>
                <w:b w:val="false"/>
                <w:i w:val="false"/>
                <w:color w:val="000000"/>
                <w:sz w:val="20"/>
              </w:rPr>
              <w:t>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694"/>
        <w:gridCol w:w="3839"/>
        <w:gridCol w:w="1844"/>
        <w:gridCol w:w="2688"/>
      </w:tblGrid>
      <w:tr>
        <w:trPr>
          <w:trHeight w:val="10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Западно-Казахстанксий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51-06-29</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w:t>
            </w:r>
            <w:r>
              <w:br/>
            </w:r>
            <w:r>
              <w:rPr>
                <w:rFonts w:ascii="Times New Roman"/>
                <w:b w:val="false"/>
                <w:i w:val="false"/>
                <w:color w:val="000000"/>
                <w:sz w:val="20"/>
              </w:rPr>
              <w:t>
</w:t>
            </w:r>
            <w:r>
              <w:rPr>
                <w:rFonts w:ascii="Times New Roman"/>
                <w:b w:val="false"/>
                <w:i w:val="false"/>
                <w:color w:val="000000"/>
                <w:sz w:val="20"/>
              </w:rPr>
              <w:t>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9-10-94</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улица Железнодорожная,</w:t>
            </w:r>
            <w:r>
              <w:br/>
            </w:r>
            <w:r>
              <w:rPr>
                <w:rFonts w:ascii="Times New Roman"/>
                <w:b w:val="false"/>
                <w:i w:val="false"/>
                <w:color w:val="000000"/>
                <w:sz w:val="20"/>
              </w:rPr>
              <w:t>
</w:t>
            </w:r>
            <w:r>
              <w:rPr>
                <w:rFonts w:ascii="Times New Roman"/>
                <w:b w:val="false"/>
                <w:i w:val="false"/>
                <w:color w:val="000000"/>
                <w:sz w:val="20"/>
              </w:rPr>
              <w:t>80 uralsk03@gcvp.kz</w:t>
            </w:r>
            <w:r>
              <w:br/>
            </w:r>
            <w:r>
              <w:rPr>
                <w:rFonts w:ascii="Times New Roman"/>
                <w:b w:val="false"/>
                <w:i w:val="false"/>
                <w:color w:val="000000"/>
                <w:sz w:val="20"/>
              </w:rPr>
              <w:t>
</w:t>
            </w:r>
            <w:r>
              <w:rPr>
                <w:rFonts w:ascii="Times New Roman"/>
                <w:b w:val="false"/>
                <w:i w:val="false"/>
                <w:color w:val="000000"/>
                <w:sz w:val="20"/>
              </w:rPr>
              <w:t>uralsk14@gcvp.kz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w:t>
            </w:r>
            <w:r>
              <w:br/>
            </w:r>
            <w:r>
              <w:rPr>
                <w:rFonts w:ascii="Times New Roman"/>
                <w:b w:val="false"/>
                <w:i w:val="false"/>
                <w:color w:val="000000"/>
                <w:sz w:val="20"/>
              </w:rPr>
              <w:t>
</w:t>
            </w:r>
            <w:r>
              <w:rPr>
                <w:rFonts w:ascii="Times New Roman"/>
                <w:b w:val="false"/>
                <w:i w:val="false"/>
                <w:color w:val="000000"/>
                <w:sz w:val="20"/>
              </w:rPr>
              <w:t>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2-20-42</w:t>
            </w:r>
          </w:p>
        </w:tc>
        <w:tc>
          <w:tcPr>
            <w:tcW w:w="0" w:type="auto"/>
            <w:vMerge/>
            <w:tcBorders>
              <w:top w:val="nil"/>
              <w:left w:val="single" w:color="cfcfcf" w:sz="5"/>
              <w:bottom w:val="single" w:color="cfcfcf" w:sz="5"/>
              <w:right w:val="single" w:color="cfcfcf" w:sz="5"/>
            </w:tcBorders>
          </w:tcP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3-14-76</w:t>
            </w:r>
          </w:p>
        </w:tc>
        <w:tc>
          <w:tcPr>
            <w:tcW w:w="0" w:type="auto"/>
            <w:vMerge/>
            <w:tcBorders>
              <w:top w:val="nil"/>
              <w:left w:val="single" w:color="cfcfcf" w:sz="5"/>
              <w:bottom w:val="single" w:color="cfcfcf" w:sz="5"/>
              <w:right w:val="single" w:color="cfcfcf" w:sz="5"/>
            </w:tcBorders>
          </w:tcP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3-12-68</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0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cело Жымпита,</w:t>
            </w:r>
            <w:r>
              <w:br/>
            </w:r>
            <w:r>
              <w:rPr>
                <w:rFonts w:ascii="Times New Roman"/>
                <w:b w:val="false"/>
                <w:i w:val="false"/>
                <w:color w:val="000000"/>
                <w:sz w:val="20"/>
              </w:rPr>
              <w:t>
</w:t>
            </w:r>
            <w:r>
              <w:rPr>
                <w:rFonts w:ascii="Times New Roman"/>
                <w:b w:val="false"/>
                <w:i w:val="false"/>
                <w:color w:val="000000"/>
                <w:sz w:val="20"/>
              </w:rPr>
              <w:t>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15 б</w:t>
            </w:r>
            <w:r>
              <w:br/>
            </w:r>
            <w:r>
              <w:rPr>
                <w:rFonts w:ascii="Times New Roman"/>
                <w:b w:val="false"/>
                <w:i w:val="false"/>
                <w:color w:val="000000"/>
                <w:sz w:val="20"/>
              </w:rPr>
              <w:t>
</w:t>
            </w:r>
            <w:r>
              <w:rPr>
                <w:rFonts w:ascii="Times New Roman"/>
                <w:b w:val="false"/>
                <w:i w:val="false"/>
                <w:color w:val="000000"/>
                <w:sz w:val="20"/>
              </w:rPr>
              <w:t>uralsk11@gcvp.kz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41-27-24</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Жезказаган,</w:t>
            </w:r>
            <w:r>
              <w:br/>
            </w:r>
            <w:r>
              <w:rPr>
                <w:rFonts w:ascii="Times New Roman"/>
                <w:b w:val="false"/>
                <w:i w:val="false"/>
                <w:color w:val="000000"/>
                <w:sz w:val="20"/>
              </w:rPr>
              <w:t>
</w:t>
            </w:r>
            <w:r>
              <w:rPr>
                <w:rFonts w:ascii="Times New Roman"/>
                <w:b w:val="false"/>
                <w:i w:val="false"/>
                <w:color w:val="000000"/>
                <w:sz w:val="20"/>
              </w:rPr>
              <w:t>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72-37-51</w:t>
            </w:r>
          </w:p>
        </w:tc>
        <w:tc>
          <w:tcPr>
            <w:tcW w:w="0" w:type="auto"/>
            <w:vMerge/>
            <w:tcBorders>
              <w:top w:val="nil"/>
              <w:left w:val="single" w:color="cfcfcf" w:sz="5"/>
              <w:bottom w:val="single" w:color="cfcfcf" w:sz="5"/>
              <w:right w:val="single" w:color="cfcfcf" w:sz="5"/>
            </w:tcBorders>
          </w:tcP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2-67-10</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2-11-45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4-21-70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2-12-02</w:t>
            </w:r>
          </w:p>
        </w:tc>
        <w:tc>
          <w:tcPr>
            <w:tcW w:w="0" w:type="auto"/>
            <w:vMerge/>
            <w:tcBorders>
              <w:top w:val="nil"/>
              <w:left w:val="single" w:color="cfcfcf" w:sz="5"/>
              <w:bottom w:val="single" w:color="cfcfcf" w:sz="5"/>
              <w:right w:val="single" w:color="cfcfcf" w:sz="5"/>
            </w:tcBorders>
          </w:tcPr>
          <w:p/>
        </w:tc>
      </w:tr>
      <w:tr>
        <w:trPr>
          <w:trHeight w:val="1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2-11-38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102 а</w:t>
            </w:r>
            <w:r>
              <w:br/>
            </w:r>
            <w:r>
              <w:rPr>
                <w:rFonts w:ascii="Times New Roman"/>
                <w:b w:val="false"/>
                <w:i w:val="false"/>
                <w:color w:val="000000"/>
                <w:sz w:val="20"/>
              </w:rPr>
              <w:t>
</w:t>
            </w:r>
            <w:r>
              <w:rPr>
                <w:rFonts w:ascii="Times New Roman"/>
                <w:b w:val="false"/>
                <w:i w:val="false"/>
                <w:color w:val="000000"/>
                <w:sz w:val="20"/>
              </w:rPr>
              <w:t>karaganda7@gcvp.kz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19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1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54-10-10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3-55-63</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4-58-85</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3-41-70</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2-14-86</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2-11-88</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2-13-41</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w:t>
            </w:r>
            <w:r>
              <w:br/>
            </w:r>
            <w:r>
              <w:rPr>
                <w:rFonts w:ascii="Times New Roman"/>
                <w:b w:val="false"/>
                <w:i w:val="false"/>
                <w:color w:val="000000"/>
                <w:sz w:val="20"/>
              </w:rPr>
              <w:t>
</w:t>
            </w:r>
            <w:r>
              <w:rPr>
                <w:rFonts w:ascii="Times New Roman"/>
                <w:b w:val="false"/>
                <w:i w:val="false"/>
                <w:color w:val="000000"/>
                <w:sz w:val="20"/>
              </w:rPr>
              <w:t>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w:t>
            </w:r>
            <w:r>
              <w:br/>
            </w:r>
            <w:r>
              <w:rPr>
                <w:rFonts w:ascii="Times New Roman"/>
                <w:b w:val="false"/>
                <w:i w:val="false"/>
                <w:color w:val="000000"/>
                <w:sz w:val="20"/>
              </w:rPr>
              <w:t>
</w:t>
            </w:r>
            <w:r>
              <w:rPr>
                <w:rFonts w:ascii="Times New Roman"/>
                <w:b w:val="false"/>
                <w:i w:val="false"/>
                <w:color w:val="000000"/>
                <w:sz w:val="20"/>
              </w:rPr>
              <w:t>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w:t>
            </w:r>
            <w:r>
              <w:br/>
            </w:r>
            <w:r>
              <w:rPr>
                <w:rFonts w:ascii="Times New Roman"/>
                <w:b w:val="false"/>
                <w:i w:val="false"/>
                <w:color w:val="000000"/>
                <w:sz w:val="20"/>
              </w:rPr>
              <w:t>
</w:t>
            </w:r>
            <w:r>
              <w:rPr>
                <w:rFonts w:ascii="Times New Roman"/>
                <w:b w:val="false"/>
                <w:i w:val="false"/>
                <w:color w:val="000000"/>
                <w:sz w:val="20"/>
              </w:rPr>
              <w:t>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w:t>
            </w:r>
            <w:r>
              <w:br/>
            </w:r>
            <w:r>
              <w:rPr>
                <w:rFonts w:ascii="Times New Roman"/>
                <w:b w:val="false"/>
                <w:i w:val="false"/>
                <w:color w:val="000000"/>
                <w:sz w:val="20"/>
              </w:rPr>
              <w:t>
</w:t>
            </w:r>
            <w:r>
              <w:rPr>
                <w:rFonts w:ascii="Times New Roman"/>
                <w:b w:val="false"/>
                <w:i w:val="false"/>
                <w:color w:val="000000"/>
                <w:sz w:val="20"/>
              </w:rPr>
              <w:t>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2-31-86</w:t>
            </w:r>
          </w:p>
        </w:tc>
        <w:tc>
          <w:tcPr>
            <w:tcW w:w="0" w:type="auto"/>
            <w:vMerge/>
            <w:tcBorders>
              <w:top w:val="nil"/>
              <w:left w:val="single" w:color="cfcfcf" w:sz="5"/>
              <w:bottom w:val="single" w:color="cfcfcf" w:sz="5"/>
              <w:right w:val="single" w:color="cfcfcf" w:sz="5"/>
            </w:tcBorders>
          </w:tcP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w:t>
            </w:r>
            <w:r>
              <w:br/>
            </w:r>
            <w:r>
              <w:rPr>
                <w:rFonts w:ascii="Times New Roman"/>
                <w:b w:val="false"/>
                <w:i w:val="false"/>
                <w:color w:val="000000"/>
                <w:sz w:val="20"/>
              </w:rPr>
              <w:t>
</w:t>
            </w:r>
            <w:r>
              <w:rPr>
                <w:rFonts w:ascii="Times New Roman"/>
                <w:b w:val="false"/>
                <w:i w:val="false"/>
                <w:color w:val="000000"/>
                <w:sz w:val="20"/>
              </w:rPr>
              <w:t>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w:t>
            </w:r>
            <w:r>
              <w:br/>
            </w:r>
            <w:r>
              <w:rPr>
                <w:rFonts w:ascii="Times New Roman"/>
                <w:b w:val="false"/>
                <w:i w:val="false"/>
                <w:color w:val="000000"/>
                <w:sz w:val="20"/>
              </w:rPr>
              <w:t>
</w:t>
            </w:r>
            <w:r>
              <w:rPr>
                <w:rFonts w:ascii="Times New Roman"/>
                <w:b w:val="false"/>
                <w:i w:val="false"/>
                <w:color w:val="000000"/>
                <w:sz w:val="20"/>
              </w:rPr>
              <w:t>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27-01-41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2-13-22</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w:t>
            </w:r>
            <w:r>
              <w:br/>
            </w:r>
            <w:r>
              <w:rPr>
                <w:rFonts w:ascii="Times New Roman"/>
                <w:b w:val="false"/>
                <w:i w:val="false"/>
                <w:color w:val="000000"/>
                <w:sz w:val="20"/>
              </w:rPr>
              <w:t>
</w:t>
            </w:r>
            <w:r>
              <w:rPr>
                <w:rFonts w:ascii="Times New Roman"/>
                <w:b w:val="false"/>
                <w:i w:val="false"/>
                <w:color w:val="000000"/>
                <w:sz w:val="20"/>
              </w:rPr>
              <w:t>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2-18-91</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w:t>
            </w:r>
            <w:r>
              <w:br/>
            </w:r>
            <w:r>
              <w:rPr>
                <w:rFonts w:ascii="Times New Roman"/>
                <w:b w:val="false"/>
                <w:i w:val="false"/>
                <w:color w:val="000000"/>
                <w:sz w:val="20"/>
              </w:rPr>
              <w:t>
</w:t>
            </w:r>
            <w:r>
              <w:rPr>
                <w:rFonts w:ascii="Times New Roman"/>
                <w:b w:val="false"/>
                <w:i w:val="false"/>
                <w:color w:val="000000"/>
                <w:sz w:val="20"/>
              </w:rPr>
              <w:t>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w:t>
            </w:r>
            <w:r>
              <w:rPr>
                <w:rFonts w:ascii="Times New Roman"/>
                <w:b w:val="false"/>
                <w:i w:val="false"/>
                <w:color w:val="000000"/>
                <w:sz w:val="20"/>
              </w:rPr>
              <w:t>7-18-29,</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3-12-94</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w:t>
            </w:r>
            <w:r>
              <w:br/>
            </w:r>
            <w:r>
              <w:rPr>
                <w:rFonts w:ascii="Times New Roman"/>
                <w:b w:val="false"/>
                <w:i w:val="false"/>
                <w:color w:val="000000"/>
                <w:sz w:val="20"/>
              </w:rPr>
              <w:t>
</w:t>
            </w:r>
            <w:r>
              <w:rPr>
                <w:rFonts w:ascii="Times New Roman"/>
                <w:b w:val="false"/>
                <w:i w:val="false"/>
                <w:color w:val="000000"/>
                <w:sz w:val="20"/>
              </w:rPr>
              <w:t>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4-26-77</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aktau@gcvp.kz</w:t>
            </w:r>
            <w:r>
              <w:br/>
            </w:r>
            <w:r>
              <w:rPr>
                <w:rFonts w:ascii="Times New Roman"/>
                <w:b w:val="false"/>
                <w:i w:val="false"/>
                <w:color w:val="000000"/>
                <w:sz w:val="20"/>
              </w:rPr>
              <w:t>
</w:t>
            </w:r>
            <w:r>
              <w:rPr>
                <w:rFonts w:ascii="Times New Roman"/>
                <w:b w:val="false"/>
                <w:i w:val="false"/>
                <w:color w:val="000000"/>
                <w:sz w:val="20"/>
              </w:rPr>
              <w:t>aktau1@gcvp.kz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60-56-33</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2 микрорайон,</w:t>
            </w:r>
            <w:r>
              <w:br/>
            </w:r>
            <w:r>
              <w:rPr>
                <w:rFonts w:ascii="Times New Roman"/>
                <w:b w:val="false"/>
                <w:i w:val="false"/>
                <w:color w:val="000000"/>
                <w:sz w:val="20"/>
              </w:rPr>
              <w:t>
</w:t>
            </w:r>
            <w:r>
              <w:rPr>
                <w:rFonts w:ascii="Times New Roman"/>
                <w:b w:val="false"/>
                <w:i w:val="false"/>
                <w:color w:val="000000"/>
                <w:sz w:val="20"/>
              </w:rPr>
              <w:t>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Тактарова, 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2-12-99</w:t>
            </w:r>
          </w:p>
        </w:tc>
        <w:tc>
          <w:tcPr>
            <w:tcW w:w="0" w:type="auto"/>
            <w:vMerge/>
            <w:tcBorders>
              <w:top w:val="nil"/>
              <w:left w:val="single" w:color="cfcfcf" w:sz="5"/>
              <w:bottom w:val="single" w:color="cfcfcf" w:sz="5"/>
              <w:right w:val="single" w:color="cfcfcf" w:sz="5"/>
            </w:tcBorders>
          </w:tcP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2-15-14</w:t>
            </w:r>
          </w:p>
        </w:tc>
        <w:tc>
          <w:tcPr>
            <w:tcW w:w="0" w:type="auto"/>
            <w:vMerge/>
            <w:tcBorders>
              <w:top w:val="nil"/>
              <w:left w:val="single" w:color="cfcfcf" w:sz="5"/>
              <w:bottom w:val="single" w:color="cfcfcf" w:sz="5"/>
              <w:right w:val="single" w:color="cfcfcf" w:sz="5"/>
            </w:tcBorders>
          </w:tcP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2-15-62</w:t>
            </w:r>
          </w:p>
        </w:tc>
        <w:tc>
          <w:tcPr>
            <w:tcW w:w="0" w:type="auto"/>
            <w:vMerge/>
            <w:tcBorders>
              <w:top w:val="nil"/>
              <w:left w:val="single" w:color="cfcfcf" w:sz="5"/>
              <w:bottom w:val="single" w:color="cfcfcf" w:sz="5"/>
              <w:right w:val="single" w:color="cfcfcf" w:sz="5"/>
            </w:tcBorders>
          </w:tcP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2-22-01</w:t>
            </w:r>
          </w:p>
        </w:tc>
        <w:tc>
          <w:tcPr>
            <w:tcW w:w="0" w:type="auto"/>
            <w:vMerge/>
            <w:tcBorders>
              <w:top w:val="nil"/>
              <w:left w:val="single" w:color="cfcfcf" w:sz="5"/>
              <w:bottom w:val="single" w:color="cfcfcf" w:sz="5"/>
              <w:right w:val="single" w:color="cfcfcf" w:sz="5"/>
            </w:tcBorders>
          </w:tcP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здание центра</w:t>
            </w:r>
            <w:r>
              <w:br/>
            </w:r>
            <w:r>
              <w:rPr>
                <w:rFonts w:ascii="Times New Roman"/>
                <w:b w:val="false"/>
                <w:i w:val="false"/>
                <w:color w:val="000000"/>
                <w:sz w:val="20"/>
              </w:rPr>
              <w:t>
</w:t>
            </w:r>
            <w:r>
              <w:rPr>
                <w:rFonts w:ascii="Times New Roman"/>
                <w:b w:val="false"/>
                <w:i w:val="false"/>
                <w:color w:val="000000"/>
                <w:sz w:val="20"/>
              </w:rPr>
              <w:t>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32-20-49</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Екибастузское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w:t>
            </w:r>
            <w:r>
              <w:br/>
            </w:r>
            <w:r>
              <w:rPr>
                <w:rFonts w:ascii="Times New Roman"/>
                <w:b w:val="false"/>
                <w:i w:val="false"/>
                <w:color w:val="000000"/>
                <w:sz w:val="20"/>
              </w:rPr>
              <w:t>
</w:t>
            </w:r>
            <w:r>
              <w:rPr>
                <w:rFonts w:ascii="Times New Roman"/>
                <w:b w:val="false"/>
                <w:i w:val="false"/>
                <w:color w:val="000000"/>
                <w:sz w:val="20"/>
              </w:rPr>
              <w:t>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w:t>
            </w:r>
            <w:r>
              <w:rPr>
                <w:rFonts w:ascii="Times New Roman"/>
                <w:b w:val="false"/>
                <w:i w:val="false"/>
                <w:color w:val="000000"/>
                <w:sz w:val="20"/>
              </w:rPr>
              <w:t>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2-11-52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2-25-88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w:t>
            </w:r>
            <w:r>
              <w:br/>
            </w:r>
            <w:r>
              <w:rPr>
                <w:rFonts w:ascii="Times New Roman"/>
                <w:b w:val="false"/>
                <w:i w:val="false"/>
                <w:color w:val="000000"/>
                <w:sz w:val="20"/>
              </w:rPr>
              <w:t>
</w:t>
            </w:r>
            <w:r>
              <w:rPr>
                <w:rFonts w:ascii="Times New Roman"/>
                <w:b w:val="false"/>
                <w:i w:val="false"/>
                <w:color w:val="000000"/>
                <w:sz w:val="20"/>
              </w:rPr>
              <w:t>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9-19-06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w:t>
            </w:r>
            <w:r>
              <w:br/>
            </w:r>
            <w:r>
              <w:rPr>
                <w:rFonts w:ascii="Times New Roman"/>
                <w:b w:val="false"/>
                <w:i w:val="false"/>
                <w:color w:val="000000"/>
                <w:sz w:val="20"/>
              </w:rPr>
              <w:t>
</w:t>
            </w:r>
            <w:r>
              <w:rPr>
                <w:rFonts w:ascii="Times New Roman"/>
                <w:b w:val="false"/>
                <w:i w:val="false"/>
                <w:color w:val="000000"/>
                <w:sz w:val="20"/>
              </w:rPr>
              <w:t>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w:t>
            </w:r>
            <w:r>
              <w:br/>
            </w:r>
            <w:r>
              <w:rPr>
                <w:rFonts w:ascii="Times New Roman"/>
                <w:b w:val="false"/>
                <w:i w:val="false"/>
                <w:color w:val="000000"/>
                <w:sz w:val="20"/>
              </w:rPr>
              <w:t>
</w:t>
            </w:r>
            <w:r>
              <w:rPr>
                <w:rFonts w:ascii="Times New Roman"/>
                <w:b w:val="false"/>
                <w:i w:val="false"/>
                <w:color w:val="000000"/>
                <w:sz w:val="20"/>
              </w:rPr>
              <w:t>49-14-99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w:t>
            </w:r>
            <w:r>
              <w:br/>
            </w:r>
            <w:r>
              <w:rPr>
                <w:rFonts w:ascii="Times New Roman"/>
                <w:b w:val="false"/>
                <w:i w:val="false"/>
                <w:color w:val="000000"/>
                <w:sz w:val="20"/>
              </w:rPr>
              <w:t>
</w:t>
            </w:r>
            <w:r>
              <w:rPr>
                <w:rFonts w:ascii="Times New Roman"/>
                <w:b w:val="false"/>
                <w:i w:val="false"/>
                <w:color w:val="000000"/>
                <w:sz w:val="20"/>
              </w:rPr>
              <w:t>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46-43-28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Г. Мусрепова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М.Жумабаева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2-21-74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2-18-63</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2-16-65</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2-14-72</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2-19-86</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w:t>
            </w:r>
            <w:r>
              <w:br/>
            </w:r>
            <w:r>
              <w:rPr>
                <w:rFonts w:ascii="Times New Roman"/>
                <w:b w:val="false"/>
                <w:i w:val="false"/>
                <w:color w:val="000000"/>
                <w:sz w:val="20"/>
              </w:rPr>
              <w:t>
</w:t>
            </w:r>
            <w:r>
              <w:rPr>
                <w:rFonts w:ascii="Times New Roman"/>
                <w:b w:val="false"/>
                <w:i w:val="false"/>
                <w:color w:val="000000"/>
                <w:sz w:val="20"/>
              </w:rPr>
              <w:t>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Шал-Акына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улица Красноармейская,</w:t>
            </w:r>
            <w:r>
              <w:br/>
            </w:r>
            <w:r>
              <w:rPr>
                <w:rFonts w:ascii="Times New Roman"/>
                <w:b w:val="false"/>
                <w:i w:val="false"/>
                <w:color w:val="000000"/>
                <w:sz w:val="20"/>
              </w:rPr>
              <w:t>
</w:t>
            </w:r>
            <w:r>
              <w:rPr>
                <w:rFonts w:ascii="Times New Roman"/>
                <w:b w:val="false"/>
                <w:i w:val="false"/>
                <w:color w:val="000000"/>
                <w:sz w:val="20"/>
              </w:rPr>
              <w:t>166 sko10@gcvp.kz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2-16-39</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53-99-16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2-18-90</w:t>
            </w:r>
          </w:p>
        </w:tc>
        <w:tc>
          <w:tcPr>
            <w:tcW w:w="0" w:type="auto"/>
            <w:vMerge/>
            <w:tcBorders>
              <w:top w:val="nil"/>
              <w:left w:val="single" w:color="cfcfcf" w:sz="5"/>
              <w:bottom w:val="single" w:color="cfcfcf" w:sz="5"/>
              <w:right w:val="single" w:color="cfcfcf" w:sz="5"/>
            </w:tcBorders>
          </w:tcP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3-47-09</w:t>
            </w:r>
            <w:r>
              <w:br/>
            </w:r>
            <w:r>
              <w:rPr>
                <w:rFonts w:ascii="Times New Roman"/>
                <w:b w:val="false"/>
                <w:i w:val="false"/>
                <w:color w:val="000000"/>
                <w:sz w:val="20"/>
              </w:rPr>
              <w:t>
</w:t>
            </w:r>
            <w:r>
              <w:rPr>
                <w:rFonts w:ascii="Times New Roman"/>
                <w:b w:val="false"/>
                <w:i w:val="false"/>
                <w:color w:val="000000"/>
                <w:sz w:val="20"/>
              </w:rPr>
              <w:t>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w:t>
            </w:r>
            <w:r>
              <w:br/>
            </w:r>
            <w:r>
              <w:rPr>
                <w:rFonts w:ascii="Times New Roman"/>
                <w:b w:val="false"/>
                <w:i w:val="false"/>
                <w:color w:val="000000"/>
                <w:sz w:val="20"/>
              </w:rPr>
              <w:t>
</w:t>
            </w:r>
            <w:r>
              <w:rPr>
                <w:rFonts w:ascii="Times New Roman"/>
                <w:b w:val="false"/>
                <w:i w:val="false"/>
                <w:color w:val="000000"/>
                <w:sz w:val="20"/>
              </w:rPr>
              <w:t>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2-17-99</w:t>
            </w:r>
            <w:r>
              <w:br/>
            </w:r>
            <w:r>
              <w:rPr>
                <w:rFonts w:ascii="Times New Roman"/>
                <w:b w:val="false"/>
                <w:i w:val="false"/>
                <w:color w:val="000000"/>
                <w:sz w:val="20"/>
              </w:rPr>
              <w:t>
</w:t>
            </w:r>
            <w:r>
              <w:rPr>
                <w:rFonts w:ascii="Times New Roman"/>
                <w:b w:val="false"/>
                <w:i w:val="false"/>
                <w:color w:val="000000"/>
                <w:sz w:val="20"/>
              </w:rPr>
              <w:t>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2-43-26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2-15-46</w:t>
            </w:r>
            <w:r>
              <w:br/>
            </w:r>
            <w:r>
              <w:rPr>
                <w:rFonts w:ascii="Times New Roman"/>
                <w:b w:val="false"/>
                <w:i w:val="false"/>
                <w:color w:val="000000"/>
                <w:sz w:val="20"/>
              </w:rPr>
              <w:t>
</w:t>
            </w:r>
            <w:r>
              <w:rPr>
                <w:rFonts w:ascii="Times New Roman"/>
                <w:b w:val="false"/>
                <w:i w:val="false"/>
                <w:color w:val="000000"/>
                <w:sz w:val="20"/>
              </w:rPr>
              <w:t>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6-25-60</w:t>
            </w:r>
            <w:r>
              <w:br/>
            </w:r>
            <w:r>
              <w:rPr>
                <w:rFonts w:ascii="Times New Roman"/>
                <w:b w:val="false"/>
                <w:i w:val="false"/>
                <w:color w:val="000000"/>
                <w:sz w:val="20"/>
              </w:rPr>
              <w:t>
</w:t>
            </w:r>
            <w:r>
              <w:rPr>
                <w:rFonts w:ascii="Times New Roman"/>
                <w:b w:val="false"/>
                <w:i w:val="false"/>
                <w:color w:val="000000"/>
                <w:sz w:val="20"/>
              </w:rPr>
              <w:t>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w:t>
            </w:r>
            <w:r>
              <w:br/>
            </w:r>
            <w:r>
              <w:rPr>
                <w:rFonts w:ascii="Times New Roman"/>
                <w:b w:val="false"/>
                <w:i w:val="false"/>
                <w:color w:val="000000"/>
                <w:sz w:val="20"/>
              </w:rPr>
              <w:t>
</w:t>
            </w:r>
            <w:r>
              <w:rPr>
                <w:rFonts w:ascii="Times New Roman"/>
                <w:b w:val="false"/>
                <w:i w:val="false"/>
                <w:color w:val="000000"/>
                <w:sz w:val="20"/>
              </w:rPr>
              <w:t>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5-13-93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Кызыл-Ординское шоссе,</w:t>
            </w:r>
            <w:r>
              <w:br/>
            </w:r>
            <w:r>
              <w:rPr>
                <w:rFonts w:ascii="Times New Roman"/>
                <w:b w:val="false"/>
                <w:i w:val="false"/>
                <w:color w:val="000000"/>
                <w:sz w:val="20"/>
              </w:rPr>
              <w:t>
</w:t>
            </w:r>
            <w:r>
              <w:rPr>
                <w:rFonts w:ascii="Times New Roman"/>
                <w:b w:val="false"/>
                <w:i w:val="false"/>
                <w:color w:val="000000"/>
                <w:sz w:val="20"/>
              </w:rPr>
              <w:t>б/н shimkent2@gcvp.kz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4-30-44</w:t>
            </w:r>
            <w:r>
              <w:br/>
            </w:r>
            <w:r>
              <w:rPr>
                <w:rFonts w:ascii="Times New Roman"/>
                <w:b w:val="false"/>
                <w:i w:val="false"/>
                <w:color w:val="000000"/>
                <w:sz w:val="20"/>
              </w:rPr>
              <w:t>
</w:t>
            </w:r>
            <w:r>
              <w:rPr>
                <w:rFonts w:ascii="Times New Roman"/>
                <w:b w:val="false"/>
                <w:i w:val="false"/>
                <w:color w:val="000000"/>
                <w:sz w:val="20"/>
              </w:rPr>
              <w:t>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61-00-09</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61-35-77</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61-76-03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61-45-71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35-83-38</w:t>
            </w:r>
            <w:r>
              <w:br/>
            </w:r>
            <w:r>
              <w:rPr>
                <w:rFonts w:ascii="Times New Roman"/>
                <w:b w:val="false"/>
                <w:i w:val="false"/>
                <w:color w:val="000000"/>
                <w:sz w:val="20"/>
              </w:rPr>
              <w:t>
</w:t>
            </w:r>
            <w:r>
              <w:rPr>
                <w:rFonts w:ascii="Times New Roman"/>
                <w:b w:val="false"/>
                <w:i w:val="false"/>
                <w:color w:val="000000"/>
                <w:sz w:val="20"/>
              </w:rPr>
              <w:t>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w:t>
            </w:r>
            <w:r>
              <w:br/>
            </w:r>
            <w:r>
              <w:rPr>
                <w:rFonts w:ascii="Times New Roman"/>
                <w:b w:val="false"/>
                <w:i w:val="false"/>
                <w:color w:val="000000"/>
                <w:sz w:val="20"/>
              </w:rPr>
              <w:t>
</w:t>
            </w:r>
            <w:r>
              <w:rPr>
                <w:rFonts w:ascii="Times New Roman"/>
                <w:b w:val="false"/>
                <w:i w:val="false"/>
                <w:color w:val="000000"/>
                <w:sz w:val="20"/>
              </w:rPr>
              <w:t>г. Астана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w:t>
            </w:r>
            <w:r>
              <w:rPr>
                <w:rFonts w:ascii="Times New Roman"/>
                <w:b w:val="false"/>
                <w:i w:val="false"/>
                <w:color w:val="000000"/>
                <w:sz w:val="20"/>
              </w:rPr>
              <w:t>21-65-00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21-65-04,</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Сарыаркинский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21-58-10</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21-96-46,</w:t>
            </w:r>
            <w:r>
              <w:br/>
            </w:r>
            <w:r>
              <w:rPr>
                <w:rFonts w:ascii="Times New Roman"/>
                <w:b w:val="false"/>
                <w:i w:val="false"/>
                <w:color w:val="000000"/>
                <w:sz w:val="20"/>
              </w:rPr>
              <w:t>
</w:t>
            </w:r>
            <w:r>
              <w:rPr>
                <w:rFonts w:ascii="Times New Roman"/>
                <w:b w:val="false"/>
                <w:i w:val="false"/>
                <w:color w:val="000000"/>
                <w:sz w:val="20"/>
              </w:rPr>
              <w:t>21-08-41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контрролю и социальной защиты населения</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4305"/>
        <w:gridCol w:w="3960"/>
        <w:gridCol w:w="4063"/>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территориального органа</w:t>
            </w:r>
            <w:r>
              <w:br/>
            </w:r>
            <w:r>
              <w:rPr>
                <w:rFonts w:ascii="Times New Roman"/>
                <w:b w:val="false"/>
                <w:i w:val="false"/>
                <w:color w:val="000000"/>
                <w:sz w:val="20"/>
              </w:rPr>
              <w:t>
</w:t>
            </w:r>
            <w:r>
              <w:rPr>
                <w:rFonts w:ascii="Times New Roman"/>
                <w:b w:val="false"/>
                <w:i w:val="false"/>
                <w:color w:val="000000"/>
                <w:sz w:val="20"/>
              </w:rPr>
              <w:t>Комитета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w:t>
            </w:r>
            <w:r>
              <w:br/>
            </w:r>
            <w:r>
              <w:rPr>
                <w:rFonts w:ascii="Times New Roman"/>
                <w:b w:val="false"/>
                <w:i w:val="false"/>
                <w:color w:val="000000"/>
                <w:sz w:val="20"/>
              </w:rPr>
              <w:t>
</w:t>
            </w:r>
            <w:r>
              <w:rPr>
                <w:rFonts w:ascii="Times New Roman"/>
                <w:b w:val="false"/>
                <w:i w:val="false"/>
                <w:color w:val="000000"/>
                <w:sz w:val="20"/>
              </w:rPr>
              <w:t>номер телефона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Алматинской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Мауленова, 92</w:t>
            </w:r>
            <w:r>
              <w:br/>
            </w:r>
            <w:r>
              <w:rPr>
                <w:rFonts w:ascii="Times New Roman"/>
                <w:b w:val="false"/>
                <w:i w:val="false"/>
                <w:color w:val="000000"/>
                <w:sz w:val="20"/>
              </w:rPr>
              <w:t>
</w:t>
            </w:r>
            <w:r>
              <w:rPr>
                <w:rFonts w:ascii="Times New Roman"/>
                <w:b w:val="false"/>
                <w:i w:val="false"/>
                <w:color w:val="000000"/>
                <w:sz w:val="20"/>
              </w:rPr>
              <w:t>(ранее проспект Абылай</w:t>
            </w:r>
            <w:r>
              <w:br/>
            </w:r>
            <w:r>
              <w:rPr>
                <w:rFonts w:ascii="Times New Roman"/>
                <w:b w:val="false"/>
                <w:i w:val="false"/>
                <w:color w:val="000000"/>
                <w:sz w:val="20"/>
              </w:rPr>
              <w:t>
</w:t>
            </w:r>
            <w:r>
              <w:rPr>
                <w:rFonts w:ascii="Times New Roman"/>
                <w:b w:val="false"/>
                <w:i w:val="false"/>
                <w:color w:val="000000"/>
                <w:sz w:val="20"/>
              </w:rPr>
              <w:t>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Атырауской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 118 б</w:t>
            </w:r>
            <w:r>
              <w:br/>
            </w:r>
            <w:r>
              <w:rPr>
                <w:rFonts w:ascii="Times New Roman"/>
                <w:b w:val="false"/>
                <w:i w:val="false"/>
                <w:color w:val="000000"/>
                <w:sz w:val="20"/>
              </w:rPr>
              <w:t>
</w:t>
            </w:r>
            <w:r>
              <w:rPr>
                <w:rFonts w:ascii="Times New Roman"/>
                <w:b w:val="false"/>
                <w:i w:val="false"/>
                <w:color w:val="000000"/>
                <w:sz w:val="20"/>
              </w:rPr>
              <w:t>depatyrau@gcvp.kz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3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 32</w:t>
            </w:r>
            <w:r>
              <w:br/>
            </w:r>
            <w:r>
              <w:rPr>
                <w:rFonts w:ascii="Times New Roman"/>
                <w:b w:val="false"/>
                <w:i w:val="false"/>
                <w:color w:val="000000"/>
                <w:sz w:val="20"/>
              </w:rPr>
              <w:t>
</w:t>
            </w:r>
            <w:r>
              <w:rPr>
                <w:rFonts w:ascii="Times New Roman"/>
                <w:b w:val="false"/>
                <w:i w:val="false"/>
                <w:color w:val="000000"/>
                <w:sz w:val="20"/>
              </w:rPr>
              <w:t>dpvko@gcvp.kz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Жамбылской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Карагандинской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mt_karaganda@mintrud.kz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Костанайской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13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Мангистауской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Павлодарской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г. Астана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г. Алматы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bookmarkStart w:name="z1135" w:id="334"/>
    <w:p>
      <w:pPr>
        <w:spacing w:after="0"/>
        <w:ind w:left="0"/>
        <w:jc w:val="both"/>
      </w:pPr>
      <w:r>
        <w:rPr>
          <w:rFonts w:ascii="Times New Roman"/>
          <w:b w:val="false"/>
          <w:i w:val="false"/>
          <w:color w:val="000000"/>
          <w:sz w:val="28"/>
        </w:rPr>
        <w:t xml:space="preserve">
Приложение 2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единовременной       </w:t>
      </w:r>
      <w:r>
        <w:br/>
      </w:r>
      <w:r>
        <w:rPr>
          <w:rFonts w:ascii="Times New Roman"/>
          <w:b w:val="false"/>
          <w:i w:val="false"/>
          <w:color w:val="000000"/>
          <w:sz w:val="28"/>
        </w:rPr>
        <w:t xml:space="preserve">
выплаты на погребение"         </w:t>
      </w:r>
    </w:p>
    <w:bookmarkEnd w:id="334"/>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4"/>
        <w:gridCol w:w="2627"/>
        <w:gridCol w:w="2627"/>
        <w:gridCol w:w="2382"/>
      </w:tblGrid>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1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 услуги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w:t>
            </w:r>
            <w:r>
              <w:br/>
            </w:r>
            <w:r>
              <w:rPr>
                <w:rFonts w:ascii="Times New Roman"/>
                <w:b w:val="false"/>
                <w:i w:val="false"/>
                <w:color w:val="000000"/>
                <w:sz w:val="20"/>
              </w:rPr>
              <w:t>
</w:t>
            </w:r>
            <w:r>
              <w:rPr>
                <w:rFonts w:ascii="Times New Roman"/>
                <w:b w:val="false"/>
                <w:i w:val="false"/>
                <w:color w:val="000000"/>
                <w:sz w:val="20"/>
              </w:rPr>
              <w:t>о 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 xml:space="preserve">формате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