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10325" w14:textId="be103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положения об аэроклубах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2011 года № 399. Утратило силу постановлением Правительства Республики Казахстан от 22 июля 2015 года № 559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22.07.2015 </w:t>
      </w:r>
      <w:r>
        <w:rPr>
          <w:rFonts w:ascii="Times New Roman"/>
          <w:b w:val="false"/>
          <w:i w:val="false"/>
          <w:color w:val="ff0000"/>
          <w:sz w:val="28"/>
        </w:rPr>
        <w:t>№ 559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15 июля 2010 года "Об использовании воздушного пространства Республики Казахстан и деятельности авиации",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Типовое положение об аэроклубах.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апреля 2011 года № 399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Типовое положение об аэроклубах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Типовое положение об аэроклубах (далее - Типовое положение) разработано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2010 года "Об использовании воздушного пространства Республики Казахстан и деятельности авиации" и иными нормами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Типовое положение устанавливает правовой статус аэроклуба, его организационную структуру, функции и задачи направленные на обеспечение безопасности полетов и авиационной безопасности эксплуатантов авиации общего назначения, базирующихся на территории аэроклуба.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Аэроклуб, в соответствии с заключенными с эксплуатантами договорами, обеспечивает аварийное оповещение при полетах в неконтролируемом воздушном пространстве, а также предоставляет эксплуатантам другие виды услуг,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использования воздушного пространства и деятельности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Аэроклуб ведет учет заключенных договоров с эксплуатантами на оказание услуг, предоставляемых аэроклубом.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Аэроклуб осуществляет свою деятельность на основе принципов добровольности и равноправия.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настоящем Типовом положении применяются следующие термины: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аэроклуб - юридическое лицо, которое использует аэродром (вертодром), аэропорт на праве собственности либо иных основаниях и обеспечивает деятельность эксплуатантов авиации общего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эксплуатант авиации общего назначения - физическое или юридическое лицо, использующее воздушное судно для полетов в целях авиации общего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авиация общего назначения - гражданская авиация, находящаяся в собственности физических и (или) юридических лиц и используемая в целях выполнения воздушных перевозок, авиационных работ, проведения поисково-спасательных и аварийно-спасательных работ, оказания помощи в случае стихийных бедствий не за плату и не по найму, а также в целях проведения учебных, спортивных, культурно-просветительных мероприятий, развития технического творчества, удовлетворения личных потребностей эксплуатанта воздушного судна.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Организационно-правовой статус аэроклуба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Аэроклуб создается (учреждается) физическими и (или) юридическими лицами как самостоятельная организация, с образованием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Высшим органом является общее собрание членов аэроклуба, созываемое не реже одного раза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Органом управления является совет аэроклуба, который состоит из учредителей и членов аэроклуба, избираемых общим собранием членов аэроклуба.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Исполнительным органом является руководитель аэроклуба, избираемый советом аэроклуба на 1 год с возможностью последующего переизбрания и утверждаемый на общем собрании аэроклуба.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Устав аэроклуба разрабатывается на основе настоящего Типового положения, исходя из конкретных условий создания, возможностей и особенностей его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Аэроклуб имеет самостоятельный баланс, расчетный и иные счета в учреждениях банков, печать, штамп, бланки со своим наименованием.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Аэроклуб пользуется эмблемой, флагом и символикой.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Структура аэроклуба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осуществления деятельности эксплуатантов авиации общего назначения аэроклуб располагает: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аэродромом (вертодромом) и диспетчерским пунктом, оборудованным средствами авиационной связи, в том числе громкоговорящей;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подготовленными местами стоянок для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производственными площадями под техническое обслуживание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учебной и технико-эксплуатационной базой, необходимым оборудованием, авиационно-техническим имуществом, средствами спасания;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помещением для прохождения летным составом предварительной и предполетной подготовок;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необходимым метеорологическим оборудованием.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случае если виды услуг, предоставляемые аэроклубом, подлежат сертификации,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гражданской авиации проводит сертификационное обследование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 с выдачей соответствующих сертификатов.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Зарегистрированные в аэроклубе эксплуатанты воздушных судов, независимо от их формы собственности и организационно-правовой формы, осуществляют свою деятельность в соответствии с требованиями законодательства Республики Казахстан в области использования воздушного пространства и деятельности гражданской авиации.</w:t>
      </w:r>
    </w:p>
    <w:bookmarkEnd w:id="9"/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Задачи аэроклуба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Задачами аэроклуба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возможностей для базирования, организации и выполнения полетов эксплуатантов воздушных судов авиации общего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аварийного оповещения;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предоставления эксплуатантам (владельцам), пользующихся его услугами, метеорологической и аэронавигационной информации, услуг по поддержанию летной годности, техническому обслуживанию и ремонту воздушных судов, профессиональной подготовке авиационного персонала, обслуживанию воздушного движения в пределах зоны ответственности, обеспечению авиационной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организация и проведение учебных, спортивных, культурно-просветительных мероприятий, развития технического творчества;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развитие авиационного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иной деятельности, не запрещенной законодательством Республики Казахстан и предусмотренной уставом аэроклуба.</w:t>
      </w:r>
    </w:p>
    <w:bookmarkEnd w:id="11"/>
    <w:bookmarkStart w:name="z4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Деятельность аэроклуба</w:t>
      </w:r>
    </w:p>
    <w:bookmarkEnd w:id="12"/>
    <w:bookmarkStart w:name="z4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аэроклубом осуществляется советом аэроклуба, члены которого выбирают председателя совета аэроклуба. Совет аэроклуба решает следующие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создание, реорганизация и ликвидация аэроклуба;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подбор кандидатуры и назначение на должность руководителя аэроклуба;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утверждение организационно-штатной структуры аэроклуба;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определение и контроль порядка использования выделяемых аэроклубу помещений, авиационной и другой техники, оборудования и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подготовки авиационного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установление размера вступительных и членских взносов;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формирование плана работы аэроклуба;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рассмотрение итогов учебно-летной и финансово-хозяйственной деятельности аэроклуба;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осуществление подготовки и проведения общих собраний членов аэроклуба и других мероприятий, направленных на укрепление организационной деятельности аэроклуба;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иных организационных, хозяйственных и технических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Текущее управление аэроклубом осуществляет руководитель аэроклуба, являющийся членом совета аэроклуба.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Кандидатура руководителя аэроклуба может быть рекомендована советом или общим собранием аэроклуба.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аэроклуба в вопросах авиационной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использования воздушного пространства и деятельность гражданской авиации Республики Казахстан, в вопросах хозяйственно-финансовой деятельности - решениями совета аэроклуба.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Руководитель аэроклуба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представляет интересы аэроклуба в организациях и учреждениях, распоряжается имуществом и средствами аэроклуба, издает приказы, распоряжения и инструкции, обязательные для всех штатных работников и членов аэроклуба;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согласованию с советом аэроклуба назначает и освобождает от должности своих заместителей и работников аэроклуба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распределяет обязанности между своими заместителями, утверждает должностные инструкции работников аэроклуба и выполняет иные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лично и через своих заместителей организует, обеспечивает и осуществляет руководство авиационной деятельностью аэроклуба;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выполняет иные функции, вытекающие из данного Типового положения и устава аэроклуба.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руководителя аэроклуба его функции выполняет один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Аэроклуб обеспечивает: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положений действующих на территории Республики Казахстан законов, настоящего Типового положения и устава аэроклуба по всем вопросам его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выполнение основных задач, определенных уставом аэроклуба;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выполнение договорных 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планирование работы и своевременное выполнение планов по качественной подготовке авиационного персонала и обеспечение безопасности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техническую эксплуатацию воздушных судов в соответствии с требованиями нормативной правовой и эксплуатационной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своевременное уведомление уполномоченного органа в сфере гражданской авиации о количестве эксплуатантов и воздушных судов, базирующихся в аэроклубе;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информации об авиационных происшествиях и инцидентах, происшедших с воздушными судами эксплуатантов, базирующихся на территории аэроклуба,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расследования авиационных происшествий и инцидентов, утвержденных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Членство осуществляется на добровольной основе. Членами могут быть граждане независимо от гражданства, пола, расовой и национальной принадлежности, а также юридические лица независимо от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Члены аэроклуба участвуют в обсуждении всех вопросов работы аэроклуба, избираются в состав руководящих органов аэроклуба, пользуются на общих основаниях инфраструктурой аэроклуба, оборудованием, учебными пособиями, а также участвуют в авиационно-массовых мероприятиях, проводимых аэроклубом.</w:t>
      </w:r>
    </w:p>
    <w:bookmarkEnd w:id="13"/>
    <w:bookmarkStart w:name="z7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Собственность аэроклуба</w:t>
      </w:r>
    </w:p>
    <w:bookmarkEnd w:id="14"/>
    <w:bookmarkStart w:name="z7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Аэроклуб может иметь в собственности здания, сооружения, жилищный фонд, оборудование, инвентарь, финансовые средства, в том числе валютные, акции и другие ценные бумаги, а также другое имущество необходимое для материального обеспечения предмета и целей деятельности аэроклуба.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Финансовые средства аэроклуба не могут перераспределяться между его членами и используются на достижение уставных целей и задач.</w:t>
      </w:r>
    </w:p>
    <w:bookmarkEnd w:id="15"/>
    <w:bookmarkStart w:name="z7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Реорганизация и ликвидация аэроклуба</w:t>
      </w:r>
    </w:p>
    <w:bookmarkEnd w:id="16"/>
    <w:bookmarkStart w:name="z7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аэроклуба осуществляется по решению общего собрания аэроклуба, согласованному с учредителем или по решению учредителя, или суда в порядке, предусмотренном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При ликвидации аэроклуба имущество, оставшееся после расчетов, используется на уставные цели аэроклуба.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