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920f" w14:textId="adf9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2011 года № 451. Утратило силу постановлением Правительства Республики Казахстан от 31 марта 2021 года № 189.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остановлением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 изменения и дополнения, которые вносятся в некоторые решения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по истечении шести месяцев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20"/>
        <w:gridCol w:w="4360"/>
      </w:tblGrid>
      <w:tr>
        <w:trPr>
          <w:trHeight w:val="30" w:hRule="atLeast"/>
        </w:trPr>
        <w:tc>
          <w:tcPr>
            <w:tcW w:w="7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7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апреля 2011 года № 451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Дополнения и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2009 года № 743 "Об утверждении Технического регламента "Требования к безопасности рыбы и рыбной продукции":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рыбы и рыбной продукции",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"классификации товаров в Товарной номенклатуре внешнеэкономической деятельности Республики Казахстан" заменить словами "единой товарной номенклатуре внешнеэкономической деятельности таможенного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"65. Обязательному подтверждению соответствия подлежит рыбная продукция согласно Единому перечню продукции, подлежащей обязательной оценке (подтверждению) соответствия в рамках таможенного союза с выдачей единых документов, утвержденному Решением Комиссии Таможенного союза от 18 июня 2010 года № 319.";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техническому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апреля 2011 года №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Приложение 1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апреля 2011 года №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Приложение 2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апреля 2011 года №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Приложение 3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апреля 2011 года № 451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техническому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"Требования к безопасности рыбы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рыбной продукции"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Перечень объектов технического регулирования, на которые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настоящий Технический регламент устанавливает обязательные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для применения и исполнения требования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213"/>
        <w:gridCol w:w="3014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ТНВЭД ТС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рыба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или охлажденная, за исключением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филе и прочего мяса рыбы товарной позиции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мороженая, за исключением рыбного филе и мяса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 товарной позиции 0304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рыбное и прочее мясо рыбы (включая фарш),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свежие, охлажденные или мороженые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сушеная, соленая или в рассоле; рыба горячего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холодного копчения; рыбная мука тонкого 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грубого помола и гранулы, пригодные для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в пищу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Экстракты и соки из рыбы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1603 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рыба; икра осетровых и ее заменители,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изготовленные из икринок рыбы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1604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с начинкой, подвергнутые или не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подвергнутые тепловой обработке или приготовленные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способом, с содержанием рыбы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1902 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Супы и бульоны готовые и заготовки для их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(кроме овощных); гомогенизированные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составные готовые пищевые продукты, содержащие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2104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