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ecf5" w14:textId="db4e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реализации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460. Утратило силу постановлением Правительства Республики Казахстан от 22 октября 2013 года №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Межведомственную комиссию по вопросам реализации Программы занятости 2020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460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Межведомственной комиссии по вопросам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Программы занятости 2020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28.02.2012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8"/>
        <w:gridCol w:w="972"/>
        <w:gridCol w:w="7260"/>
      </w:tblGrid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Егемберды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Куандыкулы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Сакбалдиевич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Турсынович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Абрарулы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Хусаинович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социально-культурному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(по согласованию)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Истайбековна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Нулиевич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«КазАгро» (по согласованию)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Абельгази Калиакпарович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профсоюзов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палаты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«Союз «Атамекен» (по согласованию)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460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Межведомственной комиссии по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реализации Программы занятости 2020 (далее - Комиссия)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 Программы занятости 2020 (далее - Программа),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Комиссии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функциями Комиссии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осуществлению руководства и координации деятельности центральных и местных исполнительных органов по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механизмам реализации Программы в целом и отдельным ее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объемам финансирования Программы по направлениям в разрезе областей, городов Астана и Алматы с учетом критериев софинансирования со стороны республиканского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лимитам финансирования Программы по направлениям с указанием количества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эффективному использованию бюджетных средств в рамках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разработке нормативных правовых актов, направленных на реализацию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установлению максимально эффективной процентной ставки по микрокредитам;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контролю выполнения Программы и заслушиванию отчетов центральных и местных исполнительных органов по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внесению на рассмотрение Правительства Республики Казахстан предложения по вопросам, связанным с реализацией Программы.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установленном порядке и по вопросам, входящим в ее компетенцию,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Правительство Республики Казахстан по совершенствованию законодательства по вопросам занятости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специалистов заинтересованных государственных органов, консультантов для решения вопросов, входящих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заседаниях членов Комиссии ответственных представителей государственных органов и иных организаций по вопросам, относящимся к ведению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необходимые для осуществления возложенных на Комиссию задач.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 межведомственную координацию и за решения, вырабатываемые комиссией.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 рабочих заседаний Комиссии после согласования с председателем доводятся до каждого члена Комиссии не позднее, чем за три рабочих дня до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простым большинством голосов членов Комиссии, а также путем опроса и считаются принятыми, если за них подано большинство голосов от общего числа членов Комиссии. В случае равенства голосов, принятым считается решение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 Решения Комиссии оформляются протоколом 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деятельности Комиссии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прекращения деятельности Комиссии является решение Правительства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