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bc34a" w14:textId="50bc3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стандартов государственных услуг в области племенного животноводства и ветеринарии и внесении изменений и дополнения в постановление Правительства Республики Казахстан от 20 июля 2010 года № 745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2011 года № 464. Утратило силу постановлением Правительства Республики Казахстан от 17 июня 2014 года № 664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17.06.2014 </w:t>
      </w:r>
      <w:r>
        <w:rPr>
          <w:rFonts w:ascii="Times New Roman"/>
          <w:b w:val="false"/>
          <w:i w:val="false"/>
          <w:color w:val="ff0000"/>
          <w:sz w:val="28"/>
        </w:rPr>
        <w:t>№ 664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"Об административных процедурах"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аттестация деятельности субъектов в области племенного животноводства";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действующего внутри Республики Казахстан и на экспорт ветеринарного сертификата на перемещаемые (перевозимые) объекты";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ветеринарно-санитарного заключения на объекты государственного ветеринарно-санитарного контроля";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регистрационного удостоверения на корма и кормовые добавки с их государственной регистрацией (перерегистрацией)";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регистрационного удостоверения на ветеринарные препараты с их государственной регистрацией (перерегистрацией)";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ветеринарной справки";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ветеринарного паспорта на животное";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постановлением Правительства РК от 07.03.2012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2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464</w:t>
      </w:r>
    </w:p>
    <w:bookmarkEnd w:id="1"/>
    <w:bookmarkStart w:name="z2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"Государственная аттестация деятельности субъектов</w:t>
      </w:r>
      <w:r>
        <w:br/>
      </w:r>
      <w:r>
        <w:rPr>
          <w:rFonts w:ascii="Times New Roman"/>
          <w:b/>
          <w:i w:val="false"/>
          <w:color w:val="000000"/>
        </w:rPr>
        <w:t>
в области племенного животноводства"</w:t>
      </w:r>
    </w:p>
    <w:bookmarkEnd w:id="2"/>
    <w:bookmarkStart w:name="z2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"государственная аттестация деятельности субъектов в области племенного животноводства" (далее - государственная услуга) предоставляется управлением сельского хозяйства местного исполнительного органа области (города республиканского значения, столицы) (далее - МИО) адреса и контактные данные которых,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 подпункта 3) 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1998 года "О племенном животноводстве"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2002 года № 1061 "Об утверждении Правил присвоения статуса племенного завода, племенного хозяйства, племенного центра и дистрибьютерного центра, а также проведения аттестации (переаттестации) деятельности субъектов в области племенного животноводства".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предоставления государственной услуги и стандарт государственной услуги (далее - стандарт) размещены на интернет-ресурсе МИО,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на стендах, расположенных в местах оказания государственной услуги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 аттестат о присвоении статуса племенного завода, племенного хозяйства, племенного центра и дистрибьютерного центра, а также физическим и юридическим лицам по оказанию услуг по воспроизводству животных и по определению племенной ценности, племенной продукции (материала) (далее - Аттестат) (на бумажном носителе) либо мотивированный ответ об отказе в предоставления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необходимых документов потребителем,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- не более 3 (трех)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оказываемой на месте в день обращения заявителя (при регистрации, получении талона, с момента обращении) -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государственной услуги оказываемой на месте в день обращения заявителя (при регистрации, получении талона, с момента обращении) - не более 10 (десяти)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 Здания МИО оборудованы входом с пандусами, предназначенными для доступа людей с ограниченными физическими возможностями.</w:t>
      </w:r>
    </w:p>
    <w:bookmarkEnd w:id="4"/>
    <w:bookmarkStart w:name="z3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3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статуса субъекта племенного завода, племенного хозяйства, племенного центра, дистрибъютерного центра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заявление установленного образца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заверенные копии свидетельств о государственной регистрации юридического лица или копию удостоверения личности, либо копии и оригинал при предъявлении для сверки;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соответствие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присвоение статуса племенного завода или племенного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плана селекционно-племенной работы с животными апробированных или создаваемых пород животных, разработанных учеными научных организаций с участием специалистов племенных заводов и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соответствие количественных и качественных показателей продуктивности животных требованиям стандартов для соответствующих пород;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материально-технической базы, позволяющей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использование племенных животных апробированных пород, внутрипородных и заводских типов, заводских линий и кроссов определенных пород (для племенных заводов);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направленное выращивание племенного молодняка апробированных пород, внутрипородных и заводских типов и линий и кроссов определенных пород (для племенных заводов);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функционирование контрольно-испытательных дворов и пунктов по оценке животных по собственной продуктивности и качеству потомства (для племенных заводов);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кормовой базы, обеспечивающей: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сбалансированное кормление племенных животных в соответствии с технологией производства и выращивания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целенаправленной оценки животных по собственной продуктивности и качеству потомства (для племенных заводов);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непрерывное ведение учета в течение 5 (пяти) лет, подтверждающего происхождение, продуктивность и качество племенных животных, племенной продукции (материала) по установленным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обязательной сертификации ежегодно реализуемого племенного молодняка (наличие сертификата соответствия (племенного свидетельства), а также наличие ветеринарного сертификата о благополучии реализуемой племенной продукции от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специалистов с соответствующим зоотехническим и ветеринарным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ветеринарно-санитарного заключения о благополучии животных по инфекционным заболеваниям выданного государственным ветеринарно-санитарным инспектором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соответствующих зоогигиенических и ветеринарно-санитарных требований, связанных с содержанием, разведением, использованием и кормлением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территории, животноводческих помещений, а также других сооружений для хозяйственных нужд в условиях, отвечающих зоогигиеническим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идентификации племенных животных и оформление на них ветеринарных паспортов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присвоение статуса племенного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плана работы, соответствующего целям и задачам плана селекционно-племенной работы племенных заводов по разводимым породам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необходимого количества высокопродуктивных племенных производителей разводимых пород, у которых продуктивность матерей превышает стандарт породы не менее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материально-технической базы, позволяющей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использование племенных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получение, накопление, длительное хранение и использование глубоко охлажденного семени производителей оцененных по качеству потомства и признанных улучшателями;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приобретение, хранение и реализация эмбрионов;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кормовой базы для обеспечения уровня кормления соответствующего нормам для племенных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учета получения, накопления, хранения семени и эмбрионов;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оценки производителей по собственной продуктивности и качеству потомства;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обязательной сертификации, ежегодно реализуемой племенной продукции (материала);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специалистов с соответствующим зоотехническим и ветеринарным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ветеринарно-санитарного заключения о благополучии животных по инфекционным заболеваниям выданного государственным ветеринарно-санитарным инспектором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соблюдение соответствующих зоогигиенических и ветеринарно-санитарных требований, связанных с содержанием, разведением, использованием и кормлением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территории, животноводческих помещений, а также других сооружений для хозяйственных нужд в условиях, отвечающих зоогигиеническим требованиям;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идентификации племенных животных и оформление на них ветеринарных паспортов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присвоение статуса дистрибъютерного центра: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плана работы, соответствующего планам селекционно-племенной работы племенных заводов и племенных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материально-технической базы, позволяющей обеспечить хранение и реализацию семени производителей, признанных улучшателями, и эмбрионов;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ведение учета поступления, хранения и реализации семени производителей и эмбрионов;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специалистов с соответствующим зоотехническим и ветеринарным образованием;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ветеринарно-санитарного заключения о благополучии территории по инфекционным заболеваниям выданного государственным ветеринарно-санитарным инспектором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статуса субъекта по воспроизводству животных и по определению племенной ценности животных,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установленного образца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заверенную копию свидетельства о государственной регистрации юридического лица или копию свидетельства при сверке с оригиналом;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соответствие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по воспроизводству животных: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наличие специалистов, имеющих соответствующее образование, обеспечивающих выполнение необходимого объема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физического лица наличие у заявителя соответствующего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наличие материально-технической базы, позволяющей в соответствии с требованиями инструкций и нормативных актов по воспроизводству животных обеспечить качественное получение, хранение и использование семени производителей и эмбрионов.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Должностным лицом управления сельского хозяйства МИО документы направляются на рассмотрение Комиссии, созданной совместным приказом уполномоченного государственного органа в области племенного животноводства и центрального исполнительного органа в области образования и науки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Бланки заявления установленного образца выдаются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Потребителю выдается справка, подтверждающая сдачу потребителем всех необходимых документов для получения государственной услуги, в которой содержится штамп МИО и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Государственная услуга предоставляется при личном посещении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Потребителю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предоставление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отрицательное заключение Комиссии не соответствие к требованиям </w:t>
      </w:r>
      <w:r>
        <w:rPr>
          <w:rFonts w:ascii="Times New Roman"/>
          <w:b w:val="false"/>
          <w:i w:val="false"/>
          <w:color w:val="000000"/>
          <w:sz w:val="28"/>
        </w:rPr>
        <w:t>подпункта 3</w:t>
      </w:r>
      <w:r>
        <w:rPr>
          <w:rFonts w:ascii="Times New Roman"/>
          <w:b w:val="false"/>
          <w:i w:val="false"/>
          <w:color w:val="000000"/>
          <w:sz w:val="28"/>
        </w:rPr>
        <w:t>) пункта 11.</w:t>
      </w:r>
    </w:p>
    <w:bookmarkEnd w:id="6"/>
    <w:bookmarkStart w:name="z9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"/>
    <w:bookmarkStart w:name="z10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МИО,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8"/>
    <w:bookmarkStart w:name="z10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"/>
    <w:bookmarkStart w:name="z10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МИО, оказывающих государственные услуги, утверждаются приказом Министра сельского хозяйства Республики Казахстан.</w:t>
      </w:r>
    </w:p>
    <w:bookmarkEnd w:id="10"/>
    <w:bookmarkStart w:name="z10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"/>
    <w:bookmarkStart w:name="z10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действия (бездействия) должностных лиц МИО, а также оказание содействия в подготовке жалобы осуществляется должностными лицами канцелярии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предоставления государственной услуги жалоба подается на имя заместителя областного (города республиканского значения, столицы) акима, курирующего вопросы сельского хозяйства,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 с 9-00 до 18-00 часов, кроме выходных и праздничных дней,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Начальника управления сельского хозяйства МИО по адресам, указанным в 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 с 9-00 до 18-00 часов, кроме выходных и праздничных дней,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Жалоба подается в письменной (произвольной) форме с приложением копии мотивированного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 в подтверждение о принятии его жалобы, выдается талон с указанием даты и времени, срока и места получения ответа на поданную жалобу, контактные данные должностных лиц МИО,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о государственной услуге можно получить в канцелярии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12"/>
    <w:bookmarkStart w:name="z1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аттестация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субъектов в области племенного животноводства"</w:t>
      </w:r>
    </w:p>
    <w:bookmarkEnd w:id="13"/>
    <w:bookmarkStart w:name="z1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Перечень областных управлений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(города республиканского значения, столицы)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5"/>
        <w:gridCol w:w="5142"/>
        <w:gridCol w:w="3432"/>
        <w:gridCol w:w="3761"/>
      </w:tblGrid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управлений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столицы)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(716-2)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25-28-40, 40-24-46;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akm_shu_disp@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Абулхаир хана, 40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56-34-28;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54-17-39;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ush_zemledelie@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батыра, 23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27-13-46, 27-18-33;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obl_dsh@almaty-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reg.kz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77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32-54-58;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35-45-91;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atirauagro@mail.ru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Восточно-Казахстанской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Головкова,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38/40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24-23-04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ispaevt@yandex.ru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119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45-54-86, 45-88-31; факс 45-42-05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 хозяйства Зашдно-Казахстанской 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Аманажолова, 75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(8-7112) 51-10-65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dshzko-zemoldel@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Лободы, 20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56-09-99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dsh_canc@krg.gov.kz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Толстого, 74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51-17-82;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dsh-zem@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48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23-50-80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sh_kyzyl@mail.ru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мкр.3,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100, каб. 12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60-51-18,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so.mangistau@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ramber.ru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каб. 410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32-22-09, 32-72-32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kense.dsh@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Севере-Казахстанская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каб. 79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36-17-66,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36-07-45;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dshagr@mail.ru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 области"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Токаева, 17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53-91-86,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54-00-60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dsh_uko@mail.ru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города Астаны"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Бейбитшилик,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 каб. 642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55-69-78;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55-72-87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ushastana@mail.ru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
</w:t>
            </w:r>
          </w:p>
        </w:tc>
      </w:tr>
      <w:tr>
        <w:trPr>
          <w:trHeight w:val="30" w:hRule="atLeast"/>
        </w:trPr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 г. Алматы",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 Республики,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каб. 225</w:t>
            </w:r>
          </w:p>
        </w:tc>
        <w:tc>
          <w:tcPr>
            <w:tcW w:w="3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71-65-89; 72-58-17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otdelselhoz@mail.ru</w:t>
            </w:r>
          </w:p>
        </w:tc>
      </w:tr>
    </w:tbl>
    <w:bookmarkStart w:name="z1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аттестация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животноводства"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(полное наименование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в области племенного животноводства)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(Ф.И.О. физического лица)</w:t>
      </w:r>
    </w:p>
    <w:bookmarkStart w:name="z1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аттестацию для присвоения статуса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(указать полное наименование статуса)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физическом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Свидетельство о государственной регистрации индивидуального предпринимателя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(№, кем и когда выдано, район, область, налоговый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Министерства финансов Республики Казахстан)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2.Место жительства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Расчетный счет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(РНН, СИК, № счета,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Прилагаемые документы: план селекционно-племенной работы со стадом, справка соответствия количественных и качественных показателей по минимальным требованиям, справка о состоянии материально-технической и кормовой базы, научного обеспечения, состояния учета и отчетности, справка о ветеринарно-санитарном заключении, список специалистов, справка об отсутствии налоговой задолженности.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    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(подпись)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принято к рассмотрению "___"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(подпись, фамилия, имя, отчество ответственного лица,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местного исполнительного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органа в области племенного животноводства)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юридического лица)</w:t>
      </w:r>
    </w:p>
    <w:bookmarkStart w:name="z1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аттестацию для присвоения статуса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(указать полное наименование статуса)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Форма собственности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Год создания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(№, кем и когда выдано,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(индекс, город, район,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Расчетный счет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(№ счета в банке, наименование и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Филиалы, представительства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(местонахождение и реквизиты)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Прилагаемые документы: план селекционно-племенной работы со стадом, справка соответствия количественных и качественных показателей по минимальным требованиям, справка о состоянии материально-технической и кормовой базы, научного обеспечения, состояния учета и отчетности, справка о ветеринарно-санитарном заключении, список специалистов, справка об отсутствии налоговой задолженности.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принято к рассмотрению "___"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(подпись, фамилия, имя, отчество ответственного лица,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(полное наименование местного исполнительного органа, выдавшего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аттестат)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(Ф.И.О.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1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аттестацию на оказание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(указать вид услуг по видам животных)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(физическом лице):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Место жительства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(индекс, город,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область,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Расчетный счет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(№ счета в банке, наименование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местонахождение банка)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Прилагаемые документы: свидетельство об образовании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     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(подпись)             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принято к рассмотрению "___" __________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(подпись, фамилия, имя, отчество ответственного лица, местного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исполнительного органа, выдавшего аттестат)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(полное наименование 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(полное наименование юридического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bookmarkStart w:name="z1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ЗАЯВЛЕНИЕ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аттестацию на оказание услуг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(указать вид услуг по видам животных)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юридическом лице: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Форма собственности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Год создания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Свидетельство о государственной регистрации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(№, кем и когда выдано, район, область)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Местонахождение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(индекс, город, район,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улица, № дома, телефон, факс)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Расчетный счет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(№ счета а банке, наименование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и местонахождение)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Прилагаемые документы: свидетельство об образовании работников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__________________  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(подпись)           (фамилия,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Заявление принято к рассмотрению "__" _________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(подпись, фамилия, имя, отчество ответственного лица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местного исполнительного органа, выдавшего аттестат)</w:t>
      </w:r>
    </w:p>
    <w:bookmarkStart w:name="z1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аттестация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животноводства"</w:t>
      </w:r>
    </w:p>
    <w:bookmarkEnd w:id="20"/>
    <w:bookmarkStart w:name="z1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9"/>
        <w:gridCol w:w="2438"/>
        <w:gridCol w:w="2197"/>
        <w:gridCol w:w="2536"/>
      </w:tblGrid>
      <w:tr>
        <w:trPr>
          <w:trHeight w:val="117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91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69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91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70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70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"Государственная аттестация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деятельности субъектов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племенного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животноводства"</w:t>
      </w:r>
    </w:p>
    <w:bookmarkEnd w:id="22"/>
    <w:bookmarkStart w:name="z1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Перечень акиматов областей (города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значения, столицы)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7"/>
        <w:gridCol w:w="4844"/>
        <w:gridCol w:w="4119"/>
        <w:gridCol w:w="4160"/>
      </w:tblGrid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акиматов областей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столицы)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Астана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Астаны"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Бейбитшилик, 11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55-69-78;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55-72-87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ushastana@mail.ru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г. Алматы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 Республики, 4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71-65-89; 72-58-17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otdelselhoz@mail.ru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Абая, 83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(716-2)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25-28-40, 40-24-46;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akm_shu_disp@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kanz_akim@akmo.kz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Алматннская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 38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27-13-46, 27-18-33,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27-07-43;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obl_dsh@almaty-reg.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tkoblakimat@global.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77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32-54-58;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35-45-91;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atirauagro@mail.ru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проспект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Абилкайыр хана, 40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56-34-28,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54-17-39;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ush_zemledelie@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do.aktobe@minagri.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Горького,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38/40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24-48-02,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24-23-04,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20-42-42;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ispaevt@yandex.ru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ул.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45-54-86, 45-88-31,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45-42-05,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45-46-28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Аманжолова, 75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(8-7112)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51-10-65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dshzko-zemotdel@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dshko-admotdel@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Лободы, 20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56-09-99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dsh_canc@krg.gov.kz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Аль-Фараби,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51-17-82;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dsh-zem@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www.kostanay.kz;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e.kostanay.kz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48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23-50-80;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sh_kyzyl@mail.ru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Мангистауская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14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60-51-18, 43-45-52;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so.mangistau@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Академика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Сатпаева, 49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32-22-09, 32-72-32;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kense.dsh@pavlodar.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gov.kz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58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8(7152) 36-17-66,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36-07-45;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dshagr@mail.ru,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akimat@petr.kz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
</w:t>
            </w:r>
          </w:p>
        </w:tc>
      </w:tr>
      <w:tr>
        <w:trPr>
          <w:trHeight w:val="30" w:hRule="atLeast"/>
        </w:trPr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4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"Акимат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Токаева, 17</w:t>
            </w:r>
          </w:p>
        </w:tc>
        <w:tc>
          <w:tcPr>
            <w:tcW w:w="4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53-91-86,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54-00-60;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dsh_uko@mail.ru</w:t>
            </w:r>
          </w:p>
        </w:tc>
      </w:tr>
    </w:tbl>
    <w:bookmarkStart w:name="z1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464</w:t>
      </w:r>
    </w:p>
    <w:bookmarkEnd w:id="24"/>
    <w:bookmarkStart w:name="z12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действующего внутри Республики Казахстан и на экспорт</w:t>
      </w:r>
      <w:r>
        <w:br/>
      </w:r>
      <w:r>
        <w:rPr>
          <w:rFonts w:ascii="Times New Roman"/>
          <w:b/>
          <w:i w:val="false"/>
          <w:color w:val="000000"/>
        </w:rPr>
        <w:t>
ветеринарного сертификата на перемещаемые (перевозимые)</w:t>
      </w:r>
      <w:r>
        <w:br/>
      </w:r>
      <w:r>
        <w:rPr>
          <w:rFonts w:ascii="Times New Roman"/>
          <w:b/>
          <w:i w:val="false"/>
          <w:color w:val="000000"/>
        </w:rPr>
        <w:t>
объекты"</w:t>
      </w:r>
    </w:p>
    <w:bookmarkEnd w:id="25"/>
    <w:bookmarkStart w:name="z1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6"/>
    <w:bookmarkStart w:name="z1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действующего внутри Республики Казахстан и на экспорт ветеринарного сертификата на перемещаемые (перевозимые) объекты" (далее -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предоставляется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главным государственным ветеринарно-санитарным инспектором города республиканского значения, столицы и его заместителем, государственным ветеринарно-санитарным инспектором района (города областного значения) и его заместителем (далее - инспектор) Комитета ветеринарного контроля и надзора Министерства сельского хозяйства Республики Казахстан (далее - Теринспекция), адреса и контактные данные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3)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подпункта 2)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 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31 декабря 2009 года № 761 "Об утверждении Правил выдачи ветеринарных документов на объекты государственного ветеринарно-санитарного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и стандарт оказания государственной услуги (далее - стандарт) размещены на интернет-ресурсе Министерства сельского хозяйства Республики Казахстан: www.minagri.gov.kz и на стендах, расположенных в помещениях Теринспекции,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ветеринарного сертификата на перемещаемые (перевозимые) объекты (далее - ветеринарный сертификат)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выдача ветеринарного сертификата: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день обращения потребителя - внутри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(три) рабочих дня - на экспорт;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максимальное допустимое время обслуживания потребителя государственной услуги -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платно (выдача бланков ветеринарного сертификата).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 Постановлением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 с 9.00 до 18.30 часов, с перерывом на обед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Теринспекции оборудованы входом с пандусами, предназначенными для доступа людей с ограниченными физическими возможностями.</w:t>
      </w:r>
    </w:p>
    <w:bookmarkEnd w:id="27"/>
    <w:bookmarkStart w:name="z15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28"/>
    <w:bookmarkStart w:name="z1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произвольной формы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фамилии, имени, отчества и адреса, при перемещении животного (кроме рыб, пчел, земноводных, насекомых) и продукции животного происхождения -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- наименования, адреса, учетного номера объекта производства, при перемещении животного (кроме рыб, пчел, земноводных, насекомых) и продукции животного происхождения -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перевозке животных - ветеринарная справка или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перевозке продуктов и сырья животного происхождения - акт экспертизы ветеринарных лабораторий;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транспортировке племенных животных - копия племенного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оплату стоимости бланка ветеринарного сертификата.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заполняется в произвольной форме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представляет заявление с приобщенным перечнем документов должностному лицу Теринспекции,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Документом, подтверждающим, что потребитель сдал необходимые документы, является талон, с указанием даты и номера регистрации и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ветеринарного сертификата осуществляется при личном посещении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объект, на который выдается ветеринарный сертификат, перемещается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потребителем неполных и недостоверных данных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несоответствие перемещаемого (перевозимого) объекта, транспортного средства ветеринарно-санитарным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требованиям безопасности.</w:t>
      </w:r>
    </w:p>
    <w:bookmarkEnd w:id="29"/>
    <w:bookmarkStart w:name="z16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30"/>
    <w:bookmarkStart w:name="z1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Теринспекции, предоставляющие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31"/>
    <w:bookmarkStart w:name="z17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32"/>
    <w:bookmarkStart w:name="z17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Теринспекции, оказывающей государственную услугу, ежегодно утверждаются приказом Министра сельского хозяйства Республики Казахстан.</w:t>
      </w:r>
    </w:p>
    <w:bookmarkEnd w:id="33"/>
    <w:bookmarkStart w:name="z17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34"/>
    <w:bookmarkStart w:name="z17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Инспектора, а также оказание содействия в подготовке жалобы осуществляется должностным лицом канцелярии Теринспекции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несогласия с результатами оказанной государственной услуги жалоба подается на имя председателя Комитета ветеринарного контроля и надзора Министерства сельского хозяйства Республики Казахстан по адресу: город Астана, улица Кенесары, 36, кабинет 701, телефон (8-7172) 555-961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www.veterinar@minagri.kz</w:t>
      </w:r>
      <w:r>
        <w:rPr>
          <w:rFonts w:ascii="Times New Roman"/>
          <w:b w:val="false"/>
          <w:i w:val="false"/>
          <w:color w:val="000000"/>
          <w:sz w:val="28"/>
        </w:rPr>
        <w:t>,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постановления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руководителя Теринспекции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произвольной форме по почте, либо нарочно в канцелярии Теринспекции (с приложением копии мотивированного отказа - 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 в подтверждение о принятии его жалобы, выдается талон с указанием даты и времени, срока и места получения ответа на поданную жалобу,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 оказываемому виду государственной услуги потребитель может получить в канцелярии Теринспекции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 на стендах, расположенных в Теринспекции.</w:t>
      </w:r>
    </w:p>
    <w:bookmarkEnd w:id="35"/>
    <w:bookmarkStart w:name="z1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действующего внутри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 и на экспорт ветеринарного сертификата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перемещаемые (перевозимые) объекты"</w:t>
      </w:r>
    </w:p>
    <w:bookmarkEnd w:id="36"/>
    <w:bookmarkStart w:name="z1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Адреса и телефоны областных, районных,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городов Астана и Алматы территориальных инспекций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9"/>
        <w:gridCol w:w="4298"/>
        <w:gridCol w:w="3393"/>
      </w:tblGrid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республиканского,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akmola_C-OTU@minagri.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8(7162)401494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Нурмагамбетова, 81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8(71638)21100,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22312,20188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8(71644)22483,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21634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Аль-фараби, 49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8(71641)22808,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Жениса, 67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8(71643)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42902, 41388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Углинского, 42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8(71646)21530,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21009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Победы, 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8(71642)21965,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21334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Рыскулова,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8(71639)21154,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21512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Степная,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8(71633)23770,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23798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Мырзашева, 96а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8(71647)29387,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21437, ф. 21387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Туктубаева,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8(71635)21168,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21672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8(71648)91437,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23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8(71632)21250,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22558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72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8(71637)21869,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21236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126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8(71640)91674,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92200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Гагарина, 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8(71651)31153,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пер. Зеленый,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8(71631)22520,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Железнодорожная,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8(71636)36236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8(71645)64997,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61993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Сымағұл,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aktobe_D-OTU@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244089,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241819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Кұлымбет,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8(71339)21712;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21182; 21577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Тамды,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8(71337)31475;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31475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Метеостанция, 33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8(71345)22998;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Барысбаева, 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8(71343)21643;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Батамша,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Айтекеби, 40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8(71342)23106;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Алиаты,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8(71341)21122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Панфилова, 50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8(71331)22778;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Калиева, 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8(71333)35550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8(71346)22152;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Уил, ул. Бакаева,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8(71332)21821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Спортивная,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8(71336)21741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Үргенішбаев, 26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8(71335)21748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Иманова, 33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962558;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Лесная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Almaty_B-OTU@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8(7282)261297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Сатпаева,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8(72832)21315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Шуакова, 30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8(72833)21455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Бижанова, 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8(72773)91466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Иссык,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Пугачева,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8(72775)41879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Оразбекова, 52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8(72836)30130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Сатпаева, 117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8(72770)22731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Титова, 33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8(72752)22286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Независимости,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8(72771)23572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Оспанова, 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8(72834)21849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Рыскулова,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8(72840)31280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8(72838)20565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Иванова, 94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8(72831)51034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Лебаева, 43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8(72777)21911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8(72839)21089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Аблайхана, 98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Чунжа,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Кудайбергенова,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8(72778)21800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Каблиса Жырау,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8(7282)301980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мкр.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Лесхоз, 49 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atyrau_E-OTU@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8(7122)282941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8(71237)55730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8(71239)31110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Ветстанция,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8(71236)30210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Куттыбаева,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8(71238)21324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Каражанова, 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8(71234)22244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Ынтымак, 45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8(71231)20952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Курмаганзинская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Ветстанция,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8(71233)23063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Крылова,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vko_F-OTU@minagri.kz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8(7232)259920,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254008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Баяна, 25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8(72252)91308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переулок, 48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8(72237)33540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Совхозная, 38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8(7222)91604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Бородудиха, СТО, 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8(72351)21932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Пирогова,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8(72331)22870,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Мусылманкулова,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8(72347)65582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Стамбетова, 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8(72340)21393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Бриллина, 55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8(72335)61718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уд. Слямова, 136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8(72341)21833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Кабанбая, 81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8(72348)21808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8(72339)31280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Кабанбая, 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8(72346)21405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8(72230)34739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Молодежный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8(72338)27366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Шемонайха,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Мичурина,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8(72332)30630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40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8(72336)40930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Павлодарская, 106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8(72226)36101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140-б,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zhambyl_H-OTU@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8(7262)453362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Орынкулова, 89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8(72637)22559,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Промышленная, 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8(72633)21707,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Б. Момышұлы, 93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8(72635)21592,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Жибек жолы, 108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42170, 26438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Панфилова,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8(72632)24888,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Мойынқум,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Кошенова,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8(72642)24820,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Т. Рыскулова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Құлан,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Асылова, 54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8(72631)21975,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Саудакент,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Асанова, 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8(72639)22052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Конаева,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8(72641)21446,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Асатұлы,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8(72638)32587,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12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23, кв. 22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8(7262)347201,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347179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К.Аманжолова, 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zko_L-OTU@minagri.kz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8(7112)515446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Мендалиева, 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8(71136)92424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81/2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8(71133)21710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Жаникешова,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8(71140)21320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Заправочная,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8(71141)21712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Чурина, 19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8(71235)21898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Набережная, 59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8(71130)22708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Даринск ул, 40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Победы, 43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8(71131)21985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Ветстанция,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8(71144)31129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Каратюба,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Курмангалиев, 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8(71145)21468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Джамбейта,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Казахстанская, 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8(71134)31267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Ветстанция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8(71139)21897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162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8(71132)21953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Сырым Датова, 108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8(71137)33155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Конкина,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8(7112)37585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Лободы,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karagandy_M-OTU@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567819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Прогресса, 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8(7212)437823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Сардары Сарытока,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8(71032)26879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3 мкр., д 42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8(72131)44560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Оразалина, 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8(71037)21861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Шопаная,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8(72154)21798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Жамбула, 124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8(71030)27502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Игенсартова, 35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8(72146)31432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8(72144)22657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Шеткебулак,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8(72149)42072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Жезказганская, 62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8(71031)22280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Булкушева, 30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8(71035)21204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8(71036)65426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Балычная,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8(71027)60557,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63922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7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55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8(72139)88114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Сарань, дом 2/1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8(72137)25684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Гоголя, 79 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kostanai_P-OTU@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8(7142)501199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Строительная,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8(71445)34113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Майлина, 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8(71440)21548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Байтурсынова, 48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8(71453)21072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Кульжановых, 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8(71439)21580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Дорожная,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8(71434)91837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Асанбаева,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51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8(71435)27656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61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8(71437)22218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Космонавтов,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8(71441)33285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Исакова, 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8(71452)22062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Терешковой, 13/1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8(71455)21463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Алтынсарина, 83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8(71443)21894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Шаяхметова,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8(71454)21652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Миронова, 1а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8(71451)22740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Западная,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8(71436)36157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Узункул, ул.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Октября, 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8(71444)21842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56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8(71442)22150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Аркалыкская городская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Абая, 29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8(71430)70364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Мостовая,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kyzylorda_N-OTU@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8(7242)212562,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Сәдібеков, 118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8(72433)21951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Түктібаева, 78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8(72438)23645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101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8(72437)21286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Жалагашскии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Бұқарбай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8(7243)131882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Г. Муратбаева, 93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8(72436)21133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батыра,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8(72432)43788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Мусаханова, 105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8(72435)22185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Мангыстауская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мкр.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mangystau_R-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8(7292)605040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Жана-Озенская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Нефтяников, 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8(7234)32639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8(72932)21167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Босан батыра,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8(72937)22330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8(72931)21499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Ж. Мынбаев, д. 46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8(72938)22573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Крупская, 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pavlodar_S-OTU@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8(7182)512078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веткомплекс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8(71841)21999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Вокзальная,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8(71837)60742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8(71840)91506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8(71831)21154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8(71832)21189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Байтурсынова, 234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8(71833)22394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Идрисханова, 39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8(71839)21754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Веткомплекс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8(71838)91654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145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8(7182)324301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Терешкова, 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8(71834)91636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веткомплекс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8(71836)21692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Геологическая,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8(71873)36057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правда, 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sko_T-OTU@minagri.kz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8(7152)360141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Озерная, 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8(71533)21190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Ветеринарная,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8(71546)21562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Жумабаева,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8(71532)22489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Габита Мусрепова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Ауельбекова, 34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8(71535)21640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Фурманова, 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8(71543)22485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8(71544)22855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Новая,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8(71538)28177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 Жумабаева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Водопроводная,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8(71531)22759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городок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8(71541)22259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191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8(71536)23037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Целинная, 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8(71537)20125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 Маликова, 124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8(71542)22139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Степная,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8(71534)21435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uko_X-OTU@minagri.kz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8(7252)551417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 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8(72540)21052,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Мынбасы,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8(72533)43052,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Кадырбаева, 32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8(72548)22012,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Ауезова,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8(72539)22889,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Маханбет,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8(72534)67344,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Жибек жолы,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8(72544)21578,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Кажымукана,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8(72530)21586,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Панфилова,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8(72531)20281,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Майлы кожа,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8(72537)22890,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Турекулова,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8(72546)42420,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Есенкулова, 55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8(72547)61427,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Жантурова,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8(72538)52440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Касымова,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8(72535)21309,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Алматы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Медеуский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р-н, ул. Макатаева,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dtp_alma@rambler.ru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8(7272)302792,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738776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Фурманова,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msxrk@mail.ru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299278</w:t>
            </w:r>
          </w:p>
        </w:tc>
      </w:tr>
    </w:tbl>
    <w:bookmarkStart w:name="z1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действующего внутри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и на экспорт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ветеринарного сертификата 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перемещаемые (перевозимые)объекты" </w:t>
      </w:r>
    </w:p>
    <w:bookmarkEnd w:id="38"/>
    <w:bookmarkStart w:name="z1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2449"/>
        <w:gridCol w:w="2194"/>
        <w:gridCol w:w="2534"/>
      </w:tblGrid>
      <w:tr>
        <w:trPr>
          <w:trHeight w:val="117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91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69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91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464</w:t>
      </w:r>
    </w:p>
    <w:bookmarkEnd w:id="40"/>
    <w:bookmarkStart w:name="z18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ветеринарно-санитарного заключения на объекты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ветеринарно-санитарного контроля"</w:t>
      </w:r>
    </w:p>
    <w:bookmarkEnd w:id="41"/>
    <w:bookmarkStart w:name="z190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2"/>
    <w:bookmarkStart w:name="z1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ветеринарно-санитарного заключения на объекты государственного ветеринарно-санитарного контроля" (далее -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предоставляется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главным государственным ветеринарно-санитарным инспектором города республиканского значения, столицы и его заместителем, государственным ветеринарно-санитарным инспектором района (города областного значения) территориальной инспекции (далее - инспектор) Комитета ветеринарного контроля и надзора Министерства сельского хозяйства Республики Казахстан (далее - Теринспекция), адреса и контактные данные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 подпункта 4)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>, подпункта 5) 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31 декабря 2009 года № 761 "Об утверждении Правил выдачи ветеринарных документов на объекты государственного ветеринарно-санитарного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и стандарт оказания государственной услуги (далее - стандарт) размещены на интернет-ресурсе Министерства сельского хозяйства Республики Казахстан: www.minagri.gov.kz и на стендах, расположенных в помещениях Теринспекции,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предоставляемой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ветеринарно-санитарного заключения (на бумажном носителе) о соответствии объекта государственного ветеринарного контроля ветеринарным (ветеринарно-санитарным) правилам, требованиям и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выдача ветеринарно-санитарного заключения (на бумажном носителе) о несоответствии объекта с выдачей рекомендации в устранении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предоставления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 - не более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ветеринарно-санитарного заключения).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 Постановлением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 с 9.00 до 18.30 часов, с перерывом на обед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Теринспекшти оборудованы входом с пандусами, предназначенными для доступа людей с ограниченными физическими возможностями.</w:t>
      </w:r>
    </w:p>
    <w:bookmarkEnd w:id="43"/>
    <w:bookmarkStart w:name="z21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44"/>
    <w:bookmarkStart w:name="z21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произвольной формы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 - фамилии, имени, отчества и адреса объекта государственного ветеринарно-санитарного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 - наименования, адреса объекта государственного ветеринарно-санитарного контроля, его профиля;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для физического лица - копию документа, удостоверяющего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для юридических лиц - копию свидетельства о государственной регистрации (перерегистрации);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акт экспертизы ветеринарных лабораторий о проведенных необходимых лабораторных исследованиях;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 вводе в эксплуатацию обследуемого объекта производства - заключения органов санитарно-эпидемиологического надзора и противопожарной службы, договор на аренду помещения или документ, подтверждающий право собственности владельца на помещение;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документ, подтверждающий оплату стоимости бланка ветеринарно-санитарного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заполняется в произвольной форме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обращается с заявлением к должностным лицам Теринспекции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 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Документом, подтверждающим, что потребитель сдал необходимые документы, является талон, с указанием даты и номера регистрации и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ветеринарно-санитарного заключения на объекты государственного ветеринарно-санитарного контроля осуществляется при личном посещении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выдачи ветеринарно-санитарного заключения о несоответствии объекта государственного ветеринарного контроля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несоответствия объекта государственного ветеринарно-санитарного контроля ветеринарным (ветеринарно-санитарным) правилам, требованиям и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исчерпывающей информации в представленных документах о соответствии объекта государственного ветеринарно-санитарного контроля ветеринарным (ветеринарно-санитарным) правилам, требованиям и нормам;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изменение (ухудшение) эпизоотической ситуации места происхождения (нахождения) объекта государственного ветеринарно- санитарного контроля по инфекционным болезням животных.</w:t>
      </w:r>
    </w:p>
    <w:bookmarkEnd w:id="45"/>
    <w:bookmarkStart w:name="z22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46"/>
    <w:bookmarkStart w:name="z23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Теринспекции,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47"/>
    <w:bookmarkStart w:name="z235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48"/>
    <w:bookmarkStart w:name="z23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Теринспекции, предоставляющей государственную услугу, ежегодно утверждаются приказом Министра сельского хозяйства Республики Казахстан.</w:t>
      </w:r>
    </w:p>
    <w:bookmarkEnd w:id="49"/>
    <w:bookmarkStart w:name="z238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50"/>
    <w:bookmarkStart w:name="z23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Инспектора, а также оказание содействия в подготовке жалобы осуществляется должностным лицом канцелярии Теринспекции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случаях несогласия с результатами оказанной государственной услуги жалоба подается на имя председателя Комитета ветеринарного контроля и надзора Министерства сельского хозяйства Республики Казахстан по адресу: город Астана, улица Кенесары, 36, кабинет 701, телефон (8-7172) 555-961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www.veterinar@minagri.kz</w:t>
      </w:r>
      <w:r>
        <w:rPr>
          <w:rFonts w:ascii="Times New Roman"/>
          <w:b w:val="false"/>
          <w:i w:val="false"/>
          <w:color w:val="000000"/>
          <w:sz w:val="28"/>
        </w:rPr>
        <w:t>,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постановления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руководителя Теринспекции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произвольной форме по почте, либо нарочно в канцелярии Теринспекции (с приложением копии мотивированного отказа - 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 в подтверждение о принятии его жалобы, выдается талон с указанием даты и времени, срока и места получения ответа на поданную жалобу,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 оказываемому виду государственной услуги потребитель может получить в канцелярии Теринспекции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 на стендах, расположенных в Теринспекциях.</w:t>
      </w:r>
    </w:p>
    <w:bookmarkEnd w:id="51"/>
    <w:bookmarkStart w:name="z24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ветеринарно-санитарного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на объекты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ветеринарно-санитарного контроля"</w:t>
      </w:r>
    </w:p>
    <w:bookmarkEnd w:id="52"/>
    <w:bookmarkStart w:name="z24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Адреса и телефоны областных, районных, городов Астана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Алматы территориальных инспекций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9"/>
        <w:gridCol w:w="4298"/>
        <w:gridCol w:w="3393"/>
      </w:tblGrid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республиканского,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akmola_C-OTU@minagri.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8(7162)401494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Нурмагамбетова, 81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8(71638)21100,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22312,20188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8(71644)22483,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21634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Аль-фараби, 49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8(71641)22808,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Жениса, 67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8(71643)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42902, 41388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Углинского, 42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8(71646)21530,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21009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Победы, 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8(71642)21965,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21334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Рыскулова,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8(71639)21154,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21512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Степная,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8(71633)23770,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23798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Мырзашева, 96а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8(71647)29387,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21437, ф. 21387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Туктубаева,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8(71635)21168,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21672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8(71648)91437,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23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8(71632)21250,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22558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72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8(71637)21869,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21236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126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8(71640)91674,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92200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Гагарина, 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8(71651)31153,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пер. Зеленый,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8(71631)22520,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Железнодорожная,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8(71636)36236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8(71645)64997,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61993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Сымағұл,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aktobe_D-OTU@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244089,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241819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Кұлымбет,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8(71339)21712;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21182; 21577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Тамды,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8(71337)31475;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31475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Метеостанция, 33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8(71345)22998;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Барысбаева, 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8(71343)21643;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Батамша,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Айтекеби, 40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8(71342)23106;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Алиаты,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8(71341)21122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Панфилова, 50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8(71331)22778;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Калиева, 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8(71333)35550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8(71346)22152;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Уил, ул. Бакаева,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8(71332)21821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Спортивная,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8(71336)21741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Үргенішбаев, 26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8(71335)21748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Иманова, 33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962558;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Лесная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Almaty_B-OTU@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8(7282)261297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Сатпаева,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8(72832)21315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Шуакова, 30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8(72833)21455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Бижанова, 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 91466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Иссык,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Пугачева,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8(72775)41879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Оразбекова, 52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8(72836)30130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Сатпаева, 117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8(72770)22731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Титова, 33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8(72752)22286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Независимости,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8(72771)23572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Оспанова, 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8(72834)21849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Рыскулова,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8(72840)31280,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8(72838)20565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Иванова, 94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8(72831)51034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Лебаева, 43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8(72777)21911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8(72839)21089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Аблайхана, 98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Чунжа,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Кудайбергенова,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8(72778)21800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Каблиса Жырау,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8(7282)301980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мкр.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Лесхоз, 49 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atyrau_E-OTU@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8(7122)282941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8(71237)55730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8(71239)31110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Ветстанция,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8(71236)30210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Куттыбаева,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8(71238)21324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Каражанова, 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8(71234)22244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Ынтымак, 45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8(71231)20952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Курмаганзинская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Ветстанция,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8(71233)23063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Крылова,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vko_F-OTU@minagri.kz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8(7232)259920,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254008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Баяна, 25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8(72252)91308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переулок, 48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8(72237)33540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Совхозная, 38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8(7222)91604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 СТО, 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8(72351)21932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Пирогова,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8(72331)22870,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Мусылманкулова,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8(72347)65582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Стамбетова, 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8(72340)21393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Бриллина, 55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8(72335)61718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Слямова, 136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8(72341)21833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Кабанбая, 81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8(72348)21808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8(72339)31280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Кабанбая, 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8(72346)21405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8(72230)34739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Молодежный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8(72338)27366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Шемонайха,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Мичурина,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8(72332)30630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40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8(72336)40930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Павлодарская, 106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8(72226)36101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140-б,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zhambyl_H-OTU@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8(7262)453362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Орынкулова, 89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8(72637)22559,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Промышленная,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8(72633)21707,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Б. Момышұлы, 93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8(72635)21592,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Жибек жолы, 108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42170, 26438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Панфилова,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8(72632)24888,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Мойынқұм,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Кошенова,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8(72642)24820,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Т. Рыскулова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Құлан,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Асылова, 54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8(72631)21975,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Саудакент,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Асанова, 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8(72639)22052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Конаева,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8(72641)21446,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Асатұлы,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8(72638)32587,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12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23, кв. 22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8(7262)347201,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347179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К.Аманжолова, 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zko_L-OTU@minagri.kz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8(7112)515446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Мендалиева, 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8(71136)92424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81/2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8(71133)21710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Жаникешова,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8(71140)21320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Заправочная,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8(71141)21712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Чурина, 19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8(71235)21898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Набережная, 59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8(71130)22708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Даринск, ул.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Победы, 43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8(71131)21985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Ветстанция,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8(71144)31129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Каратюба,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Курмангалиев, 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8(71145)21468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Джамбейта,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Казахстанская, 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8(71134)31267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Ветстанция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8(71139)21897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162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8(71132)21953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Сырым Датова, 108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8(71137)33155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Конкина,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8(7112)37585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Лободы,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karagandy_M-OTU@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567819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Прогресса, 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8(7212)437823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Сардары Сарытока,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8(71032)26879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3 мкр., д 42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8(72131)44560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Оразалина, 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8(71037)21861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Шопаная,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8(72154)21798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Жамбула, 124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8(71030)27502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Игенсартова, 35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8(72146)31432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8(72144)22657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Шеткебулак,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8(72149)42072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Жезказганская, 62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8(71031)22280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Булкушева, 30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8(71035)21204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8(71036)65426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Балычная,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8(71027)60557,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63922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7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55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8(72139)88114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Сарань, дом 2/1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8(72137)25684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Гоголя, 79 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kostanai_P-OTU@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8(7142)501199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Строительная,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8(71445)34113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Майлина, 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8(71440)21548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Байтурсынова, 48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8(71453)21072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Кульжановых, 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8(71439)21580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Дорожная,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8(71434)91837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Асанбаева,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51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8(71435)27656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61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8(71437)22218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Космонавтов,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8(71441)33285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Исакова, 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8(71452)22062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Терешковой, 13/1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8(71455)21463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Алтынсарина, 83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8(71443)21894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Шаяхметова,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8(71454)21652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Миронова, 1а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8(71451)22740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Западная,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8(71436)36157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Узункул, ул.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Октября, 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8(71444)21842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56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8(71442)22150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Аркалыкская городская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Абая, 29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8(71430)70364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Мостовая,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kyzylorda_N-OTU@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8(7242)212562,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Сәдібеков, 118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8(72433)21951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Түктібаева, 78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8(72438)23645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101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8(72437)21286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Жалагашскии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Бұқарбай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8(7243)131882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Г. Муратбаева, 93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8(72436)21133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батыра,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8(72432)43788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Мусаханова, 105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8(72435)22185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Мангыстауская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мкр.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mangystau_R-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8(7292)605040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Жана-Озенская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Нефтяников, 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8(7234)32639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8(72932)21167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Босан батыра,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8(72937)22330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8(72931)21499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Ж. Мынбаев, д. 46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8(72938)22573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Крупская, 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pavlodar_S-OTU@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8(7182)512078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веткомплекс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8(71841)21999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Вокзальная,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8(71837)60742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8(71840)91506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8(71831)21154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8(71832)21189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Байтурсынова, 234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8(71833)22394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Идрисханова, 39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8(71839)21754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Веткомплекс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8(71838)91654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145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8(7182)324301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Терешкова, 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8(71834)91636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веткомплекс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8(71836)21692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Геологическая,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8(71873)36057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правда, 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sko_T-OTU@minagri.kz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8(7152)360141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Озерная, 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8(71533)21190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Ветеринарная,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8(71546)21562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Жумабаева,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8(71532)22489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иснпекция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Габита Мусрепова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Ауельбекова, 34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8(71535)21640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Фурманова, 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8(71543)22485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Интернациональная,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8(71544)22855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Новая,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8(71538)28177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 Жумабаева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Водопроводная,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8(71531)22759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городок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8(71541)22259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191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8(71536)23037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Целинная, 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8(71537)20125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 Маликова, 124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8(71542)22139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Степная,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8(71534)21435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uko_X-OTU@minagri.kz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8(7252)551417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 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8(72540)21052,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Мынбасы,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8(72533)43052,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Кадырбаева, 32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8(72548)22012,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Ауезова,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8(72539)22889,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Маханбет,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8(72534)67344,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Жибек жолы,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8(72544)21578,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Кажымукана,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8(72530)21586,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Панфилова,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8(72531)20281,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Майлы кожа,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8(72537)22890,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Турекулова,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8(72546)42420,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Есенкулова, 55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8(72547)61427,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Жантурова,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8(72538)52440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Касымова,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8(72535)21309,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Алматы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Медеуский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р-н, ул. Макатаева,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dtp_alma@rambler.ru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8(7272)302792,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738776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Фурманова,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msxrk@mail.ru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299278</w:t>
            </w:r>
          </w:p>
        </w:tc>
      </w:tr>
    </w:tbl>
    <w:bookmarkStart w:name="z24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ветеринарно-санитарного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заключения на объекты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ветеринарно-санитарного контроля"  </w:t>
      </w:r>
    </w:p>
    <w:bookmarkEnd w:id="54"/>
    <w:bookmarkStart w:name="z24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2449"/>
        <w:gridCol w:w="2194"/>
        <w:gridCol w:w="2534"/>
      </w:tblGrid>
      <w:tr>
        <w:trPr>
          <w:trHeight w:val="117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91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69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91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464</w:t>
      </w:r>
    </w:p>
    <w:bookmarkEnd w:id="56"/>
    <w:bookmarkStart w:name="z25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регистрационного удостоверения на корма и кормовые</w:t>
      </w:r>
      <w:r>
        <w:br/>
      </w:r>
      <w:r>
        <w:rPr>
          <w:rFonts w:ascii="Times New Roman"/>
          <w:b/>
          <w:i w:val="false"/>
          <w:color w:val="000000"/>
        </w:rPr>
        <w:t>
добавки с их государственной регистрацией (перерегистрацией)"</w:t>
      </w:r>
    </w:p>
    <w:bookmarkEnd w:id="57"/>
    <w:bookmarkStart w:name="z25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8"/>
    <w:bookmarkStart w:name="z25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регистрационного удостоверения на корма и кормовые добавки с их государственной регистрацией (перерегистрацией)" </w:t>
      </w:r>
      <w:r>
        <w:rPr>
          <w:rFonts w:ascii="Times New Roman"/>
          <w:b w:val="false"/>
          <w:i w:val="false"/>
          <w:color w:val="000000"/>
          <w:sz w:val="28"/>
        </w:rPr>
        <w:t>предоставляется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ветеринарного контроля и надзора Министерства сельского хозяйства Республики Казахстан (далее - Комитет) по адресу: 010000, город Астана, улица Кенесары, 36, кабинет 701.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февраля 2008 года № 175 "Об утверждении Правил государственной регистрации впервые производимых (изготавливаемых) и впервые ввозимых (импортируемых) на территорию Республики Казахстан кормов и кормовых добавок, утвержденных"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и стандарт оказания государственной услуги (далее - Стандарт) размещены на интернет-ресурсе Министерства сельского хозяйства Республики Казахстан - www.minagri.gov.kz, и на стендах расположенных в помещении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услуги, является выдача регистрационного удостоверения на корма и кормовые добавки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Комитет рассматривает пакет документов (отклоняет) и направляет на экспертизу и на испытание -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регистрационные испытания - не более 60 (шестидесяти)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апробация - не более 2 (двух)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принимает решение, на основании результатов лабораторных исследований -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15 (пятнадцати)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перерегистрация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изменении наименования, местонахождения или реорганизации заявителя (производителя) - в течение 10 (десяти)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истечении срока действия регистрационного удостоверения - 70 (семидесяти)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осуществляется платно. Апробация, контроль серий и регистрационные испытания кормов и кормовых добавок проводится за счет средств потребителя, в соответствии с прейскурантом цен, утвержденных в порядке, установленном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Квитанция или иной документ, подтверждающий уплату, через банковские учреждения Республики Казахстан прилагается к заявлению.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 с 9.00 до 18.30 часов, с перерывом на обед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Здание Комитета оборудовано входом с пандусами, предназначенными для доступа людей с ограниченными физическими возможностями.</w:t>
      </w:r>
    </w:p>
    <w:bookmarkEnd w:id="59"/>
    <w:bookmarkStart w:name="z2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60"/>
    <w:bookmarkStart w:name="z2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государственную регистрацию (перерегистрацию)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нормативно-техническую документацию (далее-НТД) на корма и кормовые добавки (для впервые производимых (изготавливаемых) на территории Республики Казахстан кормов и кормовых добавок НТД согласованную уполномоченным органом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безопасности пищевой продукции);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на НТД научно-исследовательского института, вошедшего в перечень, утверждаемый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образцы кормов и кормовых добавок в следующем объеме: корма - три упаковки или не более 5 килограммов, кормовые добавки - три упаковки или от 500 граммов до 1 килограмма;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перерегистрации прилагается оригинал регистрационного удостоверения.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заполняется в произвольной форме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и необходимый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настоящего Стандарта сдаются в канцелярию Комитета по адресу: 010000, город Астана, улица Кенесары, 36, кабинет 701, телефон (8-7172) 555-961, www.veterinar@minagri.kz.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Документом, подтверждающим, что потребитель сдал необходимые документы, является талон, с указанием даты и номера регистрации и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регистрационного удостоверения осуществляется при личном посещении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необходимых документов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лабораторных исследований.</w:t>
      </w:r>
    </w:p>
    <w:bookmarkEnd w:id="61"/>
    <w:bookmarkStart w:name="z29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62"/>
    <w:bookmarkStart w:name="z29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Комитета,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63"/>
    <w:bookmarkStart w:name="z29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64"/>
    <w:bookmarkStart w:name="z29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потребителям,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государственного органа, оказывающего государственные услуги, ежегодно утверждаются приказом Министра сельского хозяйства Республики Казахстан.</w:t>
      </w:r>
    </w:p>
    <w:bookmarkEnd w:id="65"/>
    <w:bookmarkStart w:name="z29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66"/>
    <w:bookmarkStart w:name="z30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должностного лица Комитета, а также оказание содействия в подготовке жалобы осуществляется специалистом юридической службы Комитета по адресу: город Астана, улица Кенесары, 36, кабинет 701, телефон (8-7172) 555-961, www.veterinar@minagri.kz.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услуги, жалоба подается на имя Министра сельского хозяйства Республики Казахстан по адресу: 010000, город Астана, улица Кенесары, 36, кабинет 202, телефон (8-7172) 555-763; факс 555-995; www.minagri.gov.kz,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обслуживания, жалоба подается на имя Председателя Комитета по адресу: город Астана, улица Кенесары, 36, кабинет 701, телефон (8-7172) 555-961, www.veterinar@minagri.kz, в рабочие дни, кроме выходных и праздничных дней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произвольной форме но почте, либо нарочно в канцелярии Комитета (с приложением копии мотивированного отказа - 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 в подтверждение о принятии его жалобы, выдается талон с указанием даты и времени, срока и места получения ответа на поданную жалобу,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 оказываемому виду государственной услуги потребитель может получить в канцелярии Комитета по адресу: город Астана, улица Кенесары, 36, кабинет 701, телефон (8-7172) 555-961, www.veterinar@minagri.kz и на стендах, расположенных в Комитете.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67"/>
    <w:bookmarkStart w:name="z31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регистрационного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корма и кормовые добавки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государственной регистрацией"</w:t>
      </w:r>
    </w:p>
    <w:bookmarkEnd w:id="68"/>
    <w:bookmarkStart w:name="z31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2449"/>
        <w:gridCol w:w="2194"/>
        <w:gridCol w:w="2534"/>
      </w:tblGrid>
      <w:tr>
        <w:trPr>
          <w:trHeight w:val="117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91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69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91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464</w:t>
      </w:r>
    </w:p>
    <w:bookmarkEnd w:id="70"/>
    <w:bookmarkStart w:name="z31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регистрационного удостоверения на ветеринарные</w:t>
      </w:r>
      <w:r>
        <w:br/>
      </w:r>
      <w:r>
        <w:rPr>
          <w:rFonts w:ascii="Times New Roman"/>
          <w:b/>
          <w:i w:val="false"/>
          <w:color w:val="000000"/>
        </w:rPr>
        <w:t>
препараты, с их государственной регистрацией</w:t>
      </w:r>
      <w:r>
        <w:br/>
      </w:r>
      <w:r>
        <w:rPr>
          <w:rFonts w:ascii="Times New Roman"/>
          <w:b/>
          <w:i w:val="false"/>
          <w:color w:val="000000"/>
        </w:rPr>
        <w:t>
(перерегистрацией)"</w:t>
      </w:r>
    </w:p>
    <w:bookmarkEnd w:id="71"/>
    <w:bookmarkStart w:name="z317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2"/>
    <w:bookmarkStart w:name="z31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регистрационного удостоверения на ветеринарные препараты, с их государственной регистрацией (перерегистрацией)" (далее -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предоставляется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Комитетом ветеринарного контроля и надзора Министерства сельского хозяйства Республики Казахстан (далее - Комитет) по адресу: 010000, город Астана, улица Кенесары, 36, кабинет 701.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1,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Республики.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31 октября 2002 года № 349 "Об утверждении Правил проведения государственной регистрации и ведения Государственного реестра ветеринарных препаратов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и стандарт оказания государственной услуги (далее - стандарт) размещены на интернет-ресурсе Министерства сельского хозяйства Республики Казахстан: www.minagri.gov.kz и на стендах, расположенных в помещении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регистрационного удостоверения на ветеринарные препараты (на бумажном носителе),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 учетом: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регистрационных (перерегистрационных) испытаний - в течение 96 (девяносто шести)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апробации - в течение 2 (двух) лет и 41 (сорок одного) календарного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канцелярия Комитета рассматривает пакет документов (отклоняет) и направляет на экспертизу или регистрационные (перерегистрационные) испытания -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экспертизы научно-исследовательским институтом или научно-техническим Советом - не более 1 (одного) месяца;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регистрационные (перерегистрационные) испытания - не более 55 (пятидесяти пяти) календарных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апробация - не более 2 (двух)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принимает решение, на основании результатов лабораторных исследований - в течение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15 (пятнадцати)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платно. Апробация, контроль серий и регистрационные испытания ветеринарных препаратов проводится за счет средств потребителя, в соответствии с прейскурантом цен, утвержденных в порядке, установленном законодательством Республики Казахстан. Потребитель оплачивает стоимость государственной услуги, через банки второго уровня или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 Постановлением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безналичном способе оплаты перечисление за государственную услугу осуществляется на бенефициар РГП на ПХВ "Республиканская ветеринарная лаборатория" Комитета ветеринарного контроля и надзора МСХ РК, РНН 620300015504, IBAN KZ1084905KZ000609209, Кбе 16, банк бенефициара филиал АО "Нурбанк" г. Астана, БИЛ 030140001998.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с изменением, внесенным постановлением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 с 9.00 до 18.30 часов, с перерывом на обед с 13.00 до 14.30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Казахстана".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Здание Комитета оборудовано входом с пандусами, предназначенными для доступа людей с ограниченными физическими возможностями.</w:t>
      </w:r>
    </w:p>
    <w:bookmarkEnd w:id="73"/>
    <w:bookmarkStart w:name="z34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4"/>
    <w:bookmarkStart w:name="z34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заявление на проведение государственной регистрации (перерегистрации) ветеринарного препарата по форме, установленной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два экземпляра научно-технической документации (далее - НТД) (в случае перерегистрации - один пакет) на государственном или русском языках, а для зарубежных - на английском и официальный перевод на государственный и русский языки;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образцы ветеринарных препаратов в соответствии с нормативами, установленными Министерством сельского хозяйства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государственной регистрации (перерегистрации) фармакологического средства - вместе с образцом представить образцы субстанции ветеринарного препарата;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оплату стоимости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Бланк заявления установленной формы выдается Комитетом по адресу, указанному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и размещается на стендах Комитета и на интернет-ресурсе: www.veterinar@minagri.kz.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Заявление и необходимый перечень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настоящего стандарта, сдаются в канцелярию Комитета по адресу: 010000, город Астана, улица Кенесары, 36, кабинет 701, телефон (8-7172) 555-961, www.veterinar@minagri.kz.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Документом, подтверждающим, что потребитель сдал необходимые документы, является талон, с указанием даты и номера регистрации и даты получения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Выдача регистрационного удостоверения осуществляется при личном посещении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необходимых документов,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 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отрицательного заключения научно-исследовательского института или научно-технического совета и акта экспертизы с результатами апробации и регистрационных (перерегистрационных) испытаний.</w:t>
      </w:r>
    </w:p>
    <w:bookmarkEnd w:id="75"/>
    <w:bookmarkStart w:name="z35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76"/>
    <w:bookmarkStart w:name="z36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Комитета,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77"/>
    <w:bookmarkStart w:name="z36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78"/>
    <w:bookmarkStart w:name="z36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Комитета, оказывающего государственные услуги, ежегодно утверждаются приказом Министра сельского хозяйства Республики Казахстан.</w:t>
      </w:r>
    </w:p>
    <w:bookmarkEnd w:id="79"/>
    <w:bookmarkStart w:name="z36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80"/>
    <w:bookmarkStart w:name="z36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должностного лица Комитета, а также оказание содействия в подготовке жалобы осуществляется специалистом юридической службы Комитета по адресу: город Астана, улица Кенесары, 36, кабинет 701, телефон (8-7172) 555-961, www.veterinar@minagri.kz.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услуги, жалоба подается на имя Министра сельского хозяйства Республики Казахстан по адресу: 010000, город Астана, улица Кенесары, 36, кабинет 202, телефон (8-7172) 555-763; факс 555-995; www.minagri.gov.kz,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председателя Комитета по адресу: город Астана, улица Кенесары, 36, кабинет 701, телефон (8-7172) 555-961, www.veterinar@minagri.kz,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потребитель -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произвольной форме по почте, либо нарочно в канцелярии Комитета (с приложением копии мотивированного отказа - 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 в подтверждение о принятии его жалобы, выдается талон с указанием даты и времени, срока и места получения ответа на поданную жалобу,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 оказываемому виду государственной услуги, потребитель может получить в канцелярии Комитета по адресу: город Астана, улица Кенесары, 36, кабинет 701, телефон (8-7172) 555-961, www.veterinar@minagri.kz и на стендах, расположенных в Комитете.</w:t>
      </w:r>
    </w:p>
    <w:bookmarkEnd w:id="81"/>
    <w:bookmarkStart w:name="z37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"Выдача регистрационного удостоверения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ветеринарные препараты, с их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регистрацией (перерегистрацией)"</w:t>
      </w:r>
    </w:p>
    <w:bookmarkEnd w:id="82"/>
    <w:bookmarkStart w:name="z37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провести апробацию, государственную регистрацию (перерегистрацию) (нужное подчеркнуть) в Республике Казахстан ветеринарного препарата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(торговое и общепринятое название ветеринарного препарата)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Заявитель ветеринарного препарата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(название юридического лица, Ф.И.О.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Адрес Заявителя, телефон, факс, банковские реквизиты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Сведения о ветеринарном препарате: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Состав: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Лекарственная форма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Назначение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Разработчик препарата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(Ф.И.О. физического лица, название юридического лица,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Производитель препарата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(название юридического лица, Ф.И.О. физического лица,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Представитель Заявителя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(Ф.И.О. и должность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К заявлению прилагаются следующие научно-технические документы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Заявитель гарантирует оплату расходов по апробации, государственной регистрации (перерегистрации) (нужное подчеркнуть) ветеринарного препарата.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Заявка подана:"____" _________ 200__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(подпись)                (Ф.И.О. представителя Заявителя)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Заявка принята: "___" _________ 200__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(подпись) (Ф.И.О. и должность, принявшего заявку)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Заявка принята:"___" _________ 200__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 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(подпись)                (Ф.И.О. и должность принявшего заявку)</w:t>
      </w:r>
    </w:p>
    <w:bookmarkStart w:name="z37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регистрационного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 ветеринарные препараты,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 государственной регистрацией"</w:t>
      </w:r>
    </w:p>
    <w:bookmarkEnd w:id="84"/>
    <w:bookmarkStart w:name="z37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2449"/>
        <w:gridCol w:w="2194"/>
        <w:gridCol w:w="2534"/>
      </w:tblGrid>
      <w:tr>
        <w:trPr>
          <w:trHeight w:val="117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91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69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91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464</w:t>
      </w:r>
    </w:p>
    <w:bookmarkEnd w:id="86"/>
    <w:bookmarkStart w:name="z38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государственной услуги "Выдача ветеринарной справки"</w:t>
      </w:r>
    </w:p>
    <w:bookmarkEnd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07.03.2012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82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8"/>
    <w:bookmarkStart w:name="z38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«Выдача ветеринарной справки» предоставляется ветеринарным врачом (далее – ветврач) подразделения местного исполнительного органа города районного значения, поселка, аула (села), аульного (сельского) округа, осуществляющего деятельность в области ветеринарии (далее – МИО)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07.03.2012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подпункта 13)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выдачи ветеринарных документов на объекты государственного ветеринарно-санитарного контроля, утвержденных приказом И.о. Министра сельского хозяйства Республики Казахстан от 31 декабря 2009 года № 761.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и стандарт оказания государственной услуги (далее - стандарт) размещены на интернет-ресурсе Министерства сельского хозяйства Республики Казахстан: www.minagri.gov.kz, на интернет-ресурсе МИО,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и на стендах, расположенных в помещениях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 ветеринарной справки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постановления Правительства РК от 07.03.2012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(далее-потребитель).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предоставляется в течение дня обращения;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платно (выдача бланков ветеринарной справки). Потребитель оплачивает через банки второго уровня или организации, осуществляющие отдельные виды банковских операции,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 Постановлением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изменением, внесенным постановлением Правительства РК от 07.03.2012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дни, с 9.00 до 18.00 часов, перерыв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МИО оборудованы входом с пандусами, предназначенными для доступа людей с ограниченными физическими возможностями.</w:t>
      </w:r>
    </w:p>
    <w:bookmarkEnd w:id="89"/>
    <w:bookmarkStart w:name="z401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90"/>
    <w:bookmarkStart w:name="z4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ветеринарный паспорт на животное;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кожевенно-меховое сырье обязательно наличие ярлыка, с указанием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оплату стоимости бланка ветеринарной справки.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Государственная услуга предоставляется при непосредственном обращении потребителя либо его представителя.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государственной услуги потребитель предоставляет ветеринарный паспорт на животное, документ подтверждающий оплату стоимости бланка ветеринарной справки ветврачу МИО по месту нахождения,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Обращение потребителя государственной услуги регистрируется ветврачом в журнале учета обращения физических и юридических лиц, в котором указывается дата получения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Ветеринарная справка выдается потребителю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в редакции постановления Правительства РК от 07.03.2012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 следующие случаи: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случае, если животное, продукция и сырье животного происхождения (далее - объект) перемещаются из неблагополучной зоны;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обнаружение болезни заразного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отсутствие индивидуального номера животного;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несоответствие перемещаемого (перевозимого) объекта, транспортного средства ветеринарно-санитарным </w:t>
      </w:r>
      <w:r>
        <w:rPr>
          <w:rFonts w:ascii="Times New Roman"/>
          <w:b w:val="false"/>
          <w:i w:val="false"/>
          <w:color w:val="000000"/>
          <w:sz w:val="28"/>
        </w:rPr>
        <w:t>требованиям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требованиям безопасности.</w:t>
      </w:r>
    </w:p>
    <w:bookmarkEnd w:id="91"/>
    <w:bookmarkStart w:name="z415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92"/>
    <w:bookmarkStart w:name="z41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подразделения МИО, предоставляющие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93"/>
    <w:bookmarkStart w:name="z421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94"/>
    <w:bookmarkStart w:name="z42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по предоставлению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доступности государственной услуги, по которым оценивается работа подразделения МИО, ежегодно утверждаются приказом Министра сельского хозяйства Республики Казахстан.</w:t>
      </w:r>
    </w:p>
    <w:bookmarkEnd w:id="95"/>
    <w:bookmarkStart w:name="z424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96"/>
    <w:bookmarkStart w:name="z42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действия (бездействия) ветврача МИО, а также оказание содействия в подготовке жалобы осуществляется должностным лицом канцелярии МИО,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на имя акима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дни, кроме выходных и праздничных дней,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начальника подразделения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дни, кроме выходных и праздничных дней, с 9.00 до 18.00 часов,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либо нарочно в канцелярии МИО (с приложением копии мотивированного отказа - 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 в подтверждение о принятии его жалобы, выдается талон с указанием даты и времени, срока и места получения ответа на поданную жалобу,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 предоставляемой государственной услуге потребитель может получить в канцелярии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97"/>
    <w:bookmarkStart w:name="z43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с изменением, внесенным постановлением Правительства РК от 17.03.2012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5220"/>
        <w:gridCol w:w="4009"/>
        <w:gridCol w:w="3990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АКМОЛИНСКАЯ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25-79-22, 25-70-93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economy_cx@mail.ru,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kanz_akim@akmo.kz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141.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8(7162)25-28-45,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akymat_kokshetau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8(716245) 6-14-25,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stepokol@mail.ru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Нурмагамбетова,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8(71638)2-02-82,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akkol_orgotdel@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Ташенова, 47.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8(71644)2-11-68,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archal_ak@inbox.ru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Аль-Фараби, 50.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8(71641)2-21-33,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astr_zm@mail.ru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Валиханова, 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8(71643)2-43-43,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atbasar_oko@mail.ru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Некрасова, 19.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8(71646)2-12-92,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bulakimat@mail.ru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32.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4-33-54,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lieve@kokshetau.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online.kz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Победы, 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8(71642)2-14-33,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egin_akm@mail.ru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Биржан сала,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8(71639)2-15-41,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enbek21@rambler.ru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8(71633)2-13-33,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orgotd_erem@mail.ru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esil_org@mail.kz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Дружбы, 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jaksakimat@mail.ru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34.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akm-jarkain@mail.kz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Мира, 67.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Е-mail:akim_zer@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kokshetau.online.kz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Болганбаева, 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korgakim@mail.kz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8(71640)9-17-42,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sand_akimat@mail.kz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Гагарина,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apparat@mail.kz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shortakim@mail.ru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АЛМАТИНСКАЯ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27-13-46, 27-18-33,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27-07-43;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obl_dsh@almaty-reg.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tkoblakimat@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global.kz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8(72832) 2-17-52,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74.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2-27-71, 2-12-82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Баканc,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68.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9-11-40, 9-53-98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Жамбыла, 21а.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4-15-66, 4-04-36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Оразбекова, 67.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3-01-90, 3-23-74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56.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(72770) 2-25-37,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2-07-92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Батталханова,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2-18-72, 2-48-49</w:t>
            </w:r>
          </w:p>
        </w:tc>
      </w:tr>
      <w:tr>
        <w:trPr>
          <w:trHeight w:val="7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Карасаиский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Каскелен,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213.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2-39-99, 2-29-07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Кунаева, 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2-21-95, 3-13-43</w:t>
            </w:r>
          </w:p>
        </w:tc>
      </w:tr>
      <w:tr>
        <w:trPr>
          <w:trHeight w:val="7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Момьшгулы,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3-14-41, 3-12-24</w:t>
            </w:r>
          </w:p>
        </w:tc>
      </w:tr>
      <w:tr>
        <w:trPr>
          <w:trHeight w:val="7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Мырзабекова,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2-02-57, 2-06-57</w:t>
            </w:r>
          </w:p>
        </w:tc>
      </w:tr>
      <w:tr>
        <w:trPr>
          <w:trHeight w:val="7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Н. Головацкого,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5-13-65, 15-38-78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Момышулы, 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(72777)2-17-23,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2-12-80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2-10-80, 2-33-74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65.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2-01-84, 2-30-20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Раджибаева, 73.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2-11-52, 2-10-59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Капчагай,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13.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4-11-74, 4-18-83</w:t>
            </w:r>
          </w:p>
        </w:tc>
      </w:tr>
      <w:tr>
        <w:trPr>
          <w:trHeight w:val="5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Талдыкорган"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256.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27-02-39, 27-22-84,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27-20-00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АТЫРАУСКАЯ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77.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32-54-58;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35-45-91;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atirauagro@mail.ru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Махамбета, 20.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5-11-55, 5-12-42,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5-11-55,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О_gulnaz@inbox.ru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Индербор,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2-11-92, 2-12-43,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2-10-93,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akimat.inder@mail.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12.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2-02-94,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Isatai_raiakimat@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Карабалина, 26.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2-13-86, 2-13-45,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2-11-81,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kizilkoga_akimat@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Кошекбаева, 25.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2-06-90, 2-12-92,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org_otdel_akimat@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3-02-99, 3-03-99,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3-21-75,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makatorg@mail.ru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2-15-38, 2-12-42,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2-24-04,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kurmanbaevar@mail.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АКТЮБИНСКАЯ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Абылхайыр 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54-28-63,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56-49-07;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social_sfera__@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ainura_aktobe@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Комсомольское,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Жургенова,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aitekebi_akimat@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Алга,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3-32-03, 3-32-04,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3-34-76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algaaconomotdel@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Карауылкелды,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Конаева, 36.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22-8-74,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22-2-30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eralin@mail.ru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Алтынсарина, 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21-3-11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irgizplan@mail.ru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Абылхаирхана,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22-7-92,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23-1-03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ekonom_kargala.5@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Астана, 48.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21-4-51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kobdaeconomika@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 36.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21-5-55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ekonomplan.mar@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Кандыагаш,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Гагарина, 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3-64-14,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54-17-39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mugalekonomotdel@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пгт.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2-22-50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temir_econom@mail.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Курмангазина,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2-17-11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econuil@mail.ru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Горького, 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27-5-68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hromtaubydhzet08@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Котибарулы, 33.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21-4-35, 21-4-32,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23-4-62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Shalkar-ekonom@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BOСТОЧНО-КАЗАХСТАНСКАЯ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Горького,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57-82-10,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abitova@economica.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ustk.kz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Усть-Каменогорск"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Пермитина, 17.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24-12-38,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uprEconomika@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oskemen.kz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52-27-63,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economsemey@mail.ru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Риддер"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Семенова, 19.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4-62-26,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eco@ridder.kz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Кунанбая, 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8(72252)9-15-59,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Abay_ekonom@mail.kz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Абая,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3-03-31,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ekonom_agz@mail.kz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beskaragayl_ekon@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economica-bor2007@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Поповича, 11а.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glubokoe_ekonom@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Достык, 105.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6-53-93,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zharma_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ecoplan-zaisan@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20.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ZurEconomica@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2-95-31,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economica_katon@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Фахрутдинова, 44а.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Kok_econom@mail.ru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Ибежанова, 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doszakup_kurchum@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tarbag_econ@mail.ru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Молодежный,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2-71-56,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ulan_econom@mail.ru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urdzharecon@list.ru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59.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economicshem@mail.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ЖАМБЫЛСКАЯ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119.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45-54-86, 45-88-31,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45-42-30, 45-60-21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45-42-05,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45-46-28 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usfa_taraz@mail.ru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Байзак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2-11-52, 2-11-80,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kuanisihbekov.nur@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2-14-36, 2-19-36,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zhambyl_asa_akim@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Б. Момышуды,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12.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2-13-65, 2-11-65,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Akim_jualin@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nurhzan_85@mail.ru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Толе би, 106.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2-13-08, 2-11-47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oshkordai@mail.ru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Исмаилова, 169.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2-12-61, 2-23-81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merkekense@gmail.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Мойьшкум,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2-49-71, 2-46-53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moinkum_rsxy@mail.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Т. Рыскулова"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Жибек жолы, 75.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2-16-34, 2-15-36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aigul271258@mail.ru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Бейбитшилик,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6-29-27, 6-19-41,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Tokaev@mail.ru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 Достык,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6-17-77,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(72641) 2-12-58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akkul-selhoz@mail.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Толе би, 274.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3-28-38, 3-18-22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b_ainura@mail.ru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ЗАПАДНО-КАЗАХСТАНСКАЯ OБЛАСТЬ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 Аманжолова,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51-10-65,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dshzko-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zemotdel@rambler.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ru, dshko-admotdel@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Кунаева, 70.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92-302,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8(71136) 92-135;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Berik-63@mail.ru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Сайкын,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Жарокова,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(71140) 21-210;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akimat_B@mail.kz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ахима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99.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(71133) 20-888;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Shamgonova_G@mail.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Дружбы народов,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21-835,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(71141) 21-869;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zmereke@mail.ru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Г. Караш, 61.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(71141) 21-869;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janibek-kz@bk.ru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Ю. Гагарина,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22-444,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(71130) 22-547;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Zelenovekonom@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Шарафутдинова,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(71144) 31-515;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Kader_63@mail.ru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Каратобинсксго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Курмангалиева, 19.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31-172,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(71145) 31-172;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Zhangaliev76@mail.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Казахстан, 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31-127,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(71134) 31-171;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Sirim_econom@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(71139) 22-416;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Taskala-econ@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Юбилейная, 18.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23-147,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(71132) 23-023;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Ekonom_terekta@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Клышева, 95.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33-445,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(71137) 34-286;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nazgul_04@mail.ru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КАРАГАНДИНСКАЯ ОБЛАСТЪ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Мира, 39.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42-10-67,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kancelyaria@krg.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Победы, 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4-65-23, 4-42-26;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abay-kontrol@mail.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Бокейхана, 43.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Erjan_77@mail.ru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 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2-14-60, 2-11-18;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bukharfarhad@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topmail.kz,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gasik@topmail.kz,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b-jirauakimat@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Тауелсиздик, 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2-62-88;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zhanaarka_akimat@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3-13-68, 3-13-66;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karkar_org@krg.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Мынбаева, 44.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akimat_nura@mail.ru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Новая, 33.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4-12-67, 4-18-42;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Osak-izbirkom@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mail.kz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Osak-akimat@mail.kz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27.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ulytauakim@krg.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Шортанбая, 24.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2-14-17, 2-15-09;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akimshet@mail.ru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Жезказган"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Алашахана,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73-61-35;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zhez_org@krg.gov.kz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Сатпаев"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К.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3-36-36;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satpaevakimat@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КОСТАНАЙСКАЯ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Аль-Фараби, 66.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51-17-82;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dsh-zem@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www.kostanay.kz;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Убаганское,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3-42-20,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Майлина,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1 Мая, 44.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Алтынсарина, 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мкр., д. 65.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2-33-16,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Ержанова, 61.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kamysty@kostanay.kz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Космонавтов,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3-31-57,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Исакова, 73.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65.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kost_region@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Королева, 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Жанибека,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72.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60.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3-61-44,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taranovka@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Мусрепова,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53.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Мауленова, 21.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57-57-01,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gorakimat@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Абая, 29.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Мира, 31.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lisakovsk@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Рудный"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Фрунзе,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9-04-23,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rudny@kostanay.kz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КЫЗЫЛОРДИНСКАЯ ОБЛАCTЬ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Ы. Жахаева, 76.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27-63-73, 23-55-81,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26-12-25, 23-55-79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oblKorda@nursat.kz,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sh_kyzyl@mail.ru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Казалbнского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Айтеке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60.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(72438)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Kazaly_akimat@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33.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2-11-62, 2-13-80,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aralkalasy@mail.ru,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агаl_akimat@mail.ru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Кармакшннский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Кармакшы,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ул.Коркыт ата,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KarmaKent@mail.ru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4-28-00, 4-15-90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akimat_shieli@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Кокенова,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org_acim@mail.ru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syrdarya_akimat@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12.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jalkorda@topmail.kz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Кызылорда"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Бокейхана, б/н.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23-67-00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ф: 23-84-66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Gorakimat_kz@list.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МАНГИСТАУСКАЯ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Актау, 14 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31-42-15;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43-45-52,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31-30-42;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42-12-71,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akimmangistau@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s_sfera@list.ru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Актау"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Актау, 4 мик.,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72.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33-65-00;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33-65-11,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aktau_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apparat@mail.ru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Жанаозен"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Сатпаева, д.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3-19-81;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akimat-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uzen@mail.ru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Досан Тажиева,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apparat_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beineu@ 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Досан Батыра, 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kuryk_apparat_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Центральная,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lazym81@mail.ru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46-62-00,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46-62-16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munaily-akimat@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Досан Тажулы,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fort_akimat@mail.ru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ПАВЛОДАРСКАЯ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Академика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Сатпаева, 49.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32-22-09, 32-72-32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kense.dsh@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 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75.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kense.aakr@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Сатпаева, 45.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9-18-03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kense.abr@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 gov.kz,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bayanadm@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pavlakimat.kz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19.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kense.azhr@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Кажымукана,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kense.aer@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Качиры,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Елгина, 172.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kense.akr@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Лебяжье,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Вс. Иванова,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kense.alr@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Казбек би, 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kense.amr.@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Каирбаева, 32.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32-42-95,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kense.apr@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71.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9-19-37,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kense.aur@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Советов, 51.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2-11-72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kebse.ashr@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Аксу"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Мира, 52.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Павлодар"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Каирбаева, 32.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32-01-80,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32-17-86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 gov.kz,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kense.aap@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Экибастуз"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45.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4-09-35,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kense.aer@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58.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33-19-20, 46-28-95,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36-07-45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departament_sk@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Уалиханова,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2-11-02, 2-16-66,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airtay-akimat@sko.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 dshl5@mail.ru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Целинная, 15.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2-14-41, 2-12-67,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2-11-24, 2-17-98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moldir-05@mail.ru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Народная, 50.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akkain-akimat@sko.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 akksh@mail.ru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2-15-01, 2-11-67,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2-15-01, 2-11-65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Esilsh@mail.ru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Дружбы, 10.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2-12-32, 2-12-06,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zhb@sko.kz,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dshl4@mail.kz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М. Жумабаева"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М.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Юбилейная, 56.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2-15-57, 2-00-10,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2-01-26,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RSmagulov@sko.kz,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Vzhumabaeva-akimat@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Гагарина, 11.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2-12-01, 2-11-70,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Kyzylzhar-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dsh05@mail.ru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 Муканова, 12.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2-15-90, 2-19-75,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2-17-88,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maml-osh@mail.ru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2-13-07, 2-16-36,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2-11-48,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dsh10@host.kz,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gmusrepova-akimat@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197.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2-16-65, 2-14-70,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2-16-65,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tainsha-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dsh07@bk.ru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Ч. Валиханова,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2-00-03, 2-15-33,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2-00-03,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timiryazevo-osh@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Timiryazevo-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akimat@sko.kz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Уалиханова,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2-12-44, 2-18-21,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2-17-84,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ualihan-akimat@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dsh09@mail.online.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Победы, 35.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2-12-41, 2-03-84,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shalakyn-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dshshlk@mail.ru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ЮЖНО-КАЗАХСТАНСКАЯ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Токаева, 17.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53-91-86,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54-00-60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dsh_uko@mail.ru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regprogram@mail.ru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Карашаулы,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(72548)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nyrjan82@mail.ru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95.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(72539)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akim_kazgurt@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Ауезова, 20.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timur_kz78@mail.ru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ordasy_org@mail.ru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Шаульдер,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Жибек жолы, 25.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otrar_akimat@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Жибек жолы, 95.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sairam_adm@mail.ru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Исмаилова, 37.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saryagashakim@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suzak-akim@mail.ru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28.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(72547)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6-21-35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tolebi.akim@mail.ru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Т. Рыскулов,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trkoo@mail.ru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Толе би, 41.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bahal980_80@mail.ru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Арысь,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Аль-Фараби, 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orgotdel_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arys@mail.ru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Яссауи, 87.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 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3-72-44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kentay@mail.ru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Есим 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 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tur_akimat@mail.ru</w:t>
            </w:r>
          </w:p>
        </w:tc>
      </w:tr>
    </w:tbl>
    <w:bookmarkStart w:name="z43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ветеринарной справки"</w:t>
      </w:r>
    </w:p>
    <w:bookmarkEnd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с изменением, внесенным постановлением Правительства РК от 17.03.2012 </w:t>
      </w:r>
      <w:r>
        <w:rPr>
          <w:rFonts w:ascii="Times New Roman"/>
          <w:b w:val="false"/>
          <w:i w:val="false"/>
          <w:color w:val="ff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3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9"/>
        <w:gridCol w:w="2438"/>
        <w:gridCol w:w="2197"/>
        <w:gridCol w:w="2536"/>
      </w:tblGrid>
      <w:tr>
        <w:trPr>
          <w:trHeight w:val="117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91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69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91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70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70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3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464</w:t>
      </w:r>
    </w:p>
    <w:bookmarkEnd w:id="101"/>
    <w:bookmarkStart w:name="z436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"Выдача ветеринарного паспорта на животное"</w:t>
      </w:r>
    </w:p>
    <w:bookmarkEnd w:id="102"/>
    <w:bookmarkStart w:name="z437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03"/>
    <w:bookmarkStart w:name="z43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ветеринарного паспорта на животное" (далее - государственная услуга) предоставляется ветеринарным врачом (далее - ветврач) подразделения местного исполнительного органа области (города республиканского значения, столицы), района (города областного значения), города районного значения, поселка, аула (села), аульного (сельского) округа (далее - МИО)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1, </w:t>
      </w:r>
      <w:r>
        <w:rPr>
          <w:rFonts w:ascii="Times New Roman"/>
          <w:b w:val="false"/>
          <w:i w:val="false"/>
          <w:color w:val="000000"/>
          <w:sz w:val="28"/>
        </w:rPr>
        <w:t>подпункта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10, подпункта 12) 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2331 "Об утверждении Правил идентификации сельскохозяйственных животных".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и стандарт государственной услуги (далее - стандарт) размещены на интернет-ресурсе Министерства сельского хозяйства Республики Казахстан: www.minagri.gov.kz, на стендах, расположенных в помещениях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выдача </w:t>
      </w:r>
      <w:r>
        <w:rPr>
          <w:rFonts w:ascii="Times New Roman"/>
          <w:b w:val="false"/>
          <w:i w:val="false"/>
          <w:color w:val="000000"/>
          <w:sz w:val="28"/>
        </w:rPr>
        <w:t>ветеринарного паспорта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животное (дубликата ветеринарного паспорта на животное, выписки из ветеринарного паспорта на животное)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выдачи ветеринарного паспорта на животное (выписки из ветеринарного паспорта на животное) с момента присвоения животному индивидуального номера или отказ в их выдаче - в течение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срок выдачи дубликата ветеринарного паспорта на животное со дня подачи владельцем заявления о потере паспорта на его животное - в течение 10 (десяти)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обслуживания получателя государственной услуги - не более 40 (сорока)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(выдача бланков ветеринарного паспорта на животное) оказывается платно. Потребитель оплачивает через банки второго уровня или организации, осуществляющие отдельные виды банковских операций, стоимость бланка, определенную по результатам конкурса о государственных закупках.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 Постановлением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предоставляется в рабочие дни, с 9.00 до 18.00 часов, с перерывом на обед с 13.00 до 14.00 часов, кроме выходных и праздничных дней,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МИО оборудованы входом с пандусами, предназначенными для доступа людей с ограниченными физическими возможностями.</w:t>
      </w:r>
    </w:p>
    <w:bookmarkEnd w:id="104"/>
    <w:bookmarkStart w:name="z45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05"/>
    <w:bookmarkStart w:name="z45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ветеринарного паспорта на животное потребителем предоставляется документ, подтверждающий оплату стоимости бланка ветеринарного паспорта на животное. Кроме того, необходимо наличие на животном - присвоенного индивидуального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и (выписки из ветеринарного паспорта) на животное потребителем предоставляются: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заявление произвольной формы;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факт утери (порчи) ветеринарного паспорта на животное (при их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заполняется в произвольной форме,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Для получения ветеринарного паспорта на животное потребитель обращается к ветврачу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ветеринарного паспорта на животное и (выписки из ветеринарного паспорта на животное) потребитель обращается в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обращении для получения ветеринарного паспорта на животное документ, подтверждающий сдачу потребителем необходимых документов,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для получения дубликата ветеринарного паспорта на животное (выписки из ветеринарного паспорта на животное) заявление потребителя регистрируется в журнале регистрации и выдается талон с указанием даты и времени, срока и места получение потребителем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Ветеринарный паспорт на животное (дубликат ветеринарного паспорта на животное, выписка из ветеринарного паспорта на животное) выдается владельцу животного либо его представителю при его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для отказа в предоставлении государственной услуги является отсутствие присвоенного индивидуального номера животного.</w:t>
      </w:r>
    </w:p>
    <w:bookmarkEnd w:id="106"/>
    <w:bookmarkStart w:name="z469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07"/>
    <w:bookmarkStart w:name="z47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МИО,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108"/>
    <w:bookmarkStart w:name="z475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09"/>
    <w:bookmarkStart w:name="z47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по оказанию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ветврача и МИО, ежегодно утверждаются приказом Министра сельского хозяйства Республики Казахстан.</w:t>
      </w:r>
    </w:p>
    <w:bookmarkEnd w:id="110"/>
    <w:bookmarkStart w:name="z47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11"/>
    <w:bookmarkStart w:name="z47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действия (бездействия) ветврача МИО, а также оказание содействия в подготовке жалобы осуществляется должностными лицами канцелярий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В случаях несогласия с результатами оказанной государственной услуги жалоба подается в канцелярию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 с 9.00 до 18.00 часов, кроме выходных и праздничных дней, с перерывом на обед с 13.00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начальника ветеринарного подразделения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в рабочие дни с 9-00 до 18-00 часов, кроме выходных и праздничных дней, с перерывом на обед с 13-00 до 14-00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форме по почте либо нарочно в канцелярии МИО (с приложением копии мотивированного отказа - 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 в подтверждение о принятии его жалобы выдается талон с указанием даты и времени, срока и места получения ответа на поданную жалобу,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 государственной услуге можно получить в канцелярии МИО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а также на стендах, расположенных в МИО.</w:t>
      </w:r>
    </w:p>
    <w:bookmarkEnd w:id="112"/>
    <w:bookmarkStart w:name="z48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 паспорта на животное"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5220"/>
        <w:gridCol w:w="4009"/>
        <w:gridCol w:w="3990"/>
      </w:tblGrid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акиматов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районов (городов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месторасположения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АКМОЛИНСКАЯ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25-79-22, 25-70-93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economy_cx@mail.ru,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kanz_akim@akmo.kz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Кокшетау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141.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8(7162)25-28-45,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akymat_kokshetau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Степногорск"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№ 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8(716245) 6-14-25,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stepokol@mail.ru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Нурмагамбетова,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8(71638)2-02-82,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akkol_orgotdel@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Аршалынский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Ташенова, 47.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8(71644)2-11-68,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archal_ak@inbox.ru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Аль-Фараби, 50.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8(71641)2-21-33,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astr_zm@mail.ru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Атбасарский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Валиханова, 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8(71643)2-43-43,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atbasar_oko@mail.ru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Некрасова, 19.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8(71646)2-12-92,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bulakimat@mail.ru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32.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4-33-54,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lieve@kokshetau.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online.kz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Егиндыкольский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Победы, 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8(71642)2-14-33,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egin_akm@mail.ru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Енбекшильдерский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Биржан сала,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8(71639)2-15-41,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enbek21@rambler.ru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Ерейментауский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г,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8(71633)2-13-33,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orgotd_erem@mail.ru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esil_org@mail.kz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Дружбы, 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jaksakimat@mail.ru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Жаркаинский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34.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9-10-01,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akm-jarkain@mail.kz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Зерендинский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Мира, 67.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Е-mail:akim_zer@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kokshetau.online.kz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Коргалжынский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Болганбаева, 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korgakim@mail.kz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8(71640)9-17-42,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sand_akimat@mail.kz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Целиноградский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Акмол,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Гагарина,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apparat@mail.kz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8(71631)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shortakim@mail.ru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АЛМАТИНСКАЯ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27-13-46, 27-18-33,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27-07-43;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obl_dsh@almaty-reg.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tkoblakimat@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global.kz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Аксуский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8(72832) 2-17-52,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2-15-51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74.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2-27-71, 2-12-82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Балхашский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Баканc,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68.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9-11-40, 9-53-98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Енбекшиказахский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Жамбыла, 21а.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4-15-66, 4-04-36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Оразбекова, 67.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3-01-90, 3-23-74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56.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(72770) 2-25-37,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2-07-92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Батталханова,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2-18-72, 2-48-49</w:t>
            </w:r>
          </w:p>
        </w:tc>
      </w:tr>
      <w:tr>
        <w:trPr>
          <w:trHeight w:val="7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Карасаиский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Каскелен,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213.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2-39-99, 2-29-07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Кунаева, 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2-21-95, 3-13-43</w:t>
            </w:r>
          </w:p>
        </w:tc>
      </w:tr>
      <w:tr>
        <w:trPr>
          <w:trHeight w:val="7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Кербулакский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Момьшгулы,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3-14-41, 3-12-24</w:t>
            </w:r>
          </w:p>
        </w:tc>
      </w:tr>
      <w:tr>
        <w:trPr>
          <w:trHeight w:val="7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Мырзабекова,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2-02-57, 2-06-57</w:t>
            </w:r>
          </w:p>
        </w:tc>
      </w:tr>
      <w:tr>
        <w:trPr>
          <w:trHeight w:val="7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Панфиловский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Н. Головацкого,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5-13-65, 15-38-78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Момышулы, 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(72777)2-17-23,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2-12-80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Саркандский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2-10-80, 2-33-74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65.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2-01-84, 2-30-20</w:t>
            </w:r>
          </w:p>
        </w:tc>
      </w:tr>
      <w:tr>
        <w:trPr>
          <w:trHeight w:val="6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Уйгурский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Раджибаева, 73.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2-11-52, 2-10-59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Капчагайский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Капчагай,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13.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(72772)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4-11-74, 4-18-83</w:t>
            </w:r>
          </w:p>
        </w:tc>
      </w:tr>
      <w:tr>
        <w:trPr>
          <w:trHeight w:val="57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Талдыкорган"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256.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27-02-39, 27-22-84,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27-20-00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АТЫРАУСКАЯ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77.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32-54-58;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 35-45-91;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atirauagro@mail.ru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Жылыойский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Махамбета, 20.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5-11-55, 5-12-42,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5-11-55,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О_gulnaz@inbox.ru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Индербор,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2-11-92, 2-12-43,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2-10-93,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akimat.inder@mail.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Аккыстау,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Егемен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Казахстан, 12.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2-02-94,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Isatai_raiakimat@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Кызылкогинского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Карабалина, 26.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2-13-86, 2-13-45,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2-11-81,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kizilkoga_akimat@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Курмангазинский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Кошекбаева, 25.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2-06-90, 2-12-92,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org_otdel_akimat@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3-02-99, 3-03-99,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3-21-75,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3-02-76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makatorg@mail.ru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2-15-38, 2-12-42,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2-24-04,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kurmanbaevar@mail.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АКТЮБИНСКАЯ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Абылхайыр 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54-28-63,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56-49-07;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social_sfera__@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ainura_aktobe@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Комсомольское,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Жургенова,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aitekebi_akimat@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Алга,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микрорайон, 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3-32-03, 3-32-04,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3-34-76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algaaconomotdel@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Байганинский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Карауылкелды,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Конаева, 36.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22-8-74,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22-2-30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eralin@mail.ru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Иртизский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Алтынсарина, 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21-5-74,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21-3-11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irgizplan@mail.ru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Абылхаирхана,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22-7-92,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23-1-03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ekonom_kargala.5@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Кобдинский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Астана, 48.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21-5-52,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21-4-51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kobdaeconomika@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 36.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21-5-55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ekonomplan.mar@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Кандыагаш,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Гагарина, 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3-64-14,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54-17-39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mugalekonomotdel@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пгт.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2-25-19,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2-22-50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temir_econom@mail.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Уилский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Курмангазина,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2-17-11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econuil@mail.ru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Горького, 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27-5-68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hromtaubydhzet08@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Котибарулы, 33.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21-4-35, 21-4-32,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23-4-62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Shalkar-ekonom@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BOСТОЧНО-КАЗАХСТАНСКАЯ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Горького,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57-82-10,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abitova@economica.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ustk.kz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Усть-Каменогорск"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Пермитина, 17.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24-12-38,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uprEconomika@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oskemen.kz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Семей"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52-27-63,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economsemey@mail.ru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Риддер"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Семенова, 19.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4-62-26,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eco@ridder.kz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Карауыл,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Кунанбая, 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8(72252)9-15-59,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Abay_ekonom@mail.kz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Аягозского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Аягозский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г. Аягоз,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Абая,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3-03-31,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ekonom_agz@mail.kz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9-03-45,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beskaragayl_ekon@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Бородулихинский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Тәуелсіздік,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economica-bor2007@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Поповича, 11а.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glubokoe_ekonom@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Жарминский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Достык, 105.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6-53-93,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 zharma_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Жангельдина,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ecoplan-zaisan@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Зыряновский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20.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4-03-20,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ZurEconomica@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Катон-Карагайский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Улкен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2-95-31,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economica_katon@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Кокпектинский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Фахрутдинова, 44а.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Kok_econom@mail.ru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Ибежанова, 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doszakup_kurchum@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13.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tarbag_econ@mail.ru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Молодежный, дом,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(72338)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2-71-56,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ulan_econom@mail.ru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Урджарский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(72230)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3-53-03,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urdzharecon@list.ru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Шемонаиха,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59.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8(72332)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3-32-93,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economicshem@mail.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ЖАМБЫЛСКАЯ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119.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(7262)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45-54-86, 45-88-31,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45-42-30, 45-60-21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45-42-05,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45-46-28 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usfa_taraz@mail.ru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Байзак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2-11-52, 2-11-80,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kuanisihbekov.nur@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2-14-36, 2-19-36,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zhambyl_asa_akim@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Б. Момышуды,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Жамбыла, 12.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2-13-65, 2-11-65,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Akim_jualin@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nurhzan_85@mail.ru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Толе би, 106.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2-13-08, 2-11-47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oshkordai@mail.ru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Исмаилова, 169.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2-12-61, 2-23-81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merkekense@gmail.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com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Мойынкумский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Мойьшкум,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2-49-71, 2-46-53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moinkum_rsxy@mail.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Т. Рыскулова"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Жибек жолы, 75.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2-16-34, 2-15-36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aigul271258@mail.ru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Бейбитшилик,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6-29-27, 6-19-41,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6-22-42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Tokaev@mail.ru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Таласский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пл. Достык,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6-17-77,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(72641) 2-12-58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akkul-selhoz@mail.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Толе би, 274.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(72638)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3-28-38, 3-18-22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b_ainura@mail.ru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ЗАПАДНО-КАЗАХСТАНСКАЯ OБЛАСТЬ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 Аманжолова,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51-10-65,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dshzko-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zemotdel@rambler.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ru, dshko-admotdel@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Акжаик,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Кунаева, 70.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92-302,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8(71136) 92-135;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Berik-63@mail.ru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Бокейординский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Сайкын,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Жарокова,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(71140) 21-210;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akimat_B@mail.kz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ахима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99.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20-368,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(71133) 20-888;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Shamgonova_G@mail.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Жанакала,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Дружбы народов,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21-835,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(71141) 21-869;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zmereke@mail.ru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Г. Караш, 61.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(71141) 21-869;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janibek-kz@bk.ru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Ю. Гагарина,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22-444,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(71130) 22-547;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Zelenovekonom@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Казталовский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Шарафутдинова,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(71144) 31-515;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Kader_63@mail.ru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Каратобинсксго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Курмангалиева, 19.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31-172,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(71145) 31-172;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Zhangaliev76@mail.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Жымпиты,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Казахстан, 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31-127,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(71134) 31-171;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Sirim_econom@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22-036,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(71139) 22-416;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Taskala-econ@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rambler.ru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Юбилейная, 18.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23-147,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(71132) 23-023;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Ekonom_terekta@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Чингирлауский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Клышева, 95.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(71137)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33-445,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(71137) 34-286;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nazgul_04@mail.ru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КАРАГАНДИНСКАЯ ОБЛАСТЪ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Бульвар Мира, 39.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42-10-67,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kancelyaria@krg.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Победы, 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4-65-23, 4-42-26;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abay-kontrol@mail.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Бокейхана, 43.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Erjan_77@mail.ru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Бухар-Жырауский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 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2-14-60, 2-11-18;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bukharfarhad@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topmail.kz,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gasik@topmail.kz,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b-jirauakimat@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Жанааркинский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Тауелсиздик, 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2-62-88;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zhanaarka_akimat@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3-13-68, 3-13-66;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karkar_org@krg.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Мынбаева, 44.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akimat_nura@mail.ru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Новая, 33.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(72149)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4-12-67, 4-18-42;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Osak-izbirkom@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Osak-akimat@mail.kz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27.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ulytauakim@krg.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Шортанбая, 24.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2-14-17, 2-15-09;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akimshet@mail.ru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Жезказган"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Алашахана,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73-61-35;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zhez_org@krg.gov.kz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Сатпаев"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К. Сатпаева,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(71063)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3-36-36;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satpaevakimat@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КОСТАНАЙСКАЯ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Аль-Фараби, 66.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51-17-82;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dsh-zem@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www.kostanay.kz;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e.kostanay.kz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Убаганское,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3-42-20,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altynsar@kostanay.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Майлина,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amangeldy@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1 Мая, 44.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auliekol@kostanay.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denisovka@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Жангельдинский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Алтынсарина, 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jangeldy@kostanay.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район, 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мкр., д. 65.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2-33-16,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zhitikara@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Ержанова, 61.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kamysty@kostanay.kz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Космонавтов,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3-31-57,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karabalyk@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Исакова, 73.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karasu@kostanay.kz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65.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8(71455)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kost_region@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Королева, 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mendikara@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Наурзумский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Жанибека,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naurzum@kostanay.kz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72.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(71451)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sarykol@kostanay.kz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Тарановский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60.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3-61-44,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taranovka@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Мусрепова,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uzunkol@kostanay.kz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53.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fedorovka@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Мауленова, 21.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57-57-01,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gorakimat@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Абая, 29.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7-12-42,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arkalyk@kostanay.kz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Мира, 31.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3-40-50,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lisakovsk@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Рудный"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Фрунзе, 14.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(71431)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9-04-23,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rudny@kostanay.kz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КЫЗЫЛОРДИНСКАЯ ОБЛАCTЬ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Ы. Жахаева, 76.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27-63-73, 23-55-81,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26-12-25, 23-55-79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oblKorda@nursat.kz,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sh_kyzyl@mail.ru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Казалbнского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Айтеке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60.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факс: 8 (72438)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Kazaly_akimat@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Школьная, 33.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2-11-62, 2-13-80,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aralkalasy@mail.ru,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агаl_akimat@mail.ru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Кармакшннский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Кармакшы,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ул.Коркыт ата,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2-12-34,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KarmaKent@mail.ru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Шиелийский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4-28-00, 4-15-90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akimat_shieli@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Жанакорганский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Кокенова,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org_acim@mail.ru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Сырдарьинский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syrdarya_akimat@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12.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(72431)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jalkorda@topmail.kz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Кызылорда"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Бокейхана, б/н.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23-67-00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ф: 23-84-66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Gorakimat_kz@list.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МАНГИСТАУСКАЯ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Актау, 14 мик,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31-42-15;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43-45-52,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31-30-42;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42-12-71,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akimmangistau@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s_sfera@list.ru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Актау"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Актау, 4 мик.,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72.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33-65-00;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33-65-11,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aktau_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apparat@mail.ru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Жанаозен"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Сатпаева, д.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3-19-81;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3-13-50,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akimat-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uzen@mail.ru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Досан Тажиева,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2-11-42;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apparat_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beineu@ 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Каракиянский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Досан Батыра, 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2-13-85;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kuryk_apparat_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Центральная, 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lazym81@mail.ru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Мунайлинский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Мангистау,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районный акимат.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46-62-00,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46-62-16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munaily-akimat@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Тупкараганский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Форт-Шевченко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Досан Тажулы,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(72938)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8 (72938)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2-24-62,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fort_akimat@mail.ru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ПАВЛОДАРСКАЯ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Павлодарской 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Академика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Сатпаева, 49.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32-22-09, 32-72-32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kense.dsh@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 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75.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kense.aakr@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Баянаульский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Сатпаева, 45.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9-12-03,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9-18-03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kense.abr@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 gov.kz,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bayanadm@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pavlakimat.kz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19.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2-21-40,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kense.azhr@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Кажымукана,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kense.aer@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Качиры,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Елгина, 172.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kense.akr@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Лебяжинский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Лебяжье,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Вс. Иванова,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2-10-32,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kense.alr@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Майский,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Казбек би, 23.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9-11-07,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kense.amr.@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Каирбаева, 32.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32-42-95,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kense.apr@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Успенский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71.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9-19-37,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kense.aur@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Шарбактинский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Советов, 51.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2-19-91,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2-11-72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kebse.ashr@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Аксу"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Мира, 52.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5-10-63,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kense.aa@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Павлодар"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Каирбаева, 32.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(7182)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32-01-80,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32-17-86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 gov.kz,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kense.aap@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Экибастуз"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45.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тел/факс: 8 (71873)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4-09-35,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kense.aer@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pavlodar.gov.kz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58.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33-19-20, 46-28-95,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36-07-45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departament_sk@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Уалиханова,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2-11-02, 2-16-66,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airtay-akimat@sko.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 dshl5@mail.ru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Целинная, 15.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2-14-41, 2-12-67,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2-11-24, 2-17-98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akzhar@sko.kz,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moldir-05@mail.ru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Народная, 50.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akkain-akimat@sko.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kz, akksh@mail.ru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2-15-01, 2-11-67,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2-15-01, 2-11-65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Esil-akimat@sko.kz,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Esilsh@mail.ru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Дружбы, 10.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2-12-32, 2-12-06,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zhb@sko.kz,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dshl4@mail.kz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М. Жумабаева"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М. Жумабаева,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Юбилейная, 56.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2-15-57, 2-00-10,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2-01-26,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RSmagulov@sko.kz,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Vzhumabaeva-akimat@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Бесколь,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Гагарина, 11.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2-12-01, 2-11-70,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2-29-06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Kyzylzhar-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dsh05@mail.ru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 Муканова, 12.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2-15-90, 2-19-75,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2-17-88,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2-19-75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maml-osh@mail.ru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Мусрепова,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Абылайхана, 28.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2-13-07, 2-16-36,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2-11-48,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dsh10@host.kz,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gmusrepova-akimat@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Конституции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Казахстана, 197.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2-16-65, 2-14-70,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2-16-65,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2-11-54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tainsha-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dsh07@bk.ru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 с.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Ч. Валиханова,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2-00-03, 2-15-33,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2-00-03,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timiryazevo-osh@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Timiryazevo-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akimat@sko.kz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Ш. Уалиханова,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2-12-44, 2-18-21,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2-17-84,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ualihan-akimat@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dsh09@mail.online.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Шал Акына,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Победы, 35.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2-12-41, 2-03-84,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2-12-48,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shalakyn-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akimat@sko.kz,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dshshlk@mail.ru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ЮЖНО-КАЗАХСТАНСКАЯ ОБЛАСТЬ
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Токаева, 17.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(7252)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53-91-86,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факс: 54-00-60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dsh_uko@mail.ru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regprogram@mail.ru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Байдибекский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Карашаулы,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(72548)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2-22-68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nyrjan82@mail.ru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Казыгуртский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95.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 8 (72539)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2-31-31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akim_kazgurt@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Мактааральский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Ауезова, 20.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6-15-67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timur_kz78@mail.ru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Ордабасинский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Аубакирова,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ordasy_org@mail.ru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Шаульдер,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Жибек жолы, 25.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2-14-42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otrar_akimat@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Жибек жолы, 95.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2-03-50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sairam_adm@mail.ru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Исмаилова, 37.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2-26-28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saryagashakim@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Сузакский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Жибек жолы,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4-14-89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suzak-akim@mail.ru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 би, 28.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(72547)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6-21-35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tolebi.akim@mail.ru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Т. Рыскулов,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5-33-00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trkoo@mail.ru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Шардаринского района"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Толе би, 41.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(72535)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bahal980_80@mail.ru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Арысь"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Арысь,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Аль-Фараби, 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(72540)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2-28-77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orgotdel_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arys@mail.ru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Кентау"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 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Яссауи, 87.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 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3-72-44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akimat_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kentay@mail.ru</w:t>
            </w:r>
          </w:p>
        </w:tc>
      </w:tr>
      <w:tr>
        <w:trPr>
          <w:trHeight w:val="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акима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Туркестан"</w:t>
            </w:r>
          </w:p>
        </w:tc>
        <w:tc>
          <w:tcPr>
            <w:tcW w:w="4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Есим хана,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тел.: 8 (725 33)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4-10-05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tur_akimat@mail.ru</w:t>
            </w:r>
          </w:p>
        </w:tc>
      </w:tr>
    </w:tbl>
    <w:bookmarkStart w:name="z48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"Выдача ветеринарного паспорта на животное"</w:t>
      </w:r>
    </w:p>
    <w:bookmarkEnd w:id="114"/>
    <w:bookmarkStart w:name="z48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9"/>
        <w:gridCol w:w="2438"/>
        <w:gridCol w:w="2197"/>
        <w:gridCol w:w="2536"/>
      </w:tblGrid>
      <w:tr>
        <w:trPr>
          <w:trHeight w:val="117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91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69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91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70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705" w:hRule="atLeast"/>
        </w:trPr>
        <w:tc>
          <w:tcPr>
            <w:tcW w:w="5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2011 года № 464</w:t>
      </w:r>
    </w:p>
    <w:bookmarkEnd w:id="116"/>
    <w:bookmarkStart w:name="z490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"Присвоение учетных номеров объектам производства,</w:t>
      </w:r>
      <w:r>
        <w:br/>
      </w:r>
      <w:r>
        <w:rPr>
          <w:rFonts w:ascii="Times New Roman"/>
          <w:b/>
          <w:i w:val="false"/>
          <w:color w:val="000000"/>
        </w:rPr>
        <w:t>
осуществляющим выращивание животных, заготовку (убой),</w:t>
      </w:r>
      <w:r>
        <w:br/>
      </w:r>
      <w:r>
        <w:rPr>
          <w:rFonts w:ascii="Times New Roman"/>
          <w:b/>
          <w:i w:val="false"/>
          <w:color w:val="000000"/>
        </w:rPr>
        <w:t>
хранение, переработку и реализацию животных, продукции и сырья</w:t>
      </w:r>
      <w:r>
        <w:br/>
      </w:r>
      <w:r>
        <w:rPr>
          <w:rFonts w:ascii="Times New Roman"/>
          <w:b/>
          <w:i w:val="false"/>
          <w:color w:val="000000"/>
        </w:rPr>
        <w:t>
животного происхождения, а также организациям по производству,</w:t>
      </w:r>
      <w:r>
        <w:br/>
      </w:r>
      <w:r>
        <w:rPr>
          <w:rFonts w:ascii="Times New Roman"/>
          <w:b/>
          <w:i w:val="false"/>
          <w:color w:val="000000"/>
        </w:rPr>
        <w:t>
хранению и реализации ветеринарных препаратов, кормов и</w:t>
      </w:r>
      <w:r>
        <w:br/>
      </w:r>
      <w:r>
        <w:rPr>
          <w:rFonts w:ascii="Times New Roman"/>
          <w:b/>
          <w:i w:val="false"/>
          <w:color w:val="000000"/>
        </w:rPr>
        <w:t>
кормовых добавок"</w:t>
      </w:r>
    </w:p>
    <w:bookmarkEnd w:id="117"/>
    <w:bookmarkStart w:name="z491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8"/>
    <w:bookmarkStart w:name="z49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"Присвоение учетных номеров объектам производства, 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 (далее - государственная услуга) </w:t>
      </w:r>
      <w:r>
        <w:rPr>
          <w:rFonts w:ascii="Times New Roman"/>
          <w:b w:val="false"/>
          <w:i w:val="false"/>
          <w:color w:val="000000"/>
          <w:sz w:val="28"/>
        </w:rPr>
        <w:t>предоставляется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территориальными инспекциями Комитета ветеринарного контроля и надзора Министерства сельского хозяйства Республики Казахстан (далее - Теринспекция), адреса и телефоны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07.03.2012 </w:t>
      </w:r>
      <w:r>
        <w:rPr>
          <w:rFonts w:ascii="Times New Roman"/>
          <w:b w:val="false"/>
          <w:i w:val="false"/>
          <w:color w:val="000000"/>
          <w:sz w:val="28"/>
        </w:rPr>
        <w:t>№ 305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подпункта 32)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10 июля 2002 года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2009 года № 1755 "Об утверждении Правил присвоения учетных номеров объектам производства, осуществляющим выращивание животных, заготовку (убой), хранение, переработку и реализацию животных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и стандарт оказания государственной услуги (далее - стандарт) размещены на интернет-ресурсе Министерства сельского хозяйства Республики Казахстан: www.minagri.gov.kz, и на стендах, расположенных в помещениях Теринспекции адреса которых,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настоящее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присвоение учетного номера объектам производства, осуществляющим выращивание животных, заготовку (убой), хранение, переработку и реализацию животных, продукции к сырья животного происхождения, а также организациям по производству, хранению и реализации ветеринарных препаратов, кормов и кормовых добавок (на бумажном носителе) либо мотивированный ответ об отказе в предоставлении государственной услуги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(далее - потребитель).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предоставляется в следующие сроки: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стандарта, составляет не более 9 (девяти) рабочих дней,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районное подразделение Теринспекции со дня поступления заявления проверяет полноту представленных документов в срок не более 5 (пяти)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областное подразделение Теринспекции со дня поступления пакета документов выносит решение о присвоении учетного номера или об отказе в присвоении учетного номера в срок не более 3 (трех)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города республиканского значения, столицы со дня поступления заявления выдает решение о присвоении учетного номера или об отказе в присвоении учетного номера в срок не более 7 (семи)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 - не более 30 (тридцати)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- не более 30 (тридцати)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осуществляется платно. Потребитель оплачивает стоимость государственной услуги, через банки второго уровня или организации, осуществляющие отдельные виды банковских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при оплате государственной услуги заполняет следующие формы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наличном способе оплаты - квитанцию об оплате;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безналичном способе оплаты,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платежных документов и осуществления безналичных платежей и переводов денег на территории Республики Казахстан, утвержденных Постановлением Правления Национального Банка Республики Казахстан от 25 апреля 2000 года № 179 "Об утверждении Правил использования платежных документов и осуществления безналичных платежей и переводов денег на территории Республики Казахстан" - платежное поручение.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Государственная услуга оказывается в рабочие дни с 9.00 до 18.30 часов, с перерывом на обед с 13.00 до 14.30 часов, кроме выходных и праздничных дней, o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декабря 2001 года "О праздниках в Республике Казахстан".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(кресла для ожидания, места для заполнения документов оснащаются стендами с перечнем необходимых документов и образцами их заполнения). Здания Теринспекции оборудованы входом с пандусами, предназначенными для доступа людей с ограниченными физическими возможностями.</w:t>
      </w:r>
    </w:p>
    <w:bookmarkEnd w:id="119"/>
    <w:bookmarkStart w:name="z513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120"/>
    <w:bookmarkStart w:name="z51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Перечень необходимых документов и требований к ним для получения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заявление на присвоение учетного номера;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копия свидетельства о государственной регистрации (перерегистрации) юридического лица или копия свидетельства индивидуального предпринимателя;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информация, составленная в произвольной форме, о виде деятельности объекта производства, объемах и виде производимой продукции документ подтверждающий оплату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Заявление заполняется в произвольной форме с учетом положений 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Потребитель для получения государственной услуги обращается с заявлением к должностному лицу Теринспекции,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Документом, подтверждающим, что потребитель сдал необходимые документы, является талон, с указанием даты и номера регистрации и даты получения государственной услуга.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Подтверждение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присвоении учетного номера выдается потребителю либо его представителю при личном посещении или направляется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Основаниями для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представление потребителем неполного пакета документов, определенных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объекта производства требованиям законодательства Республики Казахстан в области ветеринарии.</w:t>
      </w:r>
    </w:p>
    <w:bookmarkEnd w:id="121"/>
    <w:bookmarkStart w:name="z52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122"/>
    <w:bookmarkStart w:name="z5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своей деятельности должностные лица Теринспекции, оказывающие государственную услугу, руководствуются следующими принципами: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проявлять скромность, не подчеркивать и не использовать свое должностное положение, в том числе при получении транспортных, сервисных и иных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быть вежливыми и корректными;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допускать проявлений бюрократизма и волокиты при рассмотрении документов, в установленные сроки принимать по ним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сохранность, защиту и конфиденциальность информации о содержании документов потребителя услуги.</w:t>
      </w:r>
    </w:p>
    <w:bookmarkEnd w:id="123"/>
    <w:bookmarkStart w:name="z531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24"/>
    <w:bookmarkStart w:name="z5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оказания государственной услуги потребителям измеряются показателями качества и эффективности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государственных услуг, по которым оценивается работа Теринспекции, оказывающей государственную услугу, ежегодно утверждаются приказом Министра сельского хозяйства Республики Казахстан.</w:t>
      </w:r>
    </w:p>
    <w:bookmarkEnd w:id="125"/>
    <w:bookmarkStart w:name="z534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26"/>
    <w:bookmarkStart w:name="z5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Разъяснение порядка обжалования действий (бездействия) Инспектора, а также оказание содействия в подготовке жалобы осуществляется должностным лицом канцелярий Теринспекции по адресам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случаях несогласия с результатами оказанной государственной услуги жалоба подается на имя председателя Комитета ветеринарного контроля и надзора Министерства сельского хозяйства Республики Казахстан по адресу: город Астана, улица Кенесары, 36, кабинет 701, телефон (8-7172) 555-961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www.veterinar@minagri.kz</w:t>
      </w:r>
      <w:r>
        <w:rPr>
          <w:rFonts w:ascii="Times New Roman"/>
          <w:b w:val="false"/>
          <w:i w:val="false"/>
          <w:color w:val="000000"/>
          <w:sz w:val="28"/>
        </w:rPr>
        <w:t>, в рабочие дни, кроме выходных и праздничных дней, с 9.00 до 18.30 часов, с перерывом на обед с 13.00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в редакции постановления Правительства РК от 23.09.2011 </w:t>
      </w:r>
      <w:r>
        <w:rPr>
          <w:rFonts w:ascii="Times New Roman"/>
          <w:b w:val="false"/>
          <w:i w:val="false"/>
          <w:color w:val="000000"/>
          <w:sz w:val="28"/>
        </w:rPr>
        <w:t>№ 1090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В случаях некорректного обслуживания жалоба подается на имя руководителя Теринспекции,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стандарту, з рабочие дни, кроме выходных и праздничных дней, с 9.00 до 18.30 часов, с перерывом на обед с 13,00 до 14.30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услуги, потребитель имеет право обратиться в суд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Жалобы принимаются в письменной произвольной форме по почте, либо нарочно в канцелярии Теринспекции (с приложением копии мотивированного отказа - 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Заявителю в подтверждение о принятии его жалобы, выдается талон с указанием даты и времени, срока и места получения ответа на поданную жалобу, контактные данные должностных лиц, у которых можно узнать о ходе рассмотрения жалобы.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Дополнительную информацию по оказываемому виду государственной услуги потребитель может получить в канцелярии Теринспекции,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и на стендах, расположенных в Теринспекциях.</w:t>
      </w:r>
    </w:p>
    <w:bookmarkEnd w:id="127"/>
    <w:bookmarkStart w:name="z5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"Присвоение учетных номеров объектам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производства, осуществляющим выращивание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животных, заготовку (убой), хранение,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переработку и реализацию животных, продукции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сырья животного происхождения, а также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организациям по производству, хранению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реализации ветеринарных препаратов, кормов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кормовых добавок"              </w:t>
      </w:r>
    </w:p>
    <w:bookmarkEnd w:id="128"/>
    <w:bookmarkStart w:name="z5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Адреса и телефоны областных, районных, городов Астана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Алматы территориальных инспекций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69"/>
        <w:gridCol w:w="4298"/>
        <w:gridCol w:w="3393"/>
      </w:tblGrid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района,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республиканского,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столицы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телефонов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Акмолинская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akmola_C-OTU@minagri.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8(7162)401494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Нурмагамбетова, 81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8(71638)21100,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22312,20188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Комсомольская,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8(71644)22483,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21634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Аль-фараби, 49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8(71641)22808,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Жениса, 67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 8(71643)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42902, 41388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Углинского, 42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8(71646)21530,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21009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Победы, 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8(71642)21965,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21334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Рыскулова,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8(71639)21154,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21512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Ерейментау,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Степная,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8(71633)23770,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23798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Мырзашева, 96а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8(71647)29387,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21437, ф. 21387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Туктубаева,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8(71635)21168,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21672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8(71648)91437,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23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8(71632)21250,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22558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Абая, 72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8(71637)21869,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21236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126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8(71640)91674,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92200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Гагарина, 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8(71651)31153,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пер. Зеленый,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8(71631)22520,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Щучинская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Железнодорожная,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8(71636)36236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мкр., д.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8(71645)64997,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61993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Актюбинская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Сымағұл, 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aktobe_D-OTU@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244089,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241819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Комсомольское,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Кұлымбет,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8(71339)21712;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21182; 21577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 ул. Тамды,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8(71337)31475;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31475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Метеостанция, 33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8(71345)22998;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Барысбаева, 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8(71343)21643;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Батамша,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Айтекеби, 40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8(71342)23106;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23156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Алиаты,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8(71341)21122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Панфилова, 50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8(71331)22778;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Калиева, 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8(71333)35550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Шубаркудук,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8(71346)22152;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Уил, ул. Бакаева,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8(71332)21821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Спортивная,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8(71336)21741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Үргенішбаев, 26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8(71335)21748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Иманова, 33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8(7132) 962558;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Алматинская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Лесная 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Almaty_B-OTU@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8(7282)261297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иснпекция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Сатпаева,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8(72832)21315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Шуакова, 30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8(72833)21455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Бижанова, 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8(72773)91466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Иссык,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Пугачева,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8(72775)41879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Оразбекова, 52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8(72836)30130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Сатпаева, 117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8(72770)22731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Титова, 33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8(72752)22286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лет Независимости,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8(72771)23572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Оспанова, 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8(72834)21849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Рыскулова,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8(72840)31280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Сейфуллина,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8(72838)20565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Иванова, 94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8(72831)51034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Кегеен,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Лебаева, 43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8(72777)21911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8(72839)21089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Аблайхана, 98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Чунжа,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Кудайбергенова,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8(72778)21800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Талдыкорганская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Каблиса Жырау,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8(7282)301980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Атырауская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мкр.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Лесхоз, 49 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atyrau_E-OTU@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8(7122)282941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8(71237)55730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Макат,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8(71239)31110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 Ветстанция,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8(71236)30210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Куттыбаева,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8(71238)21324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Каражанова, 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8(71234)22244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Ынтымак, 45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8(71231)20952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Курмаганзинская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Ветстанция,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8(71233)23063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Восточно-Казахстанская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Крылова, 40,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vko_F-OTU@minagri.kz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8(7232)259920,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254008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Баяна, 25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8(72252)91308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Осенний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переулок, 48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8(72237)33540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Совхозная, 38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8(7222)91604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Бородудиха, СТО, 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8(72351)21932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Пирогова,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8(72331)22870,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Мусылманкулова,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8(72347)65582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Стамбетова, 10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8(72340)21393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Бриллина, 55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8(72335)61718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уд. Слямова, 136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8(72341)21833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Кабанбая, 81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8(72348)21808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8(72339)31280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Кабанбая, 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8(72346)21405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Калинина,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8(72230)34739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Молодежный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8(72338)27366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Шемонайхинская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Шемонайха,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Мичурина,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8(72332)30630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Кунаева, 40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8(72336)40930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Павлодарская, 106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8(72226)36101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Жамбылская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140-б,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zhambyl_H-OTU@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8(7262)453362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Орынкулова, 89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8(72637)22559,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Промышленная, 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8(72633)21707,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Б. Момышұлы, 93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8(72635)21592,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Жибек жолы, 108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42170, 26438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Панфилова,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8(72632)24888,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Мойынқум,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Кошенова,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8(72642)24820,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Т. Рыскулова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Құлан,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Асылова, 54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8(72631)21975,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Саудакент,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Асанова, 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8(72639)22052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Конаева,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8(72641)21446,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Асатұлы,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8(72638)32587,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 12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23, кв. 22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8(7262)347201,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347179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Западно-Казахстанская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К.Аманжолова, 75,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zko_L-OTU@minagri.kz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8(7112)515446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Чапаево,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Мендалиева, 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8(71136)92424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81/2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8(71133)21710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Сайхин,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Жаникешова,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8(71140)21320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Заправочная,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8(71141)21712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Жанибек,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Чурина, 19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8(71235)21898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Набережная, 59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8(71130)22708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Даринск ул, 40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Победы, 43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8(71131)21985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Ветстанция,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8(71144)31129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Каратюба,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Курмангалиев, 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8(71145)21468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Джамбейта,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Казахстанская, 15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8(71134)31267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Ветстанция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8(71139)21897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162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8(71132)21953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Чингирлау,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Сырым Датова, 108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8(71137)33155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Уральская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Конкина, 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8(7112)37585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Карагандинская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Лободы, 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karagandy_M-OTU@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8(7212)563595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567819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Прогресса, 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8(7212)437823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Каражалская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Сардары Сарытока,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8(71032)26879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 3 мкр., д 42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8(72131)44560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Оразалина, 14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8(71037)21861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Бухаржырауская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Шопаная,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8(72154)21798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Жамбула, 124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8(71030)27502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Игенсартова, 35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8(72146)31432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2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8(72144)22657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Шеткебулак,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8(72149)42072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Аксу-Аюлэ,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Жезказганская, 62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8(71031)22280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Булкушева, 30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8(71035)21204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Желтоксан,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8(71036)65426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Жезказганская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Балычная,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8(71027)60557,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 63922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Темиртауская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 7 мкр.,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55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8(72139)88114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Сарань, дом 2/1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8(72137)25684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Костанайская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Гоголя, 79 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kostanai_P-OTU@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8(7142)501199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Убаган,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Строительная,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8(71445)34113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Б. Майлина, 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8(71440)21548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Байтурсынова, 48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8(71453)21072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Жангельдинская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Кульжановых, 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8(71439)21580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Дорожная,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8(71434)91837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Д. Асанбаева,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д. 51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8(71435)27656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61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8(71437)22218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Космонавтов,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8(71441)33285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Исакова, 66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8(71452)22062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Терешковой, 13/1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8(71455)21463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Алтынсарина, 83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8(71443)21894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Шаяхметова,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8(71454)21652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Миронова, 1а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8(71451)22740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Западная,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8(71436)36157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Узункул, ул. 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 Октября, 23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8(71444)21842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Федоровская районная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Пушкина, 56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8(71442)22150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Аркалыкская городская 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Абая, 29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8(71430)70364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Кызылординская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Мостовая, 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kyzylorda_N-OTU@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8(7242)212562,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М. Сәдібеков, 118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8(72433)21951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Түктібаева, 78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8(72438)23645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Кармакчинский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Момышулы, 101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8(72437)21286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Жалагашскии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Бұқарбай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8(7243)131882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Г. Муратбаева, 93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8(72436)21133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Шиелинский р-н,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Богенбай батыра,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8(72432)43788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Жанакорганский р-н,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Мусаханова, 105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8(72435)22185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Мангыстауская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 мкр. 23,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 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mangystau_R-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8(7292)605040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Жана-Озенская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Нефтяников, 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8(7234)32639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8(72932)21167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Босан батыра,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8(72937)22330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Мангыстауская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8(72931)21499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Ж. Мынбаев, д. 46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8(72938)22573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Павлодарская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Крупская, 71,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pavlodar_S-OTU@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8(7182)512078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веткомплекс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8(71841)21999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Вокзальная,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8(71837)60742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Баянауыл,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Ауэзова,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8(71840)91506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Чкалова, 21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8(71831)21154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Интернациональная, 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8(71832)21189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Байтурсынова, 234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8(71833)22394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Лебяжье,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Идрисханова, 39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8(71839)21754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Веткомплекс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8(71838)91654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Ленина, 145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8(7182)324301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Терешкова, 18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8(71834)91636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Шербакты,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веткомплекс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8(71836)21692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Геологическая,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А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8(71873)36057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Северо-Казахстанская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правда, 66,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sko_T-OTU@minagri.kz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8(7152)360141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Айыртуская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Озерная, 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8(71533)21190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Талшик,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Ветеринарная,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8(71546)21562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Жумабаева, 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8(71532)22489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Габита Мусрепова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Ауельбекова, 34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8(71535)21640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Фурманова, 12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8(71543)22485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Интернациональная,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8(71544)22855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Новая,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8(71538)28177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Магжана Жумабаева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Водопроводная, 20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8(71531)22759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Больничный городок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8(71541)22259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Тайынша,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Советская, 191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8(71536)23037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Целинная, 13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8(71537)20125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Кишкенеколь,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С. Маликова, 124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8(71542)22139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Шал акына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Степная, 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8(71534)21435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Южно-Казахстанская область
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Ю-Казахстанская областная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Кабанбай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uko_X-OTU@minagri.kz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8(7252)551417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 ул. Толеби,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8(72540)21052,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Туркестанская городская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Т. Мынбасы, 16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8(72533)43052,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43167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Кадырбаева, 32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8(72548)22012,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21459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Ауезова,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8(72539)22889,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Жетисай,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Маханбет,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8(72534)67344,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67250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Шауилдир,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пр. Жибек жолы,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8(72544)21578,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21337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Кажымукана,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8(72530)21586,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21757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Панфилова,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8(72531)20281,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Майлы кожа, б/н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8(72537)22890,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21413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Турекулова, 1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8(72546)42420,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41305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Есенкулова, 55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8(72547)61427,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62585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Жантурова,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8(72538)52440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Шардаринская районная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территориальная инспекция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Касымова, 17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8(72535)21309,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22369 ф.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Алматы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Медеуский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р-н, ул. Макатаева,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dtp_alma@rambler.ru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8(7272)302792,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738776</w:t>
            </w:r>
          </w:p>
        </w:tc>
      </w:tr>
      <w:tr>
        <w:trPr>
          <w:trHeight w:val="30" w:hRule="atLeast"/>
        </w:trPr>
        <w:tc>
          <w:tcPr>
            <w:tcW w:w="6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инспекция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городу Астана</w:t>
            </w:r>
          </w:p>
        </w:tc>
        <w:tc>
          <w:tcPr>
            <w:tcW w:w="4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ул. Фурманова, 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msxrk@mail.ru</w:t>
            </w:r>
          </w:p>
        </w:tc>
        <w:tc>
          <w:tcPr>
            <w:tcW w:w="3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299278</w:t>
            </w:r>
          </w:p>
        </w:tc>
      </w:tr>
    </w:tbl>
    <w:bookmarkStart w:name="z5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"Присвоение учетных номеров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объектам производства, осуществляющим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выращивание животных, заготовку (убой),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хранение, переработку и реализацию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животных, продукции и сырья животного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происхождения, а также организациям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производству, хранению и реализации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ветеринарных препаратов, кормов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кормовых добавок"</w:t>
      </w:r>
    </w:p>
    <w:bookmarkEnd w:id="130"/>
    <w:bookmarkStart w:name="z5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Таблица. Значения показателей качества и эффективности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03"/>
        <w:gridCol w:w="2449"/>
        <w:gridCol w:w="2194"/>
        <w:gridCol w:w="2534"/>
      </w:tblGrid>
      <w:tr>
        <w:trPr>
          <w:trHeight w:val="117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эффективности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году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Своевременность
</w:t>
            </w:r>
          </w:p>
        </w:tc>
      </w:tr>
      <w:tr>
        <w:trPr>
          <w:trHeight w:val="91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% (доля)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установленный срок с момента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сдачи документа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Качество
</w:t>
            </w:r>
          </w:p>
        </w:tc>
      </w:tr>
      <w:tr>
        <w:trPr>
          <w:trHeight w:val="69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процесса предоставления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Доступность
</w:t>
            </w:r>
          </w:p>
        </w:tc>
      </w:tr>
      <w:tr>
        <w:trPr>
          <w:trHeight w:val="91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качеством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предоставления услуги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% (доля)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которых доступна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электронном формате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40-50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Процесс обжалования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существующим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порядком обжалования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Вежливость
</w:t>
            </w:r>
          </w:p>
        </w:tc>
      </w:tr>
      <w:tr>
        <w:trPr>
          <w:trHeight w:val="705" w:hRule="atLeast"/>
        </w:trPr>
        <w:tc>
          <w:tcPr>
            <w:tcW w:w="5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% (доля) потребителей,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удовлетворенных вежливостью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персонала</w:t>
            </w:r>
          </w:p>
        </w:tc>
        <w:tc>
          <w:tcPr>
            <w:tcW w:w="2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