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c110" w14:textId="1d6c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2011 года № 465. Утратило силу постановлением Правительства Республики Казахстан от 15 сентября 2017 года № 560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переименованием акционерного общества "Реабилитационный фонд"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2011 года № 465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21-15,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"21-15 АО "Компания по реабилитации и управлению активами".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права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финансов Республики Казахстан":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217-2,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"217-2 АО "Компания по реабилитации и управлению активами".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1999 года № 813 "О создании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займов":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возврату и реструктуризации кредитов, выданных из республиканского бюджета, а также средств, отвлеченных из республиканского бюджета в рамках гарантированных государством займов, утвержденном указанным постановлением: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"Кузембаева             президент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Маржан Бопаевна         "Реабилитационный фонд"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"Реабилитационный фонд" заменить словами "Компания по реабилитации и управлению активами".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2002 года № 923 "О некоторых вопросах гарантированных государством займов, привлеченных открытым акционерным обществом "Совместное казахстанско-турецкое предприятие "Отель Астана":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"закрытым акционерным обществом "Реабилитационный фонд" (далее - ЗАО "Реабилитационный фонд")" заменить словами "акционерным обществом "Компания по реабилитации и управлению активами" "(далее - АО "Компания по реабилитации и управлению активами")";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"ЗАО "Реабилитационный фонд" заменить словами "АО "Компания по реабилитации и управлению активами".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2002 года № 969 "Об обслуживании гарантированных государством займов, привлеченных Департаментом уголовно-исполнительной системы Министерства внутренних дел Республики Казахстан":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"закрытым акционерным обществом "Реабилитационный фонд" (далее - ЗАО "Реабилитационный фонд")" заменить словами "акционерным обществом "Компания по реабилитации и управлению активами" "(далее - АО "Компания по реабилитации и управлению активами")";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"ЗАО "Реабилитационный фонд" заменить словами "АО "Компания по реабилитации и управлению активами".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декабря 2003 года № 1267 "О некоторых вопросах деятельности открытого акционерного общества "Эксимбанк Казахстан" и закрытого акционерного общества "Реабилитационный фонд" (САПП Республики Казахстан, 2003 г., № 46, ст. 522):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"закрытого акционерного общества "Реабилитационный фонд" заменить словами "акционерного общества "Компания по реабилитации и управлению активами";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тексту слова "Фонда", "Фонду", "Фондом" заменить словами "Компании", "Компанией" соответственно;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и 2 к указанному постановлению слова "Фонду" заметить словами "Компании".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2004 года № 1316 "О некоторых вопросах акционерного общества "Реабилитационный фонд":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"Реабилитационный фонд" заменить словами "Компания по реабилитации и управлению активами";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"Реабилитационный фонд" (далее - Фонд)" заменить словами "Компания по реабилитации и управлению активами" (далее - Компания)";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пунктах 2, 3 слова "Фондом", "Фонду" заменить словами "Компанией", "Компании" соответственно.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2007 года № 128 "О переводе долга по кредиту, выданному крестьянскому хозяйству "Карлыгаш" в рамках займа Международного Банка Реконструкции и Развития по проекту усовершенствования ирригационной и дренажной систем" (САПП Республики Казахстан, 2007 г., № 4, ст. 59):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"Реабилитационный фонд" заменить словами "Компания по реабилитации и управлению активами".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финансов Республики Казахстан, утвержденном указанным постановлением: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"Реабилитационный фонд" заменить словами "Компания по реабилитации и управлению активами".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2278 "О некоторых вопросах акционерного общества "Реабилитационный фонд":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"Реабилитационный фонд" заменить словами "Компания по реабилитации и управлению активами";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"Реабилитационный фонд" (далее - Фонд)" заменить словами "Компания по реабилитации и управлению активами".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постановлением Правительства РК от 14.06.2014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658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