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1506b" w14:textId="8b150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28 января 2000 года № 136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2011 года № 466. Утратило силу постановлением Правительства Республики Казахстан от 21 января 2012 года №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21.01.2012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января 2000 года № 136 "Отдельные вопросы правового регулирования пребывания иностранцев в Республике Казахстан" (САПП Республики Казахстан, 2000 г., № 4, ст. 55)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въезда и пребывания иностранцев в Республике Казахстан, а также их выезда из Республики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"О беженцах", Указом Президента Республики Казахстан, имеющим силу Закона, "О правовом положении иностранцев в Республике Казахстан" от 19 июня 1995 года № 2337" заменить словами ", "</w:t>
      </w:r>
      <w:r>
        <w:rPr>
          <w:rFonts w:ascii="Times New Roman"/>
          <w:b w:val="false"/>
          <w:i w:val="false"/>
          <w:color w:val="000000"/>
          <w:sz w:val="28"/>
        </w:rPr>
        <w:t>О беженцах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правовом положении иностранцев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"Принимающие организации и лица, пригласившие иностранцев в Республику Казахстан по частным делам" заменить словами "Принимающие физические и юридические лица, пригласившие иностранцев в Республику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"въезд в Республику Казахстан (въездные) и", "(въездные-выездные)"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"загранучреждениями" заменить словами "заграничными учреждениями (далее - загранучреждения)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"(выездные)", "(выездные-въездные)"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"выездных и выездных-въездных"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"и продления срока их действия"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качестве туристов и с деловыми целями по приглашению негосударственных организаций," заменить словами по приглашению физических лиц";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 согласованию с Министерством внутренних дел Республики Казахстан и Комитетом национальной безопасности Республики Казахстан" заменить словами "совместно с Министерством внутренних дел Республики Казахстан по согласованию с Комитетом национальной безопасности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"въездных"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"родственников и знакомых" заменить словами "физических лиц";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"на учебу" дополнить словом ", лечение";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"Министерства иностранных дел"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"и виды" заменить словом ", кратность";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"а также" дополнить словами "основания для";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вторым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"Регистрация осуществляется на основании личных обращений иностранцев, либо заявлений физических и юридических лиц, принимающих иностранцев.";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"стран Таможенного союза" заменить словами "государств-членов Таможенного союза";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"могут быть продлены" заменить словом "продлеваются";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после слов "рабочей силы," дополнить словами "а также членов их семей,";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после слов "Республики Казахстан," дополнить словами "а также членов их семей,";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"Регистрация иностранцев, которые в установленном законом порядке сообщили о совершении в отношении них деяний, признаваемых в соответствии с Уголовным кодексом Республики Казахстан тяжким или особо тяжким преступлением, оформляется на срок, необходимый для рассмотрения заявления в соответствии с уголовно-процессуальным законодательством Республики Казахстан. В случае, если по заявлению принято решение о возбуждении уголовного дела, регистрация продлевается на срок, необходимый для расследования уголовного дела.";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"15-1. Порядок оформления регистрации, выдачи виз Республики Казахстан иностранцам, в отношении которых совершено тяжкое или особо тяжкое преступление, а также процедура установления личности в случае отсутствия у них документов, удостоверяющих личность, определяется Министерством внутренних дел Республики Казахстан совместно с Министерством иностранных дел Республики Казахстан по согласованию с Комитетом национальной безопасности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слово "пятом" заменить словом "шестом";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"загранучреждения Министерства иностранных дел Республики Казахстан"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"гостиницы" заменить словами "а также юридические лица";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"загранучреждениях Министерства иностранных дел Республики Казахстан"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"гостиницах" заменить словами "юридическими лицами";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"Временно пребывающие в Республике Казахстан иностранцы" дополнить словами ", являющиеся иммигрантами,";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"вид на жительство в Республике Казахстан иностранца" заменить словами "вид на жительство иностранца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в установленном порядке по дипломатическим каналам уведомить компетентные органы зарубежных государств о принятых мерах.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