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1210" w14:textId="48712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paбoт бортпроводников в гражданской авиации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2011 года № 471. Утратило силу постановлением Правительства Республики Казахстан от 24 декабря 2015 года № 1045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24.12.2015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Республики Казахстан от 20 марта 2015 года № 308.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организации работ бортпроводников в гражданской авиации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471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работ бортпроводников</w:t>
      </w:r>
      <w:r>
        <w:br/>
      </w:r>
      <w:r>
        <w:rPr>
          <w:rFonts w:ascii="Times New Roman"/>
          <w:b/>
          <w:i w:val="false"/>
          <w:color w:val="000000"/>
        </w:rPr>
        <w:t>
в гражданской авиации Республики Казахстан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работ бортпроводников в гражданской авиации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и определяют порядок организации работ бортпроводников в гражданской авиации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авиационный учебный центр - юридическое лицо, осуществляющее подготовку, переподготовку и поддержание профессионального уровня авиационного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особо важные полеты - статус, присваиваемый уполномоченными Правительством Республики Казахстан государственными органами полетам воздушных судов, а также маршрутам (рейсам) их следования при воздушных перевозках охраняемых лиц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опасные грузы - изделия или вещества, которые способны создавать угрозу для здоровья, безопасности, имущества или окружающей среды и которые указаны в перечне опасных грузов в Технических инструкциях по безопасной перевозке опасных грузов по воздуху, утвержденных Советом Международной организации гражданской авиации (ИКАО);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по производству полетов - документ, регламентирующий порядок, организацию, обеспечение и выполнение полетов, утверждаемый эксплуатантом и согласованный с уполномоченным органом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авиации (далее - уполномоченный орган) - центральный исполнительный орган, осуществляющий руководство в области использования воздушного пространства Республики Казахстан и деятельности гражданской и экспериментальной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член кабинного экипажа - лицо, относящееся к авиационному персоналу, которое в интересах безопасности и в целях обслуживания пассажиров и (или) перевозки грузов выполняет обязанности на борту воздушного судна, поручаемые ему эксплуатантом или командиром воздушного судна, но не являющийся членом летного экипажа.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Перечни должностей авиационного персонала гражданской, государственной и экспериментальной авиации устанавливаются совместным приказом уполномоченных органов в сферах гражданской и государственной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член летного экипажа - лицо, относящееся к авиационному персоналу, имеющее действующее свидетельство авиационного персонала, на которого возложены обязанности, связанные с управлением воздушным судном в течение полетного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эксплуатант - физическое или юридическое лицо, занимающееся эксплуатацией гражданских воздушных судов или предлагающее свои услуги в этой области.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работ бортпроводников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Бортпроводник является членом кабинного экипажа воздушного судна, функции и задачи которого определяются эксплуатантом с учетом объемов и специфики выполняемых работ и отражаются в Руководстве по производству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выполнения бортпроводниками своих обязанностей эксплуатант организует: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подготовку, переподготовку и поддержание профессионального уровня бортпроводников;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допуск бортпроводников к самостоятельной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предварительную и предполетную подготовку бортпроводников;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обслуживание пассажиров на борту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проверку практической работы в полете;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послеполетные разборы;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контроль организации работы бортпроводников.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Эксплуатант за счет собственных средств организует подготовку, переподготовку и поддержание профессионального уровня бортпроводников в авиационных учебных центрах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прохождения первоначальной подготовки в авиационных учебных Центрах гражданской авиации бортпроводникам выдается свидетельство в порядке, устанавливаемом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Переподготовка бортпроводников на другой тип воздушного судна проводится в целях получения профессиональных знаний и умений, необходимых для выполнения функциональных обязанностей на новом типе воздушного судна с учетом его особенностей.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работы на международных воздушных линиях зксплуатант обеспечивает прохождение бортпроводниками соответствующей подготовки по программам, утвержденным уполномоченным органом, а также по иностранным языкам в сертифицированных авиационных учебных центрах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целях поддержания профессионального уровня бортпроводники проходят один раз в три года курсы повышения квалификации в авиационных учебных центрах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Эксплуатант обеспечивает выполнение программ подготовки и переподготовки бортпроводников, утвержденных уполномоченным органом, в том числе по авиационной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Эксплуатант ежегодно организует и проводит периодическую тренировку бортпроводников, включающую отработку действий каждого бортпроводника в аварийных ситуациях при вынужденной посадке воздушного судна и процедур безопасной эксплуатации его оборудования по программам, разработанным и утвержденным эксплуатантом и согласованным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Допуск бортпроводников к самостоятельной работе на борту воздушного судна организует и осуществляет эксплуатант после прохождения стажировки на воздушном судне и решения должностного лица, проводившего стажировку, о возможности допуска к самостоятельной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Бортпроводники допускаются к полетам при наличии медицинского заключения, выдаваемого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в гражданской авиации Республики Казахстан, утвержденными уполномоченным органом в области здравоохранения и действующего свидетельства бортпроводника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образца, выдаваемого уполномоченным органом в сфере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Допуск бортпроводников к перевозке опасных грузов осуществляется после прохождения ими необходимой подготовки в авиационных учебных центрах гражданской авиации в соответствии с требованиями Инструкции по перевозке опасных грузов на гражданских воздушных судах, утвержденной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Бортпроводник допускается к полетам на воздушных судах не более четырех типов.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зависимости от длительности перерыва в полетах допуск бортпроводников к работе на борту воздушного судна после перерыва в полетах осуществляется эксплуатантом по программам, утвержденным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целях повышения уровня безопасности полетов эксплуатант организует и проводит с бортпроводниками предварительную и предполетную подготовку.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подготовка является основным видом подготовки бортпроводников к полету и проводится эксплуатантом: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прохождении бортпроводниками программы стажировки на борту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перерыва в полетах более одного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выполнением регулярных полетов - один раз в шесть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выполнением особо важных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выполнением специальных рейсов;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первым рейсом по новому маршруту;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выполнением заказных и чартерных рейсов.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Предварительная подготовка включает изучение и усвоение бортпроводниками всех выполняемых ими рабочих процедур в предстоящем полете. Содержание и объем предварительной подготовки определяется эксплуатантом.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подготовка бортпроводников завершается контролем готовности бортпроводников к выполнению полетов в порядке, определяемом эксплуатантом.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Перед каждым полетом проводится предполетная подготовка.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Предполетная подготовка является заключительным этапом предварительной подготовки бортпроводников к полету, в процессе которой производится решение вопросов, возникающих непосредственно перед вылетом воздушного судна, которые не были изучены во время предварительной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Технология предполетной подготовки разрабатывается и утверждается эксплуатантом с учетом типа воздушного судна и количества бортпроводников, согласовывается со смежными службами, участвующими в технологических процессах деятельности бортпроводников по подготовке к полету.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Обслуживание пассажиров на борту воздушного судна осуществляется в соответствии с технологией, разрабатываемой и утверждаемой эксплуатантом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типа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количества бортпроводников;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классов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видов предоставляемых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времени полета.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целях обслуживания бортпроводниками пассажиров на борту воздушного судна эксплуатант организует: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соответствующий уровень комфорта, создаваемый на борту воздушного судна в соответствии с потребностям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пассажирам обязательного ассортимента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постоянный контроль за соблюдением пассажирами правил поведения на борту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строгое соблюдение сроков годности продуктов, предназначенных для питания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Проверка практической работы бортпроводников в полете организуется и проводится эксплуатантом по программам, утвержденным уполномоченным органом, в целях: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получения допуска к самостоятельной работе на борту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получения допуска к работе на борту воздушного судна после перерыва в летной деятельности более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определения или подтверждения квалификации по специальности.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Проверка практической работы бортпроводников осуществляется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независимо от квалификации - не реже одного раза в шесть месяцев в течение первого года работы на данном типе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независимо от квалификации, со стажем более одного года работы - не реже одного раза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Результаты проверки практической работы заносятся в летные книжки и являются действительными для продления срока действия свидетельства бортпроводников: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бортпроводников (независимо от класса квалификации) в течение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бортпроводников в течение первого года самостоятельной работы после переподготовки на другой тип воздушного судна в течение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Послеполетные разборы бортпроводников организуются эксплуатантом и проводятся после каждого полета с целью выявления и недопущения недостатков в работе бортпроводников: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кабинном экипаже (при необходимости с участием членов летного экипажа);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летным экипажем с участием бортпроводника (на воздушном судне, где предусмотрен один бортпроводник).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Эксплуатант организует и проводит ежемесячные разборы с бортпроводниками с целью систематизирования информации о выполненной работе, ее организации и выработке плана мероприятий на последующий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Контроль организации работы бортпроводников осуществляется эксплуатантом в целях выполнения требований Руководства по производству полетов 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Контроль предусматривает проведение регулярных проверок организации работы бортпроводников эксплуатантом, направленных на достижение желаемых результатов в области безопасности полетов, авиационной безопасности и повышения качества обслуживания пассажиров на борту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Контролю подлежат: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планирование работы (полетов) бортпроводников;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профессиональная подготовка и допуск к работе.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