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0c945" w14:textId="960c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25 августа 2006 года № 817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мая 2011 года № 476. Утратило силу постановлением Правительства Республики Казахстан от 25 августа 2011 года № 964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25.08.2011 </w:t>
      </w:r>
      <w:r>
        <w:rPr>
          <w:rFonts w:ascii="Times New Roman"/>
          <w:b w:val="false"/>
          <w:i w:val="false"/>
          <w:color w:val="ff0000"/>
          <w:sz w:val="28"/>
        </w:rPr>
        <w:t>№ 964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августа 2006 года № 817 "Об утверждении Правил ведения мониторинга подзаконных нормативных правовых актов" (САПП Республики Казахстан, 2006 г., № 33, ст. 354)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мониторинга подзаконных нормативных правовых актов,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после слов "нормативные правовые акты," дополнить словами "в том числе нормативные постановления Конституционного Совета и Верховного Суда Республики Казахстан,";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слово "реагирования" заменить словами "надзора, судебных решений";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словами ", а также рекомендации Межведомственной комиссии по совершенствованию действующего законодательства в части противодействия коррупции";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слово "актов." заменить словом "актов;";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"6) рекомендации научно-практических конференций, семинаров, совещаний, проводимых по проблемам действующего законодательства, а также материалы, предоставляемые неправительственными организациями.";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частями второй, третьей и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"При принятии новых нормативных правовых актов вышестоящего уровня подразделениями уполномоченного органа совместно с соответствующими структурными подразделениями в течение трех рабочих дней анализируются подзаконные акты, связанные с предметом регулирования новых нормативных правовых актов вышестоящего уровня.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несоответствия подзаконных актов новым нормативным правовым актам вышестоящего уровня в месячный срок со дня вступления в силу новых нормативных правовых актов вышестоящего уровня подразделениями уполномоченного органа совместно с соответствующими структурными подразделениями принимаются меры по внесению изменений и (или) дополнений, либо признанию их утратившими силу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Информация о принятых мерах уполномоченными органами с приложением нормативных правовых актов, предусматривающих внесение изменений и (или) дополнений в подзаконные акты, нормы которых противоречат новым нормативным правовым актам вышестоящего уровня, или признание их утратившими силу, в недельный срок после их принятия предоставляется в органы юстиции.";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"7-1. Приказом руководителя (исполняющего его обязанности) государственного органа не позднее 20 декабря текущего календарного года, утверждается График проведения мониторинга подзаконных актов на предстоящий календарный год, предусматривающий проведение анализа на системной основе в отношении всех подзаконных актов (без учета актов о внесении изменений и/или дополнений), включенных в Регистр подзаконных нормативных правовых актов (далее - График) соответствующими структурными подразделениями совместно с подразделениями своего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График предусматривает мероприятия и конкретные сроки проведения мониторинга подзаконных актов (без учета актов о внесении изменений и/или дополнений), включенных в Регистр подзаконных нормативных правовых актов, а также периодический возврат (каждые полгода, за исключением принятых актов в этом полугодии) к подзаконным актам, в отношении которых был проведен мониторинг.";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за исключением случаев, предусмотренных в частях второй, третьей и четвертой пункта 7 настоящих Правил.";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части первой после слов "полученные информации и предложения" дополнить словами "в течение тридцати календарных дней с момента их поступления";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"Разработанные в результате мониторинга проекты нормативных постановлений Правительства Республики Казахстан не позднее 5 числа месяца, следующего за истекшим кварталом, направляются на согласование в государственные органы.";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"20-1. Внесение сведений в регистр осуществляется в течение десяти рабочих дней после введения в действие нормативных правовых актов.";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части первой после слов "о результатах мониторинга" дополнить словами "с приложением перечня подзаконных актов, в отношении которых проводится мониторинг согласно Регистру в хронологическом порядке их принятия, а также копию Графика";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частью второй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"Периодически, но не реже одного раза в полугодие, органы юстиции совместно с уполномоченными органами обсуждают результаты мониторинга уполномоченных органов с целью выработки конкретных мер по устранению выявленных недостатков.";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"с внесением в случае необходимости предложений о принятии мер дисциплинарного, либо поощрительного характера по результатам проведенного уполномоченными органами мониторинга подзаконных актов.".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