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45b8" w14:textId="f344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являющихся субъектами базового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2011 года № 511. Утратило силу постановлением Правительства Республики Казахстан от 3 июня 2022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61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являющихся субъектами базового финансирования.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2011 года № 511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являющихся субъектами базового финансирования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23.08.2011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21.09.2011 </w:t>
      </w:r>
      <w:r>
        <w:rPr>
          <w:rFonts w:ascii="Times New Roman"/>
          <w:b w:val="false"/>
          <w:i w:val="false"/>
          <w:color w:val="ff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28.04.2012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21.05.2012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ff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12.06.2012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26.06.2012 </w:t>
      </w:r>
      <w:r>
        <w:rPr>
          <w:rFonts w:ascii="Times New Roman"/>
          <w:b w:val="false"/>
          <w:i w:val="false"/>
          <w:color w:val="ff0000"/>
          <w:sz w:val="28"/>
        </w:rPr>
        <w:t>№ 837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13.07.2012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26.07.2012 </w:t>
      </w:r>
      <w:r>
        <w:rPr>
          <w:rFonts w:ascii="Times New Roman"/>
          <w:b w:val="false"/>
          <w:i w:val="false"/>
          <w:color w:val="ff0000"/>
          <w:sz w:val="28"/>
        </w:rPr>
        <w:t>№ 978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30.07.2012 </w:t>
      </w:r>
      <w:r>
        <w:rPr>
          <w:rFonts w:ascii="Times New Roman"/>
          <w:b w:val="false"/>
          <w:i w:val="false"/>
          <w:color w:val="ff0000"/>
          <w:sz w:val="28"/>
        </w:rPr>
        <w:t>№ 999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12.11.2012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08.05.2013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29.05.2013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02.07.2013 </w:t>
      </w:r>
      <w:r>
        <w:rPr>
          <w:rFonts w:ascii="Times New Roman"/>
          <w:b w:val="false"/>
          <w:i w:val="false"/>
          <w:color w:val="ff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16.09.2013 </w:t>
      </w:r>
      <w:r>
        <w:rPr>
          <w:rFonts w:ascii="Times New Roman"/>
          <w:b w:val="false"/>
          <w:i w:val="false"/>
          <w:color w:val="ff0000"/>
          <w:sz w:val="28"/>
        </w:rPr>
        <w:t>№ 959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27.12.2013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04.05.2014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20.11.2014 </w:t>
      </w:r>
      <w:r>
        <w:rPr>
          <w:rFonts w:ascii="Times New Roman"/>
          <w:b w:val="false"/>
          <w:i w:val="false"/>
          <w:color w:val="ff0000"/>
          <w:sz w:val="28"/>
        </w:rPr>
        <w:t>№ 1212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23.04.2015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15.11.2016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28.12.2016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18.01.2017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15.02.2017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18.02.2017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24.05.2017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02.06.2017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22.01.2018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05.04.2018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14.09.2018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16.10.2018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19.10.2018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12.06.2019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26.06.2019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05.07.2019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31.07.2019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11.10.2019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04.12.2019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10.12.2019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20.12.2019 </w:t>
      </w:r>
      <w:r>
        <w:rPr>
          <w:rFonts w:ascii="Times New Roman"/>
          <w:b w:val="false"/>
          <w:i w:val="false"/>
          <w:color w:val="ff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08.09.2020 </w:t>
      </w:r>
      <w:r>
        <w:rPr>
          <w:rFonts w:ascii="Times New Roman"/>
          <w:b w:val="false"/>
          <w:i w:val="false"/>
          <w:color w:val="ff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21.10.2020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23.10.2020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11.11.2020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20.11.2020 </w:t>
      </w:r>
      <w:r>
        <w:rPr>
          <w:rFonts w:ascii="Times New Roman"/>
          <w:b w:val="false"/>
          <w:i w:val="false"/>
          <w:color w:val="ff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30.12.2020 </w:t>
      </w:r>
      <w:r>
        <w:rPr>
          <w:rFonts w:ascii="Times New Roman"/>
          <w:b w:val="false"/>
          <w:i w:val="false"/>
          <w:color w:val="ff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31.12.2020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18.02.2021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01.09.2021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03.09.2021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опубликованию); от 15.11.2021 </w:t>
      </w:r>
      <w:r>
        <w:rPr>
          <w:rFonts w:ascii="Times New Roman"/>
          <w:b w:val="false"/>
          <w:i w:val="false"/>
          <w:color w:val="ff0000"/>
          <w:sz w:val="28"/>
        </w:rPr>
        <w:t>№ 815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20.12.2021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п.13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04.02.2022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29.04.2022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молекулярной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и биохимии имени М.А. Айтхожина"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генетики и физиологии"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21.10.2020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21.10.2020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"Алтайский ботанический сад"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зоологии"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"Мангышлакский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экспериментальный ботанический сад"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биологии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 растений"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математики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математического моделирования"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 12.06.2012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механики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машиноведения имени академика У.А. Джолдасбекова"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информационных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технологий"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проблем горения"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экономики"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философии, политологии и религиоведения"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языкознания имени А. Байтурсынова"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востоковедения имени Р.Б. Сулейменова"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археологии имени А.Х. Маргулана"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литературы и искусства имени М.О. Ауэзова"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истории и этнологии имени Ч.Ч. Валиханова" Комитета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10.12.2019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01.01.2020).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"Национальная академия образования имени И. Алтынсарина"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"Научно-технологический центр "Парасат"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научно-производственный холдинг "Фитохимия"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наук о земле, металлургии и обогащения"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"Физико-технический институт"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геологических наук им. К.И. Сатпаева"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гидрогеологии и геоэкологии им. У.М. Ахмедсафина"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01.09.2021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географии и водной безопасности"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01.09.2021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"Ғылым ордасы" Комитета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11.10.2019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29.05.2013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08.09.2020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лесного хозяйства и агролесомелиорации имени А.Н. Букейхана"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08.09.2020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почвоведения и агрохимии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У.У. Успанова"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животноводства и кормопроизводства"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"Юго-Западный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животноводства и растениеводства"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29.04.2022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земледелия и растениеводства"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"Сельскохозяйственная опытная станция "Заречное"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зернового хозяйства имени А. Бараева"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хлопководства"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рисоводства имени Ибрая Жахаева"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защиты и карантина растений имени Жазкена Жиембаева"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плодоовощеводства"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"Восточно-Казахстанская сельскохозяйственная опытная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"Кокшетауское опытно-производственное хозяйство"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перерабатывающей и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"Научно-производственный центр агроинженерии"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 экономики АПК и развития сельских территорий"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"Павлодарская сельскохозяйственная опытная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"Северо-Казахстанский научно-исследовательский институт сельского хозяйства"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"Қазақ тұлпары"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"Карабалыкская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опытная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"Карагандинская сельскохозяйственная опытная станция имени А.Ф. Христенко"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"Красноводопадская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опытная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опытная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"Северо-Казахстанская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опытная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"Аналитический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 в АПК"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"КазАгроИнновация"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05.07.2019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ядерный центр Республики Казахстан"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ядерной физики"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04.12.2019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новых технологий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исключен постановлением Правительства РК от 19.09.2014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Заголовок раздела в редакции постановления Правительства РК от 23.04.2015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12.06.2019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30.07.2012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Заголовок раздела в редакции постановления Правительства РК 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17.02.20.17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научно-исследовательский институт онкологии и радиологии"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"Научно-исследовательский институт кардиологии и внутренних болезней"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центр хирургии имени А.Н. Сызганова"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педиатрии и детской хирургии"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22.01.2018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"Казахский научный центр дерматологии и инфекционных заболеваний"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акушерства, гинекологии и перинатологии"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 28.12.2016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научный центр травматологии и ортопедии имени академика Батпенова Н.Д."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научный центр фтизиопульмонологии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 от 28.12.2016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корпоративного фонда "UniversityMedicalCenter" Национальный научный центр материнства и детства"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"Научно-производственный центр трансфузиологии"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Исключена постановлением Правительства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17.02.2017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22.01.2018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24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"Национальный научный центр особо опасных инфекций имени Масгута Айкимбаева"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22.01.2018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противоинфекционных препаратов"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"Научно-исследовательский институт проблем биологической безопасности"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"Национальный центр биотехнологии"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"Республиканская коллекция микроорганизмов"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"Научно-аналитический центр "Биомедпрепарат"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ветеринарный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исключен постановлением Правительства РК от 23.04.2015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Раздел исключен постановлением Правительства РК от 23.10.2020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 коммуникаций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исключен постановлением Правительства РК от 19.09.2014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космическое 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исключен постановлением Правительства РК от 19.09.2014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исключен постановлением Правительства РК от 23.04.2015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управлению земельными ресурсами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исключен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атомной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Раздел исключен постановлением Правительства РК от 04.05.2014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Раздел исключен постановлением Правительства РК от 02.06.2017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постановлением Правительства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17.02.2017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Исключена постановлением Правительства РК от 15.02.2017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Заголовок раздела - в редакции постановления Правительства РК от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"Research &amp; Development центр "Казахстан инжиниринг"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Сноска. Перечень дополнен подразделом в соответствии с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Заголовок раздела в редакции постановления Правительства РК от 23.10.2020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 Комитета индустриального развития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технологического прогнозирования" Комитета индустриального развития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24.05.2017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постановления Правительства РК от 20.12.2021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Исключен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 Министерства индустрии и инфраструктурного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Перечень дополнен подразделом в соответствии с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Сноска.Заголовок - в редакции постановления Правительства РК от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дорожный научно-исследовательский институт".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Министерства индустрии и инфраструктурного развития Республики Казахстан</w:t>
            </w:r>
          </w:p>
          <w:bookmarkEnd w:id="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Раздел дополнен подразделом в соответствии с постановлением Правительства РК от 15.02.2017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в редакции постановления Правительства РК от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научно-исследовательский и проектный институт строительства и архитектуры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по инвестициям и развитию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Сноска. Перечень дополнен подразделом в соответствии с постановлением Правительства РК от 27.02.2015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; исключен постановлением Правительства РК от 15.11.2016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"Центр поддержки цифрового правительства"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космических исследований и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Дочернее товарищество с ограниченной ответственностью "Институт космической техники и технологий"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Дочернее товарищество с ограниченной ответственностью "Астрофизический институт им. В.Г. Фесенкова"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Дочернее товарищество с ограниченной ответственностью "Институт ионосферы"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Перечень дополнен разделом в соответствии с постановлением Правительства РК от 18.02.2017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"Республиканский научно-исследовательский институт по охране труда Министерства труда и социальной защиты населения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Перечень дополнен разделом в соответствии с постановлением Правительства РК от 05.07.2019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"Институт ботаники и фитоинтродукции"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водного хозяйства"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"Научно-производственный центр рыбного хозяйства" Комитета рыбного хозяйства Министерства экологии, геологии и природных ресурсов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Перечень дополнен разделом в соответствии с постановлением Правительства РК от 23.10.2020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научных исследований, подготовки и обучения в сфере гражданской защиты".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"Институт сейсмологии".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"Сейсмологическая опытно-методическая экспедиция".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Перечень дополнен разделом в соответствии с постановлением Правительства РК от 11.11.2020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военно-стратегических исследований"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