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cc41c" w14:textId="c8cc4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 организации летной работы в гражданской авиации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мая 2011 года № 532. Утратило силу постановлением Правительства Республики Казахстан от 25 сентября 2015 года № 782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25.09.2015 </w:t>
      </w:r>
      <w:r>
        <w:rPr>
          <w:rFonts w:ascii="Times New Roman"/>
          <w:b w:val="false"/>
          <w:i w:val="false"/>
          <w:color w:val="ff0000"/>
          <w:sz w:val="28"/>
        </w:rPr>
        <w:t>№ 782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Законом РК от 29.09.2014 г.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по инвестициям и развитию Республики Казахстан от 20 марта 2015 года № 307.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15 июля 2010 года "Об использовании воздушного пространства Республики Казахстан и деятельности авиации"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организации летной работы в гражданской авиации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мая 2011 года № 532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по организации летной работы</w:t>
      </w:r>
      <w:r>
        <w:br/>
      </w:r>
      <w:r>
        <w:rPr>
          <w:rFonts w:ascii="Times New Roman"/>
          <w:b/>
          <w:i w:val="false"/>
          <w:color w:val="000000"/>
        </w:rPr>
        <w:t>
в гражданской авиации Республики Казахстан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Правила по организации летной работы в гражданской авиации Республики Казахстан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15 июля 2010 года "Об использовании воздушного пространства Республики Казахстан и деятельности авиации".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определяют порядок организации летной работы в гражданской авиации и являются обязательными для эксплуатантов гражданских воздушных судов, осуществляющих воздушные перевозки и авиационные работы, полеты в целях авиации общего назначения на воздушных судах с сертифицированной взлетной массой 5700 килограмм и более и воздушных судах с газотурбинными двигателями независимо от взлетной массы.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Организация летной работы включает: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планирование летной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профессиональную подготовку летного состава;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допуск летного состава к полетам;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формирование экипажей воздушных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квалификационные проверки летного состава;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тренировку летного состава;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разборы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контроль и анализ летной работы и безопасности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летно-методическую работу и ведение документации.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авиакомпания - юридическое лицо, имеющее сертификат эксплуатанта гражданских воздушных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авиационный персонал - физические лица, имеющие специальную и (или) профессиональную подготовку, осуществляющие деятельность по выполнению и обеспечению полетов воздушных судов, воздушных перевозок и авиационных работ, техническому обслуживанию воздушных судов, организации и обслуживанию воздушного движения, управлению воздушным движением;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в сфере гражданской авиации - центральный исполнительный орган, осуществляющий руководство в области использования воздушного пространства Республики Казахстан и деятельности гражданской и экспериментальной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предварительная подготовка - основной вид подготовки экипажа к полету (полетам), в процессе которой проводятся изучение материалов, подготовка документов, отработка действий и контроль готовности экипажа к выполнению задания на полет;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особо важные полеты - статус, присваиваемый уполномоченными Правительством Республики Казахстан государственными органами полетам воздушных судов, а также маршрутам (рейсам) их следования при воздушных перевозках охраняемых лиц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командир воздушного судна - физическое лицо, в установленном порядке прошедшее соответствующее обучение, имеющее свидетельство пилота и допуск на право самостоятельного управления воздушным судном данного типа, в обязанности которого входит руководство деятельностью экипажа по организации и выполнению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член кабинного экипажа - лицо, относящееся к авиационному персоналу, которое в интересах безопасности и в целях обслуживания пассажиров и (или) перевозки грузов выполняет обязанности на борту воздушного судна, поручаемые ему эксплуатантом или командиром воздушного судна, но не являющееся членом летного экипажа;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командно-летный состав - должностные лица авиационного персонала, занимающие командную летную должность, имеющие допуск к инструкторской работе и действующее свидетельство авиационного персонала гражданской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командно-руководящий состав - должностные лица авиационного персонала гражданской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должностное лицо - лицо, постоянно или временно занимающее должность, связанную с выполнением организационно-распорядительных или административно-хозяйственных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предполетная подготовка - этап подготовки экипажа к выполнению предстоящего полета, содержащий операции с момента явки в аэродромный диспетчерский пункт (при авиационных работах - на рабочий аэродром) до момента запуска двигателя воздушного судна для полета;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летное подразделение - структурное подразделение организации гражданской авиации, задачей которого является организация летной работы, подготовка и выполнение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летная тренировка - процесс обучения летного состава в целях приобретения (восстановления) и поддержания навыков летной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летная работа - работа, проводимая летным составом по выполнению задания на полет;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организация летной работы - система мероприятий по планированию летной работы и управлению летными подразделениями и экипажами воздушных судов гражданской авиации для обеспечения безопасности, регулярности и экономической эффективности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планирование летной работы - выработка порядка, последовательности и эффективных методов выполнения перспективных, текущих и оперативных планов работы летного состава организаций гражданской авиации в установленные сроки;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безопасность полета - комплекс мер, обеспечивающих безопасное проведение полетов, при котором риск причинения вреда жизни или здоровью людей или нанесения ущерба имуществу снижен до приемлемого уровня и поддерживается на этом либо более низком уровне посредством непрерывного процесса выявления источников опасности и контроля факторов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летный состав - члены летного экипажа, имеющие специальную подготовку и свидетельство на право летной эксплуатации воздушного судна данного типа и (или) его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летно-инструкторский состав - лица авиационного персонала гражданской авиации, занимающие должность инструктора, имеющие допуск к инструкторской работе по специальности, типу воздушного судна и действующее свидетельство авиационного персонала гражданской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летная проверка - процесс определения уровня знаний и навыков экипажа (членов экипажа) в целях и в сроки, устанавливаемые настоящими Правилами;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член летного экипажа - лицо, относящееся к авиационному персоналу, имеющее действующее свидетельство авиационного персонала, на которого возложены обязанности связанные с управлением воздушным судном в течение полетного времени;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член экипажа - лицо, относящееся к авиационному персоналу, назначенное для выполнения определенных обязанностей на борту воздушного судна в течение полетного времени;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 разбор полетов в экипаже - анализ командиром воздушного судна (проверяющим) качества выполнения задания на полет каждым членом экипажа в целях совершенствования профессиональной подготовки членов экипажа, устранения и предупреждения отклонений в работе экипажа после доклада каждого члена экипажа.</w:t>
      </w:r>
    </w:p>
    <w:bookmarkEnd w:id="4"/>
    <w:bookmarkStart w:name="z4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Планирование летной работы</w:t>
      </w:r>
    </w:p>
    <w:bookmarkEnd w:id="5"/>
    <w:bookmarkStart w:name="z4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Целью планирования летной работы является обеспечение безопасности и регулярности полетов.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Планирование летной работы осуществляется в целях: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формирования и совершенствования процесса организации летной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проведения профилактической работы по предупреждению авиационных происшествий и инцидентов, происходящих по вине летного состава;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подготовки необходимого количества летного состава с требуемым уровнем профессиональной 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развития учебно-методической базы и повышения эффективности ее использования в системе профессиональной подготовки летного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Планирование летной работы осуществляется в соответствии с требованиями нормативно-правовых актов в сфере гражданской авиации, приказов, указаний и рекомендаций, а также согласно перспективным, текущим, оперативным (месячным, суточным) планам работы авиакомпании (эксплуатанта) с учетом данных анализа организации летной работы и состояния безопасности полетов за истекший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планировании летной работы в авиакомпании (эксплуатантом) детально разрабатываются: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годовой план основных мероприятий по организации летной работы и обеспечению безопасности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годовой план-график проверок подразделений (экипажей).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Планы разрабатываются руководителем по организации летной работы с привлечением необходимых специалистов и утверждаются руководителем авиакомпании (эксплуатантом).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План основных мероприятий предусматривает: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формирование и совершенствование процесса организации летной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построение целевой профилактической работы по предупреждению авиационных происшествий и их предпосылок, происходящих по вине летного состава;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развитие учебно-методической работы и повышение эффективности ее использования в системе профессиональной подготовки летного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План-график проверок подразделений (экипажей), работающих в отрыве от базового аэродрома, составляется на период выполнения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летной службе авиакомпании (эксплуатанта) разрабатываются: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годовой план основных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план-график подготовки, тренировок и проверок командно-летного состава летной службы и проверок подразделений (экипажей);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ежемесячный план работы летной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Планы разрабатываются руководителем летной службы с привлечением необходимых специалистов и утверждаются вышестоящим руководителем.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План основных мероприятий летной службы предусматривает: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совершенствование процессов организации летной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развитие летно-методической базы и ее использование в процессе профессиональной подготовки летного состава;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разработку направлений целевой профилактической работы по предупреждению авиационных происшествий и инцидентов;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организацию подготовки необходимого количества экипажей с требуемым уровнем профессиональной подготовки.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План-график подготовки, тренировок и проверок содержит сведения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руководителю летного подразделения;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заместителю руководителя летной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старшим авиационным специалистам летной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местоположению проверяемых подразделений (экипажей) с датами (периодом) проверки.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в организации гражданской авиации одной летной службы без других летных подразделений дополнительно учитываются сведения на остальной летный и летно-инструкторский состав.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План работы летной службы составляется на каждый месяц и предусматривает проведение организационных и летно-методических мероприятий по обеспечению безопасности полетов и качества организации летной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Контроль выполнения планов осуществляет руководитель летной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летном подразделении разрабатываются: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годовой план-график подготовки, тренировки и проверок;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план-график работы подразделения;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ежемесячный план-график работы и отдыха летного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Планы разрабатываются командиром летного подразделения с привлечением необходимых специалистов и утверждаются руководителем летной службы авиакомпании (эксплуатанта).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План-график подготовки, тренировок и проверок содержит сведения на следующий командно-летный, инструкторский и летный состав подразделения: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командира летного подразделения;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пилотов-инструкторов;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командиров и членов экипажей.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План-график работы авиационного подразделения на месяц предусматривает проведение организационных, летно-методических мероприятий и мероприятий по обеспечению безопасности полетов.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Контроль выполнения планов осуществляет заместитель командира летного подразделения по летно-методической работе.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Оперативное планирование полетов осуществляется отделом планирования летной службы (службой обеспечения полетов), на основании расписаний движения воздушных судов, заявок на выполнение авиационных работ и на выполнение специальных рейсов, тренировочных и других полетов и необходимые данные для составления сводного оперативного плана представляются в центральную диспетчерскую службу авиакомпании (эксплуатанта).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Оперативное планирование полетов на авиационных работах осуществляется согласно заявке организации - заказчика авиационных работ, в зависимости от готовности воздушных судов, экипажей, инженерно-технического персонала и других служб, обеспечивающих полеты на авиационных работах.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Оперативный план полетов согласовывается с руководителями служб, обеспечивающих полеты, и утверждается руководителем авиакомпании (эксплуатанта).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Контроль выполнения оперативного плана и организации взаимодействия служб осуществляет руководитель службы обеспечения полетов авиакомпании (эксплуатанта).</w:t>
      </w:r>
    </w:p>
    <w:bookmarkEnd w:id="6"/>
    <w:bookmarkStart w:name="z9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Профессиональная подготовка летного состава</w:t>
      </w:r>
    </w:p>
    <w:bookmarkEnd w:id="7"/>
    <w:bookmarkStart w:name="z9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Правила профессиональной подготовки авиационного персонала, непосредственно участвующего в обеспечении безопасности полетов, утверждаются Правительством Республики Казахстан. Профессиональная подготовка летного состава проводится в целях получения, поддержания и повышения уровня профессиональных знаний и навыков, необходимых для выполнения своевременных и правильных действий членов экипажа, обеспечивающих безопасность полетов в ожидаемых условиях и особых ситуациях.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Профессиональная подготовка летного состава включает: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первоначальную подготовку;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переподготовку на другой тип воздушного судна (далее - ВС);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повышение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поддержание квалификации летного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Первоначальная подготовка проводится в целях получения и закрепления профессиональных знаний и навыков, удовлетворяющих требованиям, предъявляемым при выдаче свидетельств (сертификатов) авиационным специалистам.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Переподготовка летного состава проводится в целях получения и закрепления профессиональных знаний и практических навыков, необходимых для выполнения функциональных обязанностей в качестве члена экипажа на новом типе ВС.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Переподготовка летного состава проводится в сертифицированных авиационных учебных центрах, в том числе и иностранного государства, признанных уполномоченным органом. Переподготовка летного состава легкой и сверхлегкой авиации, не задействованного в коммерческих воздушных перевозках, проводится по утвержденным уполномоченным органом программам переподготовки летного состава эксплуатанта по типу ВС.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Повышение квалификации летного состава проводится в целях совершенствования профессиональных знаний и практических навыков. Командно-летный, инспекторский, инструкторский и летный состав проходит курсы повышения квалификации (далее - КПК) и ежегодный контроль знаний специальных дисциплин в аттестационных комиссиях авиакомпании (эксплуатанта) при продлении срока действия свидетельств.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Командно-летный, инспекторский, инструкторский и летный состав проходит КПК в сроки, устанавливаемые Правилами профессиональной подготовки авиационного персонала, непосредственно участвующего в обеспечении безопасности полетов.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прохождения очередного КПК освобождаются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получившие высшее образование по авиационной специальности в процессе летной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прошедшие переподготовку на другой тип ВС.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Командно-летный, инспекторский, инструкторский и летный состав, не прошедший КПК в сроки согласно требованиям </w:t>
      </w:r>
      <w:r>
        <w:rPr>
          <w:rFonts w:ascii="Times New Roman"/>
          <w:b w:val="false"/>
          <w:i w:val="false"/>
          <w:color w:val="000000"/>
          <w:sz w:val="28"/>
        </w:rPr>
        <w:t>пункта 30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к полетам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Командно-летный, инспекторский и инструкторский состав, не прошедший летно-методические (инструкторские) курсы в сроки согласно требованиям </w:t>
      </w:r>
      <w:r>
        <w:rPr>
          <w:rFonts w:ascii="Times New Roman"/>
          <w:b w:val="false"/>
          <w:i w:val="false"/>
          <w:color w:val="000000"/>
          <w:sz w:val="28"/>
        </w:rPr>
        <w:t>пункта 30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к полетам в качестве проверяющего и (или) инструктора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Командно-летному, инспекторскому и инструкторскому составу разрешается чередовать КПК по типу ВС и летно-методические курсы.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Оценки, полученные на курсах повышения квалификации, действительны для продления срока действия свидетельства (сертификата) авиационного персонала в течение одного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Поддержание квалификации летного состава включает: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теоретическую подготовку;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практические занятия на авиационной технике;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тренажерную подготовку;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летную подготовку.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Теоретическая подготовка включает: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анализ состояния организации летной работы и безопасности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изучение информации о доработках и изменениях конструкции ВС и его систем, вызывающих изменение правил летной эксплуатации;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анализ характерных отказов и неисправностей авиационной техники, методов их выявления и предупреждения;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анализ особенностей полетов и эксплуатации авиационной техники в различных условиях - сезонных, географических, рельефа местности и вулканической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анализ характерных отклонений и ошибок, допущенных при выполнении полетов (по данным средств сбора полетной информации) и тренировках на тренажере;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анализ материалов подготовки к полетам в осенне-зимний и весенне-летний периоды.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Практические занятия на ВС проводятся в соответствии с планом профессиональной учебы. Обеспечение занятий возлагается на руководителя летной и инженерно-авиационной службы авиакомпании (эксплуатанта).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Тренажерная подготовка летного состава проводится в целях приобретения, поддержания и совершенствования практических навыков по действиям экипажа в различных условиях, в том числе в особых случаях полета.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Тренажерная подготовка осуществляется на следующих типах тренажеров: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специализированные тренажеры функциональных систем;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специализированные тренажеры членов экипажа;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тренажеры кабинных процедур;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комплексные пилотажные тренажеры;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тренажеры аварийного покидания.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Специализированный тренажер функциональных систем применяется в целях: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изучения работы систем ВС в различных эксплуатационных условиях;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отработки навыков и умений предполетной проверки и летной эксплуатации систем ВС в различных эксплуатационных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Специализированный тренажер члена экипажа применяется для закрепления полученных знаний, отработки навыков и умений эксплуатации систем ВС, а также взаимодействия в различных эксплуатационных условиях на рабочем месте члена экипажа.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Специализированный тренажер пилота применяется для закрепления знаний и отработки практических навыков, необходимых при взлете, полете по маршруту и заходе на посадку с использованием различных радиотехнических систем.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Специализированный тренажер штурмана применяется для закрепления знаний и отработки практических навыков выполнения процедур по правилам самолетовождения и навигации.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Специализированный тренажер бортинженера применяется для закрепления знаний и отработки практических навыков летной эксплуатации систем ВС в различных условиях эксплуатации.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Тренажер кабинных процедур применяется в целях: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отработки элементов взаимодействия при предстартовой подготовке членов экипажа, подготовке и проверке систем ВС перед запуском двигателей;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отработки элементов взаимодействия в экипаже при выполнении и контроле операций согласно контрольным листам и картам контрольной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отработки навыков и элементов взаимодействия в экипаже при запуске двигателей, после запуска, выполнении работ перед выруливанием, на предварительном и исполнительном старте, после посадки, перед выключением двигателей и после их выключения.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Тренажер аварийного покидания предназначен для закрепления знаний и отработки навыков по эксплуатации аварийно-спасательного снаряжения, а также для взаимодействия обучаемого с другими членами экипажа при вынужденной посадке и аварийном покидании ВС.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Тренажерная подготовка осуществляется с периодичностью один раз в шесть месяцев, объемом не менее 12 часов в год и включает следующие этапы: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наземную подготовку;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отработку элементов подготовки на тренажере;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послеполетный разбор.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Подменять тренировку на тренажере экзаменом на тренажере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Лица, не прошедшие тренировку на тренажере в установленные сроки и не выполнившие в полном объеме программу тренировки, теряют право на дальнейшее выполнение полетов на данном типе ВС до прохождения соответствующей тренировки.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49. Лица, выполняющие полеты на двух типах воздушных судов, проходят тренировки на соответствующих типах тренажеров, последовательно чередуя 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50. Лица, выполняющие полеты на трех (четырех) типах воздушных судов, проходят плановые тренировки на соответствующих типах тренажеров, чередуя их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1 и 3 кварталах по высшему типу ВС;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во 2 и 4 кварталах на других типах воздушных судов.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51. При отсутствии на территории Республики Казахстан комплексных тренажеров соответствующих типов воздушных судов, летный состав авиакомпаний (эксплуатантов) проходит тренировку на комплексных тренажерах в других странах, а при отсутствии таковых заменяется тренировкой в кабине обесточенного ВС на земле по методике эксплуатанта, согласованной с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52. Летная подготовка выполняется в целях поддержания и совершенствования навыков управления ВС в различных условиях полета и включает: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выполнение командиром воздушного судна (далее - КВС) в сложных метеорологических условиях на ВС или комплексном тренажере не менее трех заходов в течение шести месяцев самостоятельно или с инструктором на борту;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выполнение КВС не менее трех заходов соответствующих присвоенному минимуму в реальных метеорологических условиях или с применением системы имитации видимости, на ВС или комплексном тренажере в течение двенадцати месяцев от даты присвоения минимума, либо от даты контрольно-проверочного полета на восстановление (подтверждение) минимума, из общего числа заходов на посадку один заход выполняется в автоматическом режиме (на воздушных судах, оборудованных автоматическими системами);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выполнение КВС двух полетов по маршруту в течение двенадцати месяцев в объеме не менее трех часов в реальных метеорологических условиях, соответствующих минимуму КВС по видимости (на воздушных судах, выполняющих полеты по правилам визуальных полетов на предельно-малых и малых высотах).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53. КВС, имеющему минимум для взлета по видимости 200 метров и менее, для подтверждения минимума необходимо выполнить в течение двенадцати месяцев не менее одного взлета при видимости 400 метров и менее или с применением системы имитации видимости в реальных условиях или на комплексном тренажере.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54. Лицам командно-летного, инспекторского, летно-инструкторского и командирам воздушных судов, допущенным к полетам на нескольких типах воздушных судов, необходимо: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выполнить установленные три захода в сложных метеорологических условиях или на комплексном тренажере или воздушном судне каждого типа ВС, чередуя их в течение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подтверждать присвоенный минимум командира воздушного судна на каждом типе ВС.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55. При отсутствии трех заходов в сложных метеорологических условиях, с применением системы имитации видимости или на комплексном тренажере, выполняется тренировка в аэродромных или рейсовых условиях с инструктором в составе экипажа. При этом лицо командно-летного (инспекторского, инструкторского) состава выполняет полет в качестве КВС.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56. КВС, не выполнивший установленного количества заходов, не допускается к полетам.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57. КВС, не подтвердивший присвоенный ему минимум, допускается к полетам по минимуму, повышенному на одну ступень, но не выше минимума первоначального допуска.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58. Летный состав, выполняющий полеты на воздушных судах западного производства, оборудованных системами автоматического захода на посадку и посадки, поддерживает навыки техники пилотирования в сложных метеорологических условиях и подтверждает присвоенный минимум на комплексных пилотажных тренажерах (Full Flight Simulator) при прохождении регулярной и сезонной тренажерной подготовки.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59. Сезонная подготовка летного состава включает: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теоретическую подготовку;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тренажерную подготовку;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предварительную подготовку;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проведение летно-технической конференции.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60. Теоретическая подготовка совмещается с профессиональной учебой. Теоретическая подготовка предусматривает вопросы эксплуатации воздушных судов, навигации, особенности выполнения и обеспечения полетов в предстоящий сезонный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61. Тренировка на тренажере проводится по программам плановой тренировки, применительно к условиям предстоящего сезонного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62. На предварительной подготовке уточняются вопросы эксплуатации воздушных судов в осенне-зимний или весенне-летний периоды и особенности метеорологических условий на конкретных аэродромах и воздушных трассах. Итог предварительной подготовки - проведение командно-летным, инспекторским и инструкторским составом контроля знаний и готовности экипажей к работе в предстоящий период с оформлением его результатов в журнале предварительной подготовки.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63. Заключительным этапом сезонной подготовки экипажей является летно-техническая конференция, на которой заслушивается анализ организации летной работы и состояния безопасности полетов в сравнении с анализами прошедших периодов, даются рекомендации по работе в предстоящий период, и издается приказ о допуске летного состава к полетам.</w:t>
      </w:r>
    </w:p>
    <w:bookmarkEnd w:id="8"/>
    <w:bookmarkStart w:name="z17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Допуск летного состава к полетам</w:t>
      </w:r>
    </w:p>
    <w:bookmarkEnd w:id="9"/>
    <w:bookmarkStart w:name="z17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Лица командно-летного, инспекторского и инструкторского состава допускаются к выполнению полетов на воздушных судах: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пилоты - не более трех типов воздушных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штурманы - не более четырех типов воздушных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бортинженеры, бортмеханики - не более трех типов воздушных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авиационный персонал нелетных специальностей - не более трех типов воздушных судов, на воздушных судах категории "В" и выше - не более двух типов.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65. Члены экипажей воздушных судов допускаются к выполнению полетов на воздушных судах: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пилоты - на двух типах воздушных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штурманы, бортинженеры (бортмеханики), бортрадисты, бортоператоры - на двух типах воздушных судов.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66. Допуск пилотов и бортинженеров (бортмехаников) к полетам на двух типах воздушных судов производится при налете на каждом типе не менее 200 часов. Выполнение коммерческих воздушных перевозок в качестве КВС на ранее освоенном типе ВС разрешается при самостоятельном налете на этом типе не менее 1000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67. Для пилотов не допускается совмещение полетов на ВС с дисплейным приборным оборудованием и на ВС со стрелочным приборным оборудованием.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68. Допуск после перерыва в летной работе от 30 до 90 дней осуществляется при условии: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изучения учебных материалов и материалов разборов, а также информации по безопасности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проведения предварительной 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тренировки на тренажере или в рейсовых условиях в объеме не менее трех часов или двух заходов по схеме снижения и захода на посадку - для командиров воздушных судов и лиц командно-летного и инспекторского состава (летной специальности).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69. Допуск после перерыва в летной работе от 90 до 180 дней осуществляется при условии: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проведения предварительной 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изучения изменений конструкции и эксплуатации данного типа ВС;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проведения тренировки на тренажере в объеме, указанном в  </w:t>
      </w:r>
      <w:r>
        <w:rPr>
          <w:rFonts w:ascii="Times New Roman"/>
          <w:b w:val="false"/>
          <w:i w:val="false"/>
          <w:color w:val="000000"/>
          <w:sz w:val="28"/>
        </w:rPr>
        <w:t>пункте 68</w:t>
      </w:r>
      <w:r>
        <w:rPr>
          <w:rFonts w:ascii="Times New Roman"/>
          <w:b w:val="false"/>
          <w:i w:val="false"/>
          <w:color w:val="000000"/>
          <w:sz w:val="28"/>
        </w:rPr>
        <w:t> 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70. Допуск после перерыва в летной работе от 180 дней до одного года осуществляется при условии: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проведения самостоятельной 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проведения предварительной 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изучения изменений конструкции и эксплуатации данного типа ВС;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проведения сезонной 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проведения тренировки на тренажере в объеме плановой тренировки;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проведения летной тренировки в производственных условиях в объеме, указанном в </w:t>
      </w:r>
      <w:r>
        <w:rPr>
          <w:rFonts w:ascii="Times New Roman"/>
          <w:b w:val="false"/>
          <w:i w:val="false"/>
          <w:color w:val="000000"/>
          <w:sz w:val="28"/>
        </w:rPr>
        <w:t>пункте 68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71. При перерыве в полетах более одного года проводится: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теоретическая и практическая подготовка согласно </w:t>
      </w:r>
      <w:r>
        <w:rPr>
          <w:rFonts w:ascii="Times New Roman"/>
          <w:b w:val="false"/>
          <w:i w:val="false"/>
          <w:color w:val="000000"/>
          <w:sz w:val="28"/>
        </w:rPr>
        <w:t>подпунктам 1</w:t>
      </w:r>
      <w:r>
        <w:rPr>
          <w:rFonts w:ascii="Times New Roman"/>
          <w:b w:val="false"/>
          <w:i w:val="false"/>
          <w:color w:val="000000"/>
          <w:sz w:val="28"/>
        </w:rPr>
        <w:t>)-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) пункта 70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тренировка на тренажере в объеме полутодовой 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для КВС - летная тренировка с закрепленным инструктором в объеме не менее 50 % программы ввода в строй согласно Программе подготовки летного состава по типу ВС (далее - ППЛС) авиакомпании (эксплуатанта), утверждаемой уполномоченным органом, а для вторых пилотов - тренировка в аэродромных или производственных условиях в объеме не менее пяти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проверка техники пилотирования и практической работы в полете.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72. При перерыве в полетах по видам авиационных работ более шести месяцев допуск летного состава к полетам осуществляется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70</w:t>
      </w:r>
      <w:r>
        <w:rPr>
          <w:rFonts w:ascii="Times New Roman"/>
          <w:b w:val="false"/>
          <w:i w:val="false"/>
          <w:color w:val="000000"/>
          <w:sz w:val="28"/>
        </w:rPr>
        <w:t> 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73. При перерыве в полетах три года и более проводится: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учеба на курсах переподготовки на тип ВС, на который авиационный специалист имел допуск к полетам или другой тип ВС;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летная тренировка и проверка техники пилотирования в объеме, согласно ППЛС с сокращением программы тренажерной и летной подготовки до 50 % для тех специалистов, которые ранее летали на данном типе ВС.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74. При перерыве в полетах более пяти лет специалист теряет право на допуск к полетам. Восстановление на летной работе осуществляется в объеме первоначальной подготовки летного состава на определенный тип ВС.</w:t>
      </w:r>
    </w:p>
    <w:bookmarkEnd w:id="10"/>
    <w:bookmarkStart w:name="z2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Формирование экипажа</w:t>
      </w:r>
    </w:p>
    <w:bookmarkEnd w:id="11"/>
    <w:bookmarkStart w:name="z2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Количественный состав экипажа определяется согласно требованиям Руководства по летной эксплуатации ВС (далее - РЛЭ). В авиакомпаниях применяются методы формирования как закрепленного, так и не закрепленного состава экипажа.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76. При формировании экипажа с введенным в строй КВС, необходимо подбирать членов экипажа, имеющих достаточный опыт работы на данном типе ВС и способных оказать практическую помощь в принятии грамотного и правильного решения для безопасного выполнения полетов.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77. Для выполнения полетов формируются экипажи, в состав которых включаются два пилота, допущенные к выполнению полетов в качестве КВС, имеющие одинаковые квалификацию и минимум командира воздушного судна.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командирами воздушного судна, не имеющими допуска к полетам с правого пилотского сиденья, проводится дополнительная подготовка - тренировка на тренажере в объеме не менее трех часов для отработки навыков пилотирования и технологии взаимодействия в экипаже с правого пилотского сиденья.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78. Допуск к полетам при замене членов экипажа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замене одного члена экипажа - после проведения с экипажем предварительной 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замене двух и более членов экипажа, а также во вновь скомплектованном экипаже - после проведения с экипажем предварительной подготовки и контрольного полета на ВС или двух-трех полетов на тренажере;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для экипажа, формируемого в незакрепленном составе, по решению руководителя летной службы авиакомпании (эксплуатанта) - без дополнительной подготовки.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79. При невозможности использования запланированного для выполнения задания экипажа он заменяется резервным. При отсутствии резервного экипажа допускается временная замена одного из членов летного экипажа. В этом случае заменяющий член экипажа имеет самостоятельный налет на данном типе ВС не менее 200 часов. Замена члена экипажа в день вылета в экипаже, в котором КВС имеет самостоятельный налет на данном типе ВС менее 500 часов, не допускается.</w:t>
      </w:r>
    </w:p>
    <w:bookmarkEnd w:id="12"/>
    <w:bookmarkStart w:name="z2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Проверка летного состава на допуск к полетам</w:t>
      </w:r>
    </w:p>
    <w:bookmarkEnd w:id="13"/>
    <w:bookmarkStart w:name="z2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Проверка на допуск летного состава к полетам производится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перед первым полетом на ВС вновь освоенного типа;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перед первым самостоятельным полетом (по видам авиационных работ);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перед полетами в более сложных метеорологических условиях и времени суток (понижение минимума и допуск к ночным полетам);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перед полетами с использованием установленного на ВС нового оборудования и систем;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при подтверждении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перед допуском к международным полетам.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81. Проверка специалистов для подтверждения допуска к выполнению международных полетов проводится не реже одного раза в год на международной воздушной линии (в районе авиационных работ на территории иностранного государства).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82. Проверка на подтверждение квалификации производится не реже одного раза в год, в первый год работы на ВС данного типа не реже одного раза в полгода. Разрешается совмещать проверку на подтверждение квалификации с проверкой для подтверждения допуска к выполнению международных полетов.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83. Проверка бортинженеров и бортмехаников производится инструкторским и командно-летным составом только данной специальности.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84. При полетах на воздушных судах нескольких типов проверки на допуск к полетам производятся отдельно по каждому типу ВС.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85. Допуск к самостоятельным полетам КВС с налетом не менее 1000 часов на данном типе ВС, КВС допущенных к внетрассовым полетам с посадками на площадки подобранные с воздуха и штурманов с налетом не менее 1000 часов осуществляется без провозки, за исключением горных аэродромов, указанных в специальном перечне, на которые провозка обязательна.</w:t>
      </w:r>
    </w:p>
    <w:bookmarkEnd w:id="14"/>
    <w:bookmarkStart w:name="z23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Тренировка летного состава</w:t>
      </w:r>
    </w:p>
    <w:bookmarkEnd w:id="15"/>
    <w:bookmarkStart w:name="z23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Цель тренировки летного состава - приобретение (восстановление) и поддержание навыков летной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87. Тренировка летного состава осуществляется в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тренажерной тренировки в целях отработки действий экипажа при попадании в сложные метеорологические условия, в особых случаях в полете, с использованием различных систем и режимов захода на посадку;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летной тренировки в целях получения (восстановления) и подтверждения летным составом определенного вида допуска (после перерыва в летной работе включительно);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аварийно-спасательной тренировки при сезонной подготовке в целях отработки действий экипажа в аварийной обстановке.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88. При организации и проведении тренировочных полетов летного состава проверяющим (тренирующим) назначается лицо командно-летного или инструкторского состава (летной специальности).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89. Оформление документации: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после окончания курсов повышения квалификации выдается свидетельство (сертификат);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тренировка на тренажере оформляется в задании на тренировку;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летная подготовка оформляется в соответствии с ППЛС;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результаты проверок и присвоенные допуска летного состава отражаются в летной книжке;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присвоенные допуска летного состава также записываются в свидетельство (сертификат) специалиста.</w:t>
      </w:r>
    </w:p>
    <w:bookmarkEnd w:id="16"/>
    <w:bookmarkStart w:name="z24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Разбор полетов</w:t>
      </w:r>
    </w:p>
    <w:bookmarkEnd w:id="17"/>
    <w:bookmarkStart w:name="z24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Разбор полетов является одной из основных форм повышения уровня безопасности полетов, профессиональной подготовки летного состава, эффективности и качества летной работы организации, подразделения, экипажа гражданской авиации.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91. Разбор полетов проводится в целях: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оценки состояния безопасности и регулярности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оценки работы каждого экипажа и летного подразделения в целом;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оценки состояния взаимодействия со службами, обеспечивающими полеты;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совершенствования профессиональной подготовки летного и командно-летного состава;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разработки мероприятий по профилактике авиационных происшествий и их предпосылок;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совершенствования организаторской, воспитательной и летно- методической работы командно-летного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92. Разборы полетов подразделяются: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послеполетный разбор в экипаже проводится после выполнения каждого полета, на авиационных работах - по окончании летного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разбор с командно-руководящим составом эксплуатанта проводится еженедельно;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разбор полетов в структурных подразделениях эксплуатанта проводится не реже одного раза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внеплановый разбор полетов в целях оперативного изучения обстоятельств и причин авиационного события (происшествия) и выработай конкретных мероприятий, предупреждающих его повторение;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методический разбор полетов в целях повышения методической подготовки командно-летного состава подразделения.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Внеплановые и методические (показательные) разборы проводятся по решению командира подразделения или по указанию вышестоящего руководителя или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93. На разбор полетов привлекается весь командно-руководящий, командно-летный, инструкторский и летный состав подразделения, а при необходимости - авиационные специалисты других подразделений и служб. В подразделениях, выполняющих авиационные работы, кроме того, при необходимости привлекаются специалисты организации-заказчика выполнения авиационных работ, а также лица, связанные с обеспечением этих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94. Организует подготовку и проводит разбор полетов командир подразделения. Методический разбор проводится только вышестоящим руководителем.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95. Каждому разбору полетов предшествует тщательная и всесторонняя подготовка всего командно-летного и руководящего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96. Разбор полетов, кроме внепланового и разбора с командно- руководящим составом предприятия, проводится по единой схеме, которая предусматривает общую (информационную), методическую и установочную части разбора.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Общая часть разбора является основной, на которой заслушиваются доклады командно-летного состава с анализом летной работы и состояния безопасности полетов за период, предшествовавший разбору.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Методическая часть включает детальный анализ наиболее характерных ошибок и нарушений, допущенных экипажами, намечаются меры по устранению и предупреждению этих нарушений. Также заслушиваются доклады на специальные темы и изучаются приказы и указания по летной работе и информация по безопасности полетов.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Установочной частью подводится итог разбора, оценивается работа подчиненных подразделений (экипажей) и ставится задача по обеспечению безопасности и регулярности полетов и выполнению производственного плана с учетом особенностей предстоящего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97. Содержание разбора полетов в обязательном порядке доводится до всего командно-летного, инструкторского и летного состава, отсутствовавшего на разборе. Для этих целей содержание разбора записывается в специальном журнале (бланке) или на магнитной ленте. Материалы разборов хранятся в летно-методическом классе и ответственным за их хранение является руководитель летной службы (подразделения).</w:t>
      </w:r>
    </w:p>
    <w:bookmarkEnd w:id="18"/>
    <w:bookmarkStart w:name="z27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Анализ и контроль организации летной работы</w:t>
      </w:r>
    </w:p>
    <w:bookmarkEnd w:id="19"/>
    <w:bookmarkStart w:name="z27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Целью анализа организации летной работы является выявление причин, вызвавших или могущих вызвать отклонения в летной работе и привести к снижению уровня безопасности полетов.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99. Анализу подлежит: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планирование летной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профессиональная подготовка летного состава;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формирование экипажей воздушных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допуск летного состава к полетам;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предварительная и предполетная подготовка экипажей;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проверки работы летного состава;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полеты с проверяющим в составе экипажа;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разборы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летно-методическая работа;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летно-штабная документация.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100. Анализ организации летной работы и состояния безопасности полетов составляется эксплуатантами - ежеквартально и за год, авиационными учебными центрами (заведениями) - за первое полугодие и за год и представляются уполномоченному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101. Контроль организации летной работы проводится в целях выработки мероприятий по ее дальнейшему совершенствованию. Контролю подлежат: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планы летной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летно-штабная документация;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полетная и метеорологическая документация;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материалы проверок летного состава;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результаты полетов командно-летного состава;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информация службы движения, инженерно-авиационной службы и других служб, обеспечивающих полеты;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результаты инспекторских и выборочных осмотров воздушных судов и анализов эксплуатации авиационной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материалы анализа полетной информации, бортовых и наземных средств регистрации параметров полета и речевого обмена;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материалы проверок инспекторов по безопасности полетов.</w:t>
      </w:r>
    </w:p>
    <w:bookmarkEnd w:id="20"/>
    <w:bookmarkStart w:name="z29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10. Летно-методическая работа</w:t>
      </w:r>
    </w:p>
    <w:bookmarkEnd w:id="21"/>
    <w:bookmarkStart w:name="z29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Летно-методическая работа представляет собой комплекс мероприятий, направленных на создание эффективной системы профессиональной подготовки командного и летного состава в целях достижения высокого уровня безопасности, регулярности и эффективности полетов.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103. Основными задачами летно-методической работы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разработка и внедрение рациональных методов выполнения полетов, эффективных методов, средств и способов летного обучения членов экипажа воздушного судна на основе требований инженерной психологии и авиационной эргономики;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создание более совершенных форм и методов организации и проведения летной работы в гражданской авиации на основе достижений науки, техники и практического опыта работы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совершенствование теоретических знаний, практических навыков и летно-методического мастерства командно-летного и инструкторского состава по обучению и воспитанию членов летных экипажей;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совершенствование системы изучения и практического освоения эксплуатации новых типов воздушного судна с учетом достижений и развития авиационной техники и практического опыта ее эксплуатации;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создание, оснащение и эффективное использование учебно- методической базы организаций гражданской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изыскание и эффективное применение средств и методов оценки уровня профессиональной подготовленности летного состава;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проведение летно-методических и летно-технических конференций по вопросам эксплуатации воздушных судов, обучения летного состава, подготовки к новым видам полетов, а также к сезонным полетам.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104. Летно-методическая работа обеспечивается: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целенаправленной организаторской, методической и воспитательной работой командно-летного состава с летным составом;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персональной ответственностью командно-летного состава за уровень профессиональной подготовленности и состояние дисциплины закрепленного за ним летного состава;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постоянным повышением квалификации и совершенствованием методической подготовки командно-летного, инспекторского, инструкторского и преподавательского состава путем самостоятельных занятий и прохождения курсов повышения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постоянным контролем уровня профессиональной подготовки летного состава, выполнением требований настоящих Правил и других документов, регламентирующих организацию, обеспечение и проведение летно-методической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четкой координацией взаимодействия между учебно-методическими организациями и авиационными предприятиями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105. Летно-методическая работа планируется, организуется и осуществляется организациями гражданской авиации согласно перспективным и текущим планам, в соответствии с требованиями нормативных правовых актов в сфере гражданской авиации.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106. Планирование летно-методической работы в организациях гражданской авиации осуществляется в целях координации их деятельности, по разработке нормативных документов, технических средств обучения и учебных наглядных пособий.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107. Организация летно-методической работы возлагается: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летных учебных заведениях - на заместителей первых руководителей и летно-методические отделы;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организациях гражданской авиации - на заместителя первого руководителя по организации летной работы, при его отсутствии на руководителя летной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летной службе - на заместителей руководителя летной службы по организации летной работы и командиров летных подразделений.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108. Ведение летно-штабной документации осуществляется согласно инструкции по ведению летно-штабной документации, утверждаемой первым руководителем организации гражданской авиации и согласованной с уполномоченным органом.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