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dc56" w14:textId="86ed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2011 года № 587.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 дополнить строкой, порядковый номер 93,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"93. Акционерное общество           Канцелярия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"Назарбаев Университет"         Республики Казахстан".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