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5c17" w14:textId="90c5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2011 года № 615. Утратило силу постановлением Правительства Республики Казахстан от 28 июля 2023 года № 622.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28.07.2023 </w:t>
      </w:r>
      <w:r>
        <w:rPr>
          <w:rFonts w:ascii="Times New Roman"/>
          <w:b w:val="false"/>
          <w:i w:val="false"/>
          <w:color w:val="ff0000"/>
          <w:sz w:val="28"/>
        </w:rPr>
        <w:t>№ 622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87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2011 года № 615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постановления Правительства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 (далее ‒ Правила), разработаны в соответствии с Гражданским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определяют порядок оформления гибели и уничтожения отдельных видов государственного имущества, закрепленного за государственными юридическими лицами и относящегося к основным средствам (активам), пришедшего в негодность вследствие физического и морального износа, в результате стихийных бедствий и аварий.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Уничтожению подлежит имущество, пришедшее в негодность вследствие физического и морального износа, в результате стихийных бедствий и аварий, если восстанавливать его экономически нецелесообразно и/или невозможно.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применяются к вещам. 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оформления гибели и уничтожения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постановления Правительства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Оформление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 осуществляется постоянно действующей комиссией, создаваемой решением руководителя государственного юридического лица, либо лица, исполняющего его обязанности (далее - Комиссия).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Комиссии, создаваемой в государственном предприятии, в обязательном порядке включаются: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главный инженер или заместитель руководителя государственного предприятия (председатель Комиссии);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бухгалтер или его заместитель;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лицо, на которое возложена ответственность за сохранность имущества.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Комиссии, создаваемой в государственных учреждениях, в обязательном порядке включаются: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заместитель руководителя государственного учреждения, а в государственных учреждениях, в которых введена должность руководителя аппарата, – руководитель аппарата либо должностное лицо, им уполномоченное (председатель Комиссии);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 бухгалтер или его заместитель (в случае отсутствия по штатному расписанию должности главного бухгалтера - лицо, на которое возложено ведение бухгалтерского учета);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лицо, на которое возложена ответственность за сохранность имущества.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гибели и уничтожения отдельных видов имущества в соответствии с решением руководителя государственного юридического лица, либо лица, исполняющего его обязанности, в состав Комиссии могут включаться соответствующие специалисты (эксперты).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производит непосредственный осмотр имущества, подлежащего уничтожению, использует при этом техническую документацию, данные бухгалтерского учета 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непригодность его к восстановлению и дальнейшему использованию;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выясняет причины его гибели,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возможность использования отдельных его деталей, узлов, материалов и производит их оценку.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детали, узлы, запасные части, материалы и другие материальные ценности (далее - материалы) возможные для использования, относят на три группы: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- годные материалы для дальнейшего использования по прямому назначению, которые приходуются на соответствующих счетах бухгалтерского учета по цене возможного их использования;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не пригодные для дальнейшего использования по прямому назначению материалы, которые приходуются как вторичное сырье (лом черных, цветных и драгоценных металлов, ветошь, дрова и другое сырье);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3)третья группа - материалы, которые не пригодны для дальнейшего использования и подлежат уничтожению.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осмотра имущества, подлежащего уничтожению, в течении трех рабочих дней Комиссия составляет протокол, являющийся основанием дня списания имущества с баланса государственного юридическою лица (далее протокол).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Разборка и демонтаж имущества, подлежащего уничтожению, до утверждения актов на списание не допускается.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невозможности самостоятельного уничтожения списанного имущества государственные юридические лица для уничтожения привлекают физических и юридических лиц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Списание имущества государственных учреждений, являющихся центральными государственными органами, в том числе их ведомствами, осуществляется по их решению, государственных учреждений, являющихся территориальными государственными органами - по согласованию с их вышестоящими государственными органами.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имущества загранучреждений Республики Казахстан осуществляется по решению Министерства иностранных дел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Списание имущества государственных учреждений, содержащихся за счет республиканского бюджета и не являющихся государственными органами, производится по согласованию с осуществляющими управление ими уполномоченными органами соответствующих отраслей.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Списание имущества государственных учреждений, содержащихся за счет местных бюджетов, производится по согласованию с соответствующими местными исполнительными органами.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Списание имущества коммунальных государственных учреждений местного самоуправления производится по согласованию с соответствующими аппаратами акимов городов районного значения, села, поселка, сельского округа.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постановлением Правительства РК от 01.11.2017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для городов районного значения, сел, поселков, сельских округов с численностью населения более двух тысяч человек, с 01.01.2020 для городов районного значения, сел, поселков, сельских округов с численностью населения две тысячи и менее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Списание имущества государственных предприятий осуществляется по согласованию с осуществляющими управление ими уполномоченными органами соответствующих отраслей (соответствующими местными исполнительными органами).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Списание имущества коммунальных государственных предприятий местного самоуправления осуществляется по согласованию с соответствующими аппаратами акимов городов районного значения, села, поселка, сельского округа.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01.11.2017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для городов районного значения, сел, поселков, сельских округов с численностью населения более двух тысяч человек, с 01.01.2020 для городов районного значения, сел, поселков, сельских округов с численностью населения две тысячи и менее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Акты на списание имущества государственных юридических лиц составляются в трех экземплярах в соответствии с формами, утвержденными центральным государственным органом, осуществляющим регулирование деятельности в сфере бухгалтерского учета и финансовой отчетности.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Составленные Комиссией в трех экземплярах акты на списание имущества государственных юридических лиц в течение семи календарных дней направляются на согласование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 приложением следующих документов: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Комиссии;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аварии - копия акта происшествия или протокола осмотра места происшествия, составленного и утвержденного соответствующим должностным лицом;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стихийного бедствия - копия акта расследования причин аварий, бедствий, катастроф, приведших к возникновению чрезвычайных ситуаций природного и техногенного характера.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согласования составляет десять рабочих дней.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Правительства РК от 01.11.2017 </w:t>
      </w:r>
      <w:r>
        <w:rPr>
          <w:rFonts w:ascii="Times New Roman"/>
          <w:b w:val="false"/>
          <w:i w:val="false"/>
          <w:color w:val="000000"/>
          <w:sz w:val="28"/>
        </w:rPr>
        <w:t>№ 695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 для городов районного значения, сел, поселков, сельских округов с численностью населения более двух тысяч человек, с 01.01.2020 для городов районного значения, сел, поселков, сельских округов с численностью населения две тысячи и менее человек).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согласовании актов на списание имущества государственного юридического лица ставится подпись руководителя или уполномоченного им лица, либо лица, его замещающего, скрепленная печатью соответствующего органа, а в государственных учреждениях, в которых введена должность руководителя аппарата, – подпись руководителя аппарата либо должностного лица, им уполномоченного.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 экземпляр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остается у согласующего органа, два других направляются государственному юридическому лицу.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постановления Правительства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в согласовании, пакет документов с обоснованием отказа на списание имущества возвращается государственному юридическому лицу.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Акты на списание имущества государственных юридических лиц утверждаются руководителем государственного юридического лица или уполномоченным им лицом, либо лицом, его замещающим.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постановления Правительства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постановления Правительства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1027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нарушения действующего порядка оформления гибели и уничтожения отдельных видов имущества виновные в этом лица несут ответственность, установленную законодательством Республики Казахстан.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Вопросы, не урегулированные настоящими Правилами, разрешаются в соответствии с действующим законодательством Республики Казахстан.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