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3a4d" w14:textId="3f43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12 марта 1998 года № 207 "Об утверждении Правил и условий энергоснабжения потребителей, имеющих аварийную бронь"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2011 года № 649. Утратило силу постановлением Правительства Республики Казахстан от 21 августа 2015 года № 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1998 года № 207 "Об утверждении Правил и условий энергоснабжения потребителей, имеющих аварийную бронь" (САПП Республики Казахстан, 1998 г., № 8, ст. 55)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энергоснабжения потребителей, имеющих аварийную бронь,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"Понятия, используемые в настоящих Правилах":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"Объекты непрерывного энергоснабжения (далее - ОНЭ) - объекты хозяйственной инфраструктуры государственной и частной форм собственности, в силу технологических причин нуждающиеся в непрерывном энергоснабжении, отключение которых может привести к гибели людей, нарушению работы объектов жизнеобеспечения, катастрофическим экологическим, социальным или экономическим последствиям.";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"объекты металлургических предприятий непрерывного производства титана и магния электролизным способом;".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