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a93a" w14:textId="cf7a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
закупках", регламентирующих выбор поставщика и заключение с ним договора о государственных закупках"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2011 года № 691.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 Закона Республики Казахстан "О государственных закупках", регламентирующих выбор поставщика и заключение с ним договора о государственных закупках" (САПП Республики Казахстан, 2008 г., № 50, ст. 567),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 Закона Республики Казахстан "О государственных закупках", регламентирующих выбор поставщика и заключение с ним договора о государственных закупках, утвержденный указанным постановлением, дополнить строкой, порядковый номер 94,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"94. Акционерное общество                 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"Центр обеспечения деятельности          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