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8fc2" w14:textId="a368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 постановлениями Правительства Республики Казахстан от 26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исполнения бюджета и его кассового обслуживания", и от 30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модернизации жилищно-коммунального хозяйства Республики Казахстан на 2011 - 2020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1842000000 (один миллиард восемьсот сорок два миллиона) тенге для перечисления акиматам областей, городов Астаны и Алматы в виде целевых трансфертов на развитие для увеличения или оплаты уставного капитала социально-предпринимательских корпораций, в целях проведения ремонтных работ общего имущества объектов кондоминиума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20.12.2011 </w:t>
      </w:r>
      <w:r>
        <w:rPr>
          <w:rFonts w:ascii="Times New Roman"/>
          <w:b w:val="false"/>
          <w:i w:val="false"/>
          <w:color w:val="000000"/>
          <w:sz w:val="28"/>
        </w:rPr>
        <w:t>№ 1562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областей, городов Астаны и Алматы до 1 декабря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692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выделении средств из резерва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Казахстан"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Распределение сумм целевых трансфертов на развитие акиматам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областей, городов Астаны и Алматы для увеличения или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уставного капитала социально-предпринимательских корпораций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21.07.2011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23.09.2011 </w:t>
      </w:r>
      <w:r>
        <w:rPr>
          <w:rFonts w:ascii="Times New Roman"/>
          <w:b w:val="false"/>
          <w:i w:val="false"/>
          <w:color w:val="ff0000"/>
          <w:sz w:val="28"/>
        </w:rPr>
        <w:t>№ 1094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от 20.12.2011 </w:t>
      </w:r>
      <w:r>
        <w:rPr>
          <w:rFonts w:ascii="Times New Roman"/>
          <w:b w:val="false"/>
          <w:i w:val="false"/>
          <w:color w:val="ff0000"/>
          <w:sz w:val="28"/>
        </w:rPr>
        <w:t>№ 1562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125"/>
        <w:gridCol w:w="6719"/>
        <w:gridCol w:w="2413"/>
      </w:tblGrid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«Есиль»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 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«Актобе»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«Жетісу»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«Атырау»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 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«Ертіс»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«Тараз»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«Орал»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«Сарыарка»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 «Тобол»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«Кызылорда»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«Каспий»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«Павлодар»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«Солтүстік»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«Шымкент»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«Astana»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«Алматы»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