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a9f0" w14:textId="7e0a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"Южно-Казахстанский государственный педагогический институт"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2011 года № 722.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от 1 марта 2011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"Южно-Казахстанский государственный педагогический институт" Министерства образования и науки Республики Казахстан (далее -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Предприятия Министерство образования и науки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высшего и послевузовского образования, прикладных научных исследований.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 (САПП Республики Казахстан, 2000 г., № 28, ст. 339):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высших учебных заведений, не подлежащих приватизации, утвержденном указанным постановлением дополнить строкой порядковый номер 22-1 следующего содержания: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Республиканское государственное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"Южно-Казахстанский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педагогический институт"                   г. Шымкент".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Сноска. Пункт 4 с изменениями, внесенными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