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2118" w14:textId="4732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"Некоторые вопросы Республиканского государственного предприятия "Информационно-производственный центр"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«О внесении изменений и дополнений в некоторые законодательные акты Республики Казахстан по вопросам совершенствования деятельности органов внутренних дел в сфере обеспечения общественной безопасности»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2004 года № 1317 «Некоторые вопросы Республиканского государственного предприятия «Информационно-производственный центр» Министерства внутренних дел Республики Казахстан» (САПП Республики Казахстан, 2004 г., № 49, ст. 624).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2011 года № 736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02.06.2016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19.04.2012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26.08.2013 </w:t>
      </w:r>
      <w:r>
        <w:rPr>
          <w:rFonts w:ascii="Times New Roman"/>
          <w:b w:val="false"/>
          <w:i w:val="false"/>
          <w:color w:val="000000"/>
          <w:sz w:val="28"/>
        </w:rPr>
        <w:t>№ 852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«Вопросы Министерства юстиции Республики Казахстан»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сто двадцать шестой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«аттестацию, подбор и расстановку кадров органов записи актов гражданского состояния, обеспечение единой правоприменительной практики в их деятельности;»;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сто двадцать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«методическое руководство органами записи актов гражданского состояния;»;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сто тридцать второй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сто тридцать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«ведение национальных реестров идентификационных номеров юридических лиц;»;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сто тридцать пятый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«государственную регистрацию актов гражданского состояния;»;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  регистрационной службы и оказания правовой помощи Министерства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 </w:t>
      </w:r>
      <w:r>
        <w:rPr>
          <w:rFonts w:ascii="Times New Roman"/>
          <w:b w:val="false"/>
          <w:i w:val="false"/>
          <w:color w:val="000000"/>
          <w:sz w:val="28"/>
        </w:rPr>
        <w:t>номер 17</w:t>
      </w:r>
      <w:r>
        <w:rPr>
          <w:rFonts w:ascii="Times New Roman"/>
          <w:b w:val="false"/>
          <w:i w:val="false"/>
          <w:color w:val="000000"/>
          <w:sz w:val="28"/>
        </w:rPr>
        <w:t>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дополнить абзацем двадцать седьмым,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«осуществление документирования, изготовления и выдачи гражданам Республики Казахстан удостоверений личности и паспортов с идентификационными номерами, учета и регистрации граждан в порядке, определяемом Правительством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внутренних дел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Государственные предприятия» дополнить строкой, порядковый номер 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Республиканское государственное предприятие «Информационно-производственный центр».».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 (САПП Республики Казахстан, 2007 г., № 1, ст.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 подраздела «органами юстиции»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«органами внутренних 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паспортов, удостоверений личности гражданам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выдача временного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граждан Республики Казахстан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снятие с регистрационного учета граждан Республики Казахстан по месту жительства.».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973"/>
        <w:gridCol w:w="239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учетом его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подведомственных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содержащаяся за счет областных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из них: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Астаны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Акмолинской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Актюбинской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Алматы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Алматинской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Атырауской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Жамбылской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Карагандинской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Мангистауской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Павлодарской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Южно-Казахстанской области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учреждения, подведомственные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Министерству внутренних дел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 и части внутренних войск,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военнослужащие срочной службы: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курсанты Военного института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академия МВД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академия МВД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имени Баримбека Бейсенова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юридический институт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юридический колледж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юридический колледж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Военный институт Внутренних войск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Училище первоначальной подготовки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Центральный госпиталь с поликлиникой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Территориальные госпитали и поликлиники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Кинологический центр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военного и специального снабжения "Южная"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военного и специального 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"Северная"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Отряд специального назначения "Сункар"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автотранспортного обслуживания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Полк полиции по охране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Специализированные охранные подразделения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Приемники-распределители для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определенного местожительства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социально-психологической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наркозависимых лиц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</w:p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11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973"/>
        <w:gridCol w:w="239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юстиции Республики 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его территориальных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подведомственных ему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подведомственные Министерству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в том числе: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судебной экспертизы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Исправительные учреждения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12496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юридический колледж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Следственные изоляторы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Академия Комитета уголовно-исполнительной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Учебный центр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 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</w:p>
    <w:bookmarkStart w:name="z7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5"/>
    <w:bookmarkStart w:name="z7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